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5D" w:rsidRPr="00147DC3" w:rsidRDefault="00AE41E7" w:rsidP="00EC1697">
      <w:pPr>
        <w:autoSpaceDE w:val="0"/>
        <w:autoSpaceDN w:val="0"/>
        <w:jc w:val="right"/>
        <w:rPr>
          <w:rFonts w:ascii="Times New Roman" w:hAnsi="Times New Roman"/>
          <w:b/>
          <w:bCs/>
          <w:sz w:val="20"/>
          <w:szCs w:val="20"/>
        </w:rPr>
      </w:pPr>
      <w:r>
        <w:rPr>
          <w:rFonts w:ascii="Times New Roman" w:hAnsi="Times New Roman"/>
          <w:b/>
          <w:bCs/>
          <w:sz w:val="20"/>
          <w:szCs w:val="20"/>
        </w:rPr>
        <w:t xml:space="preserve">Приложение 2. </w:t>
      </w:r>
      <w:r w:rsidR="00EC1697">
        <w:rPr>
          <w:rFonts w:ascii="Times New Roman" w:hAnsi="Times New Roman"/>
          <w:b/>
          <w:bCs/>
          <w:sz w:val="20"/>
          <w:szCs w:val="20"/>
        </w:rPr>
        <w:t>5</w:t>
      </w:r>
      <w:r w:rsidR="00ED7E4E">
        <w:rPr>
          <w:rFonts w:ascii="Times New Roman" w:hAnsi="Times New Roman"/>
          <w:b/>
          <w:bCs/>
          <w:sz w:val="20"/>
          <w:szCs w:val="20"/>
        </w:rPr>
        <w:t>.</w:t>
      </w:r>
    </w:p>
    <w:p w:rsidR="00060D5D" w:rsidRPr="00147DC3" w:rsidRDefault="00060D5D" w:rsidP="00060D5D">
      <w:pPr>
        <w:jc w:val="right"/>
        <w:rPr>
          <w:rFonts w:ascii="Times New Roman" w:hAnsi="Times New Roman"/>
          <w:b/>
          <w:i/>
          <w:sz w:val="20"/>
          <w:szCs w:val="20"/>
        </w:rPr>
      </w:pPr>
      <w:r w:rsidRPr="00147DC3">
        <w:rPr>
          <w:rFonts w:ascii="Times New Roman" w:hAnsi="Times New Roman"/>
          <w:sz w:val="20"/>
          <w:szCs w:val="20"/>
        </w:rPr>
        <w:t xml:space="preserve">к ОПОП по </w:t>
      </w:r>
      <w:r w:rsidRPr="00147DC3">
        <w:rPr>
          <w:rFonts w:ascii="Times New Roman" w:hAnsi="Times New Roman"/>
          <w:i/>
          <w:sz w:val="20"/>
          <w:szCs w:val="20"/>
        </w:rPr>
        <w:t>специальности</w:t>
      </w:r>
      <w:r w:rsidRPr="00147DC3">
        <w:rPr>
          <w:rFonts w:ascii="Times New Roman" w:hAnsi="Times New Roman"/>
          <w:b/>
          <w:i/>
          <w:sz w:val="20"/>
          <w:szCs w:val="20"/>
        </w:rPr>
        <w:t xml:space="preserve"> </w:t>
      </w:r>
    </w:p>
    <w:p w:rsidR="00060D5D" w:rsidRPr="002A726B" w:rsidRDefault="00060D5D" w:rsidP="00060D5D">
      <w:pPr>
        <w:spacing w:after="0"/>
        <w:jc w:val="right"/>
        <w:rPr>
          <w:rFonts w:ascii="Times New Roman" w:hAnsi="Times New Roman"/>
          <w:sz w:val="20"/>
          <w:szCs w:val="20"/>
        </w:rPr>
      </w:pPr>
      <w:r w:rsidRPr="002A726B">
        <w:rPr>
          <w:rFonts w:ascii="Times New Roman" w:hAnsi="Times New Roman"/>
          <w:sz w:val="20"/>
          <w:szCs w:val="20"/>
        </w:rPr>
        <w:t xml:space="preserve">40.02.02. Правоохранительная деятельность </w:t>
      </w:r>
    </w:p>
    <w:p w:rsidR="00060D5D" w:rsidRPr="00147DC3" w:rsidRDefault="00060D5D" w:rsidP="00060D5D">
      <w:pPr>
        <w:jc w:val="center"/>
        <w:rPr>
          <w:rFonts w:ascii="Times New Roman" w:hAnsi="Times New Roman"/>
          <w:b/>
          <w:i/>
          <w:sz w:val="20"/>
          <w:szCs w:val="20"/>
        </w:rPr>
      </w:pPr>
    </w:p>
    <w:p w:rsidR="00060D5D" w:rsidRPr="00147DC3" w:rsidRDefault="00060D5D" w:rsidP="00060D5D">
      <w:pPr>
        <w:spacing w:after="0"/>
        <w:jc w:val="center"/>
        <w:rPr>
          <w:rFonts w:ascii="Times New Roman" w:hAnsi="Times New Roman"/>
          <w:sz w:val="20"/>
          <w:szCs w:val="20"/>
        </w:rPr>
      </w:pPr>
      <w:r w:rsidRPr="00147DC3">
        <w:rPr>
          <w:rFonts w:ascii="Times New Roman" w:hAnsi="Times New Roman"/>
          <w:sz w:val="20"/>
          <w:szCs w:val="20"/>
        </w:rPr>
        <w:t>Министерство образования Московской области</w:t>
      </w:r>
    </w:p>
    <w:p w:rsidR="00060D5D" w:rsidRPr="00147DC3" w:rsidRDefault="00060D5D" w:rsidP="00060D5D">
      <w:pPr>
        <w:autoSpaceDE w:val="0"/>
        <w:autoSpaceDN w:val="0"/>
        <w:jc w:val="center"/>
        <w:rPr>
          <w:rFonts w:ascii="Times New Roman" w:hAnsi="Times New Roman"/>
          <w:bCs/>
          <w:sz w:val="20"/>
          <w:szCs w:val="20"/>
        </w:rPr>
      </w:pPr>
      <w:r w:rsidRPr="00147DC3">
        <w:rPr>
          <w:rFonts w:ascii="Times New Roman" w:hAnsi="Times New Roman"/>
          <w:bCs/>
          <w:sz w:val="20"/>
          <w:szCs w:val="20"/>
        </w:rPr>
        <w:t>ГБПОУ СПО МО Воскресенский колледж</w:t>
      </w:r>
    </w:p>
    <w:p w:rsidR="00060D5D" w:rsidRPr="00147DC3" w:rsidRDefault="00060D5D" w:rsidP="00060D5D">
      <w:pPr>
        <w:spacing w:after="0"/>
        <w:jc w:val="center"/>
        <w:rPr>
          <w:rFonts w:ascii="Times New Roman" w:hAnsi="Times New Roman"/>
          <w:i/>
          <w:sz w:val="20"/>
          <w:szCs w:val="20"/>
        </w:rPr>
      </w:pPr>
    </w:p>
    <w:p w:rsidR="00060D5D" w:rsidRPr="00147DC3" w:rsidRDefault="00060D5D" w:rsidP="00060D5D">
      <w:pPr>
        <w:spacing w:after="0"/>
        <w:jc w:val="center"/>
        <w:rPr>
          <w:rFonts w:ascii="Times New Roman" w:hAnsi="Times New Roman"/>
          <w:sz w:val="20"/>
          <w:szCs w:val="20"/>
        </w:rPr>
      </w:pPr>
    </w:p>
    <w:p w:rsidR="00060D5D" w:rsidRPr="00147DC3" w:rsidRDefault="00060D5D" w:rsidP="00060D5D">
      <w:pPr>
        <w:spacing w:after="0"/>
        <w:jc w:val="center"/>
        <w:rPr>
          <w:rFonts w:ascii="Times New Roman" w:hAnsi="Times New Roman"/>
          <w:sz w:val="20"/>
          <w:szCs w:val="20"/>
        </w:rPr>
      </w:pPr>
    </w:p>
    <w:p w:rsidR="00EC1697" w:rsidRDefault="00EC1697" w:rsidP="00EC1697">
      <w:pPr>
        <w:spacing w:after="0"/>
        <w:jc w:val="center"/>
        <w:rPr>
          <w:rFonts w:ascii="Times New Roman" w:hAnsi="Times New Roman"/>
          <w:sz w:val="28"/>
          <w:szCs w:val="28"/>
        </w:rPr>
      </w:pPr>
    </w:p>
    <w:tbl>
      <w:tblPr>
        <w:tblpPr w:leftFromText="180" w:rightFromText="180" w:bottomFromText="200" w:vertAnchor="text" w:tblpX="4503" w:tblpY="1"/>
        <w:tblOverlap w:val="never"/>
        <w:tblW w:w="0" w:type="auto"/>
        <w:tblLook w:val="04A0"/>
      </w:tblPr>
      <w:tblGrid>
        <w:gridCol w:w="5528"/>
      </w:tblGrid>
      <w:tr w:rsidR="00EC1697" w:rsidTr="00EC1697">
        <w:tc>
          <w:tcPr>
            <w:tcW w:w="5528" w:type="dxa"/>
            <w:hideMark/>
          </w:tcPr>
          <w:p w:rsidR="00EC1697" w:rsidRDefault="00EC1697">
            <w:pPr>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руководителя</w:t>
            </w:r>
          </w:p>
          <w:p w:rsidR="00EC1697" w:rsidRDefault="00EC1697">
            <w:pPr>
              <w:spacing w:after="0"/>
              <w:jc w:val="right"/>
              <w:rPr>
                <w:rFonts w:ascii="Times New Roman" w:hAnsi="Times New Roman"/>
                <w:sz w:val="24"/>
                <w:szCs w:val="24"/>
              </w:rPr>
            </w:pPr>
            <w:r>
              <w:rPr>
                <w:rFonts w:ascii="Times New Roman" w:hAnsi="Times New Roman"/>
                <w:sz w:val="24"/>
                <w:szCs w:val="24"/>
              </w:rPr>
              <w:t xml:space="preserve"> образовательной организации</w:t>
            </w:r>
          </w:p>
        </w:tc>
      </w:tr>
      <w:tr w:rsidR="00EC1697" w:rsidTr="00EC1697">
        <w:tc>
          <w:tcPr>
            <w:tcW w:w="5528" w:type="dxa"/>
            <w:hideMark/>
          </w:tcPr>
          <w:p w:rsidR="00EC1697" w:rsidRDefault="00EC1697">
            <w:pPr>
              <w:spacing w:after="0"/>
              <w:jc w:val="right"/>
              <w:rPr>
                <w:rFonts w:ascii="Times New Roman" w:hAnsi="Times New Roman"/>
                <w:sz w:val="24"/>
                <w:szCs w:val="24"/>
              </w:rPr>
            </w:pPr>
            <w:r>
              <w:rPr>
                <w:rFonts w:ascii="Times New Roman" w:hAnsi="Times New Roman"/>
                <w:sz w:val="24"/>
                <w:szCs w:val="24"/>
              </w:rPr>
              <w:t>№ г160-о от 31.08.21</w:t>
            </w:r>
          </w:p>
        </w:tc>
      </w:tr>
    </w:tbl>
    <w:p w:rsidR="00EC1697" w:rsidRDefault="00EC1697" w:rsidP="00EC1697">
      <w:pPr>
        <w:jc w:val="center"/>
        <w:rPr>
          <w:rFonts w:ascii="Times New Roman" w:hAnsi="Times New Roman"/>
          <w:b/>
          <w:i/>
          <w:sz w:val="24"/>
          <w:szCs w:val="24"/>
        </w:rPr>
      </w:pPr>
      <w:r>
        <w:rPr>
          <w:rFonts w:ascii="Times New Roman" w:hAnsi="Times New Roman"/>
          <w:b/>
          <w:i/>
          <w:sz w:val="24"/>
          <w:szCs w:val="24"/>
        </w:rPr>
        <w:br w:type="textWrapping" w:clear="all"/>
      </w:r>
    </w:p>
    <w:p w:rsidR="00060D5D" w:rsidRPr="00147DC3" w:rsidRDefault="00060D5D" w:rsidP="00060D5D">
      <w:pPr>
        <w:spacing w:after="0"/>
        <w:jc w:val="center"/>
        <w:rPr>
          <w:rFonts w:ascii="Times New Roman" w:hAnsi="Times New Roman"/>
          <w:sz w:val="20"/>
          <w:szCs w:val="20"/>
        </w:rPr>
      </w:pPr>
    </w:p>
    <w:p w:rsidR="00060D5D" w:rsidRPr="00B36A92" w:rsidRDefault="00060D5D" w:rsidP="00060D5D">
      <w:pPr>
        <w:rPr>
          <w:rFonts w:ascii="Times New Roman" w:hAnsi="Times New Roman"/>
          <w:b/>
          <w:i/>
          <w:sz w:val="24"/>
          <w:szCs w:val="24"/>
        </w:rPr>
      </w:pPr>
      <w:bookmarkStart w:id="0" w:name="_Toc283648311"/>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15B03" w:rsidRDefault="00060D5D" w:rsidP="00060D5D">
      <w:pPr>
        <w:spacing w:after="0"/>
        <w:jc w:val="center"/>
        <w:rPr>
          <w:rFonts w:ascii="Times New Roman" w:hAnsi="Times New Roman"/>
          <w:sz w:val="24"/>
          <w:szCs w:val="24"/>
        </w:rPr>
      </w:pPr>
    </w:p>
    <w:p w:rsidR="00060D5D" w:rsidRPr="00B15B03" w:rsidRDefault="00060D5D" w:rsidP="00060D5D">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060D5D" w:rsidRPr="009A35AE" w:rsidRDefault="00060D5D" w:rsidP="00060D5D">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w:t>
      </w:r>
      <w:r w:rsidR="00A01948">
        <w:rPr>
          <w:rFonts w:ascii="Times New Roman" w:hAnsi="Times New Roman"/>
          <w:sz w:val="28"/>
          <w:szCs w:val="28"/>
          <w:lang w:eastAsia="en-US"/>
        </w:rPr>
        <w:t>.У</w:t>
      </w:r>
      <w:r w:rsidRPr="009A35AE">
        <w:rPr>
          <w:rFonts w:ascii="Times New Roman" w:hAnsi="Times New Roman"/>
          <w:sz w:val="28"/>
          <w:szCs w:val="28"/>
          <w:lang w:eastAsia="en-US"/>
        </w:rPr>
        <w:t xml:space="preserve"> История</w:t>
      </w:r>
      <w:r w:rsidRPr="009A35AE">
        <w:rPr>
          <w:rFonts w:ascii="Times New Roman" w:hAnsi="Times New Roman"/>
          <w:caps/>
          <w:sz w:val="24"/>
          <w:szCs w:val="24"/>
        </w:rPr>
        <w:t xml:space="preserve"> </w:t>
      </w:r>
    </w:p>
    <w:p w:rsidR="00060D5D" w:rsidRPr="00B15B03" w:rsidRDefault="00060D5D" w:rsidP="00060D5D">
      <w:pPr>
        <w:shd w:val="clear" w:color="auto" w:fill="FFFFFF"/>
        <w:spacing w:after="0" w:line="360" w:lineRule="auto"/>
        <w:ind w:left="1670" w:hanging="1118"/>
        <w:jc w:val="center"/>
        <w:rPr>
          <w:rFonts w:ascii="Times New Roman" w:hAnsi="Times New Roman"/>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060D5D" w:rsidRPr="00B15B03"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p w:rsidR="00060D5D" w:rsidRDefault="00060D5D" w:rsidP="00060D5D">
      <w:pPr>
        <w:widowControl w:val="0"/>
        <w:shd w:val="clear" w:color="auto" w:fill="FFFFFF"/>
        <w:spacing w:after="0" w:line="240" w:lineRule="auto"/>
        <w:ind w:firstLine="709"/>
        <w:jc w:val="center"/>
        <w:rPr>
          <w:rFonts w:ascii="Times New Roman" w:hAnsi="Times New Roman"/>
          <w:bCs/>
          <w:sz w:val="24"/>
          <w:szCs w:val="24"/>
        </w:rPr>
      </w:pPr>
    </w:p>
    <w:p w:rsidR="00060D5D" w:rsidRDefault="00060D5D" w:rsidP="00060D5D">
      <w:pPr>
        <w:widowControl w:val="0"/>
        <w:shd w:val="clear" w:color="auto" w:fill="FFFFFF"/>
        <w:spacing w:after="0" w:line="240" w:lineRule="auto"/>
        <w:ind w:firstLine="709"/>
        <w:jc w:val="center"/>
        <w:rPr>
          <w:rFonts w:ascii="Times New Roman" w:hAnsi="Times New Roman"/>
          <w:bCs/>
          <w:sz w:val="24"/>
          <w:szCs w:val="24"/>
        </w:rPr>
      </w:pPr>
    </w:p>
    <w:p w:rsidR="00060D5D" w:rsidRPr="00B15B03" w:rsidRDefault="00060D5D" w:rsidP="00060D5D">
      <w:pPr>
        <w:widowControl w:val="0"/>
        <w:shd w:val="clear" w:color="auto" w:fill="FFFFFF"/>
        <w:spacing w:after="0" w:line="240" w:lineRule="auto"/>
        <w:ind w:firstLine="709"/>
        <w:jc w:val="center"/>
        <w:rPr>
          <w:rFonts w:ascii="Times New Roman" w:hAnsi="Times New Roman"/>
          <w:bCs/>
          <w:sz w:val="24"/>
          <w:szCs w:val="24"/>
        </w:rPr>
      </w:pPr>
    </w:p>
    <w:tbl>
      <w:tblPr>
        <w:tblpPr w:leftFromText="180" w:rightFromText="180" w:vertAnchor="text" w:horzAnchor="page" w:tblpX="871" w:tblpY="38"/>
        <w:tblW w:w="6551" w:type="dxa"/>
        <w:tblLook w:val="01E0"/>
      </w:tblPr>
      <w:tblGrid>
        <w:gridCol w:w="3156"/>
        <w:gridCol w:w="3395"/>
      </w:tblGrid>
      <w:tr w:rsidR="00060D5D" w:rsidRPr="00284809" w:rsidTr="00FD650D">
        <w:tc>
          <w:tcPr>
            <w:tcW w:w="3156" w:type="dxa"/>
            <w:shd w:val="clear" w:color="auto" w:fill="auto"/>
          </w:tcPr>
          <w:p w:rsidR="00060D5D" w:rsidRPr="00C36959" w:rsidRDefault="00060D5D" w:rsidP="00FD650D">
            <w:pPr>
              <w:widowControl w:val="0"/>
              <w:autoSpaceDE w:val="0"/>
              <w:autoSpaceDN w:val="0"/>
              <w:spacing w:after="0" w:line="240" w:lineRule="auto"/>
              <w:rPr>
                <w:rFonts w:ascii="Times New Roman" w:hAnsi="Times New Roman"/>
                <w:sz w:val="24"/>
                <w:szCs w:val="24"/>
              </w:rPr>
            </w:pPr>
            <w:bookmarkStart w:id="1" w:name="_Toc283296925"/>
            <w:bookmarkStart w:id="2" w:name="_Toc283648306"/>
          </w:p>
          <w:p w:rsidR="00060D5D" w:rsidRPr="00C36959" w:rsidRDefault="00060D5D" w:rsidP="00FD650D">
            <w:pPr>
              <w:widowControl w:val="0"/>
              <w:autoSpaceDE w:val="0"/>
              <w:autoSpaceDN w:val="0"/>
              <w:spacing w:after="0" w:line="240" w:lineRule="auto"/>
              <w:rPr>
                <w:rFonts w:ascii="Times New Roman" w:hAnsi="Times New Roman"/>
                <w:sz w:val="24"/>
                <w:szCs w:val="24"/>
              </w:rPr>
            </w:pPr>
          </w:p>
          <w:p w:rsidR="00060D5D" w:rsidRPr="00C36959" w:rsidRDefault="00060D5D" w:rsidP="00FD650D">
            <w:pPr>
              <w:widowControl w:val="0"/>
              <w:autoSpaceDE w:val="0"/>
              <w:autoSpaceDN w:val="0"/>
              <w:spacing w:after="0" w:line="240" w:lineRule="auto"/>
              <w:rPr>
                <w:rFonts w:ascii="Times New Roman" w:hAnsi="Times New Roman"/>
                <w:sz w:val="24"/>
                <w:szCs w:val="24"/>
              </w:rPr>
            </w:pPr>
          </w:p>
          <w:p w:rsidR="00060D5D" w:rsidRPr="00A01948" w:rsidRDefault="00060D5D" w:rsidP="00FD650D">
            <w:pPr>
              <w:widowControl w:val="0"/>
              <w:autoSpaceDE w:val="0"/>
              <w:autoSpaceDN w:val="0"/>
              <w:spacing w:after="0" w:line="240" w:lineRule="auto"/>
              <w:rPr>
                <w:rFonts w:ascii="Times New Roman" w:hAnsi="Times New Roman"/>
                <w:sz w:val="24"/>
                <w:szCs w:val="24"/>
              </w:rPr>
            </w:pPr>
            <w:r w:rsidRPr="00A01948">
              <w:rPr>
                <w:rFonts w:ascii="Times New Roman" w:hAnsi="Times New Roman"/>
                <w:sz w:val="24"/>
                <w:szCs w:val="24"/>
              </w:rPr>
              <w:t>РАССМОТРЕНО</w:t>
            </w:r>
          </w:p>
          <w:p w:rsidR="00060D5D" w:rsidRPr="001D0A58" w:rsidRDefault="00060D5D" w:rsidP="00FD650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060D5D" w:rsidRPr="00A01948" w:rsidRDefault="00060D5D" w:rsidP="00FD650D">
            <w:pPr>
              <w:widowControl w:val="0"/>
              <w:autoSpaceDE w:val="0"/>
              <w:autoSpaceDN w:val="0"/>
              <w:spacing w:after="0" w:line="240" w:lineRule="auto"/>
              <w:rPr>
                <w:rFonts w:ascii="Times New Roman" w:hAnsi="Times New Roman"/>
                <w:sz w:val="24"/>
                <w:szCs w:val="24"/>
              </w:rPr>
            </w:pPr>
          </w:p>
        </w:tc>
      </w:tr>
      <w:tr w:rsidR="00060D5D" w:rsidRPr="00284809" w:rsidTr="00FD650D">
        <w:trPr>
          <w:trHeight w:val="847"/>
        </w:trPr>
        <w:tc>
          <w:tcPr>
            <w:tcW w:w="3156" w:type="dxa"/>
            <w:shd w:val="clear" w:color="auto" w:fill="auto"/>
          </w:tcPr>
          <w:p w:rsidR="00060D5D" w:rsidRPr="00284809" w:rsidRDefault="00060D5D" w:rsidP="00FD650D">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060D5D" w:rsidRPr="00284809" w:rsidRDefault="00060D5D" w:rsidP="00FD650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060D5D" w:rsidRPr="00284809" w:rsidRDefault="00060D5D" w:rsidP="00FD650D">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060D5D" w:rsidRDefault="00060D5D" w:rsidP="00FD650D">
            <w:pPr>
              <w:widowControl w:val="0"/>
              <w:autoSpaceDE w:val="0"/>
              <w:autoSpaceDN w:val="0"/>
              <w:spacing w:after="0" w:line="240" w:lineRule="auto"/>
              <w:jc w:val="center"/>
              <w:rPr>
                <w:rFonts w:ascii="Times New Roman" w:hAnsi="Times New Roman"/>
                <w:sz w:val="24"/>
                <w:szCs w:val="24"/>
              </w:rPr>
            </w:pPr>
          </w:p>
          <w:p w:rsidR="00060D5D" w:rsidRDefault="00060D5D" w:rsidP="00FD650D">
            <w:pPr>
              <w:widowControl w:val="0"/>
              <w:autoSpaceDE w:val="0"/>
              <w:autoSpaceDN w:val="0"/>
              <w:spacing w:after="0" w:line="240" w:lineRule="auto"/>
              <w:jc w:val="center"/>
              <w:rPr>
                <w:rFonts w:ascii="Times New Roman" w:hAnsi="Times New Roman"/>
                <w:sz w:val="24"/>
                <w:szCs w:val="24"/>
              </w:rPr>
            </w:pPr>
          </w:p>
          <w:p w:rsidR="00060D5D" w:rsidRDefault="00060D5D" w:rsidP="00FD650D">
            <w:pPr>
              <w:widowControl w:val="0"/>
              <w:autoSpaceDE w:val="0"/>
              <w:autoSpaceDN w:val="0"/>
              <w:spacing w:after="0" w:line="240" w:lineRule="auto"/>
              <w:jc w:val="center"/>
              <w:rPr>
                <w:rFonts w:ascii="Times New Roman" w:hAnsi="Times New Roman"/>
                <w:sz w:val="24"/>
                <w:szCs w:val="24"/>
              </w:rPr>
            </w:pPr>
          </w:p>
          <w:p w:rsidR="00060D5D" w:rsidRPr="00284809" w:rsidRDefault="00060D5D" w:rsidP="00FD650D">
            <w:pPr>
              <w:widowControl w:val="0"/>
              <w:autoSpaceDE w:val="0"/>
              <w:autoSpaceDN w:val="0"/>
              <w:spacing w:after="0" w:line="240" w:lineRule="auto"/>
              <w:rPr>
                <w:rFonts w:ascii="Times New Roman" w:hAnsi="Times New Roman"/>
                <w:sz w:val="24"/>
                <w:szCs w:val="24"/>
              </w:rPr>
            </w:pPr>
          </w:p>
        </w:tc>
      </w:tr>
    </w:tbl>
    <w:p w:rsidR="00060D5D" w:rsidRPr="00B15B03" w:rsidRDefault="00060D5D" w:rsidP="00060D5D">
      <w:pPr>
        <w:widowControl w:val="0"/>
        <w:shd w:val="clear" w:color="auto" w:fill="FFFFFF"/>
        <w:spacing w:after="0" w:line="240" w:lineRule="auto"/>
        <w:ind w:firstLine="709"/>
        <w:jc w:val="center"/>
        <w:rPr>
          <w:rFonts w:ascii="Times New Roman" w:hAnsi="Times New Roman"/>
          <w:b/>
          <w:bCs/>
          <w:sz w:val="24"/>
          <w:szCs w:val="24"/>
        </w:rPr>
      </w:pPr>
    </w:p>
    <w:p w:rsidR="00060D5D" w:rsidRDefault="00060D5D" w:rsidP="00060D5D">
      <w:pPr>
        <w:widowControl w:val="0"/>
        <w:shd w:val="clear" w:color="auto" w:fill="FFFFFF"/>
        <w:spacing w:after="0" w:line="240" w:lineRule="auto"/>
        <w:ind w:firstLine="709"/>
        <w:jc w:val="center"/>
        <w:rPr>
          <w:rFonts w:ascii="Times New Roman" w:hAnsi="Times New Roman"/>
          <w:b/>
          <w:bCs/>
          <w:sz w:val="24"/>
          <w:szCs w:val="24"/>
          <w:lang w:val="en-US"/>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Pr="004A4E78"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История</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060D5D" w:rsidRPr="004A4E78" w:rsidRDefault="00060D5D" w:rsidP="00060D5D">
      <w:pPr>
        <w:spacing w:after="0" w:line="360" w:lineRule="auto"/>
        <w:ind w:firstLine="709"/>
        <w:jc w:val="both"/>
        <w:rPr>
          <w:rFonts w:ascii="Times New Roman" w:hAnsi="Times New Roman"/>
          <w:sz w:val="24"/>
          <w:szCs w:val="24"/>
        </w:rPr>
      </w:pPr>
    </w:p>
    <w:p w:rsidR="00060D5D" w:rsidRPr="00284809" w:rsidRDefault="00060D5D" w:rsidP="00060D5D">
      <w:pPr>
        <w:widowControl w:val="0"/>
        <w:autoSpaceDE w:val="0"/>
        <w:autoSpaceDN w:val="0"/>
        <w:spacing w:after="0" w:line="360" w:lineRule="auto"/>
        <w:rPr>
          <w:rFonts w:ascii="Times New Roman" w:hAnsi="Times New Roman"/>
          <w:sz w:val="28"/>
          <w:szCs w:val="28"/>
        </w:rPr>
      </w:pPr>
    </w:p>
    <w:p w:rsidR="00060D5D" w:rsidRPr="009A35AE" w:rsidRDefault="00060D5D" w:rsidP="00060D5D">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060D5D" w:rsidRPr="001D0A58" w:rsidRDefault="00060D5D" w:rsidP="00060D5D">
      <w:pPr>
        <w:widowControl w:val="0"/>
        <w:autoSpaceDE w:val="0"/>
        <w:autoSpaceDN w:val="0"/>
        <w:spacing w:after="0" w:line="240" w:lineRule="auto"/>
        <w:ind w:firstLine="709"/>
        <w:jc w:val="both"/>
        <w:rPr>
          <w:rFonts w:ascii="Times New Roman" w:hAnsi="Times New Roman"/>
          <w:sz w:val="24"/>
          <w:szCs w:val="28"/>
          <w:lang w:eastAsia="en-US"/>
        </w:rPr>
      </w:pPr>
    </w:p>
    <w:p w:rsidR="00060D5D" w:rsidRDefault="00060D5D" w:rsidP="00060D5D">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преподаватель ГБПОУ МО «Воскресенский колледж»</w:t>
      </w:r>
      <w:r w:rsidR="009856A4">
        <w:rPr>
          <w:rFonts w:ascii="Times New Roman" w:hAnsi="Times New Roman"/>
          <w:sz w:val="24"/>
          <w:szCs w:val="28"/>
          <w:lang w:eastAsia="en-US"/>
        </w:rPr>
        <w:t xml:space="preserve"> Шкарина И.В.</w:t>
      </w:r>
    </w:p>
    <w:p w:rsidR="009856A4" w:rsidRPr="001D0A58" w:rsidRDefault="009856A4" w:rsidP="00060D5D">
      <w:pPr>
        <w:widowControl w:val="0"/>
        <w:autoSpaceDE w:val="0"/>
        <w:autoSpaceDN w:val="0"/>
        <w:spacing w:after="0" w:line="360" w:lineRule="auto"/>
        <w:jc w:val="both"/>
        <w:rPr>
          <w:rFonts w:ascii="Times New Roman" w:hAnsi="Times New Roman"/>
          <w:sz w:val="24"/>
          <w:szCs w:val="28"/>
          <w:lang w:eastAsia="en-US"/>
        </w:rPr>
      </w:pPr>
    </w:p>
    <w:p w:rsidR="00060D5D" w:rsidRPr="00284809" w:rsidRDefault="00060D5D" w:rsidP="00060D5D">
      <w:pPr>
        <w:widowControl w:val="0"/>
        <w:shd w:val="clear" w:color="auto" w:fill="FFFFFF"/>
        <w:spacing w:after="0" w:line="240" w:lineRule="auto"/>
        <w:ind w:firstLine="709"/>
        <w:jc w:val="center"/>
        <w:rPr>
          <w:rFonts w:ascii="Times New Roman" w:hAnsi="Times New Roman"/>
          <w:b/>
          <w:bCs/>
          <w:sz w:val="28"/>
          <w:szCs w:val="28"/>
        </w:rPr>
      </w:pPr>
    </w:p>
    <w:p w:rsidR="00060D5D" w:rsidRPr="00284809" w:rsidRDefault="00060D5D" w:rsidP="00060D5D">
      <w:pPr>
        <w:widowControl w:val="0"/>
        <w:shd w:val="clear" w:color="auto" w:fill="FFFFFF"/>
        <w:spacing w:after="0" w:line="240" w:lineRule="auto"/>
        <w:ind w:firstLine="709"/>
        <w:jc w:val="center"/>
        <w:rPr>
          <w:rFonts w:ascii="Times New Roman" w:hAnsi="Times New Roman"/>
          <w:b/>
          <w:bCs/>
          <w:sz w:val="28"/>
          <w:szCs w:val="28"/>
        </w:rPr>
      </w:pPr>
    </w:p>
    <w:p w:rsidR="00060D5D" w:rsidRDefault="00060D5D" w:rsidP="00060D5D">
      <w:pPr>
        <w:rPr>
          <w:rFonts w:ascii="Times New Roman" w:hAnsi="Times New Roman"/>
          <w:b/>
        </w:rPr>
      </w:pPr>
    </w:p>
    <w:p w:rsidR="00060D5D" w:rsidRPr="00F811AC" w:rsidRDefault="00060D5D" w:rsidP="00060D5D">
      <w:pPr>
        <w:widowControl w:val="0"/>
        <w:shd w:val="clear" w:color="auto" w:fill="FFFFFF"/>
        <w:spacing w:after="0" w:line="240" w:lineRule="auto"/>
        <w:ind w:firstLine="709"/>
        <w:jc w:val="center"/>
        <w:rPr>
          <w:rFonts w:ascii="Times New Roman" w:hAnsi="Times New Roman"/>
          <w:b/>
          <w:bCs/>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rPr>
          <w:rFonts w:ascii="Times New Roman" w:hAnsi="Times New Roman"/>
          <w:b/>
          <w:i/>
          <w:sz w:val="24"/>
          <w:szCs w:val="24"/>
        </w:rPr>
      </w:pPr>
    </w:p>
    <w:p w:rsidR="00060D5D" w:rsidRDefault="00060D5D" w:rsidP="00060D5D">
      <w:pPr>
        <w:pStyle w:val="1"/>
        <w:spacing w:line="360" w:lineRule="auto"/>
        <w:ind w:firstLine="0"/>
        <w:jc w:val="both"/>
        <w:rPr>
          <w:b/>
          <w:sz w:val="28"/>
          <w:szCs w:val="28"/>
        </w:rPr>
      </w:pPr>
    </w:p>
    <w:p w:rsidR="00EC1697" w:rsidRDefault="00EC1697" w:rsidP="00EC1697"/>
    <w:p w:rsidR="00EC1697" w:rsidRDefault="00EC1697" w:rsidP="00EC1697"/>
    <w:p w:rsidR="00EC1697" w:rsidRPr="00EC1697" w:rsidRDefault="00EC1697" w:rsidP="00EC1697"/>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rPr>
          <w:rFonts w:ascii="Times New Roman" w:hAnsi="Times New Roman"/>
          <w:b/>
          <w:sz w:val="28"/>
          <w:szCs w:val="28"/>
        </w:rPr>
      </w:pPr>
    </w:p>
    <w:p w:rsidR="00060D5D" w:rsidRPr="004A4E78" w:rsidRDefault="00060D5D" w:rsidP="00060D5D"/>
    <w:p w:rsidR="00C868BD" w:rsidRPr="008D252B" w:rsidRDefault="00C868BD" w:rsidP="00C868BD">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C868BD" w:rsidRPr="00E26D97" w:rsidRDefault="00C868BD" w:rsidP="00C868BD">
      <w:pPr>
        <w:jc w:val="center"/>
        <w:rPr>
          <w:rFonts w:ascii="Times New Roman" w:hAnsi="Times New Roman"/>
          <w:i/>
          <w:i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C868BD" w:rsidRPr="00E26D97" w:rsidRDefault="00C868BD" w:rsidP="00C868BD">
      <w:pPr>
        <w:rPr>
          <w:rFonts w:ascii="Times New Roman" w:hAnsi="Times New Roman"/>
          <w:b/>
          <w:b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C868BD" w:rsidRPr="00E26D97" w:rsidRDefault="00C868BD" w:rsidP="00C868BD">
      <w:pPr>
        <w:rPr>
          <w:rFonts w:ascii="Times New Roman" w:hAnsi="Times New Roman"/>
          <w:b/>
          <w:b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C868BD" w:rsidRPr="00E26D97" w:rsidRDefault="00C868BD" w:rsidP="00C868BD">
      <w:pPr>
        <w:rPr>
          <w:rFonts w:ascii="Times New Roman" w:hAnsi="Times New Roman"/>
          <w:b/>
          <w:b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060D5D" w:rsidRDefault="00060D5D" w:rsidP="00060D5D"/>
    <w:p w:rsidR="00060D5D" w:rsidRDefault="00060D5D" w:rsidP="00060D5D"/>
    <w:p w:rsidR="00060D5D" w:rsidRDefault="00060D5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060D5D" w:rsidRPr="001B361E" w:rsidRDefault="00060D5D" w:rsidP="00060D5D"/>
    <w:bookmarkEnd w:id="1"/>
    <w:bookmarkEnd w:id="2"/>
    <w:p w:rsidR="00060D5D" w:rsidRPr="00786FA8" w:rsidRDefault="00060D5D" w:rsidP="00060D5D">
      <w:pPr>
        <w:rPr>
          <w:rFonts w:ascii="Times New Roman" w:hAnsi="Times New Roman"/>
          <w:b/>
          <w:bCs/>
          <w:sz w:val="24"/>
          <w:szCs w:val="24"/>
        </w:rPr>
      </w:pPr>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060D5D" w:rsidRPr="008D252B" w:rsidRDefault="00060D5D" w:rsidP="00060D5D">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060D5D" w:rsidRPr="008D252B" w:rsidRDefault="00060D5D" w:rsidP="00060D5D">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060D5D" w:rsidRDefault="00060D5D" w:rsidP="00060D5D">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060D5D" w:rsidRDefault="00060D5D" w:rsidP="00060D5D">
      <w:pPr>
        <w:autoSpaceDE w:val="0"/>
        <w:autoSpaceDN w:val="0"/>
        <w:adjustRightInd w:val="0"/>
        <w:spacing w:after="0" w:line="240" w:lineRule="auto"/>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1.3 </w:t>
      </w:r>
      <w:r w:rsidRPr="00D0359B">
        <w:rPr>
          <w:rFonts w:ascii="Times New Roman" w:eastAsiaTheme="minorHAnsi" w:hAnsi="Times New Roman"/>
          <w:b/>
          <w:sz w:val="28"/>
          <w:szCs w:val="28"/>
          <w:lang w:eastAsia="en-US"/>
        </w:rPr>
        <w:t xml:space="preserve">Освоение содержания учебной дисциплины </w:t>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Pr>
          <w:rFonts w:ascii="Times New Roman" w:eastAsiaTheme="minorHAnsi" w:hAnsi="Times New Roman"/>
          <w:b/>
          <w:sz w:val="28"/>
          <w:szCs w:val="28"/>
          <w:lang w:eastAsia="en-US"/>
        </w:rPr>
        <w:t>История</w:t>
      </w:r>
    </w:p>
    <w:p w:rsidR="00060D5D" w:rsidRPr="008D252B" w:rsidRDefault="00060D5D" w:rsidP="00060D5D">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060D5D" w:rsidRPr="008D252B" w:rsidRDefault="00060D5D" w:rsidP="00060D5D">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060D5D" w:rsidRPr="008D252B" w:rsidRDefault="00060D5D" w:rsidP="00060D5D">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60D5D" w:rsidRPr="008D252B" w:rsidRDefault="00060D5D" w:rsidP="00060D5D">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 xml:space="preserve">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8D252B">
        <w:rPr>
          <w:rFonts w:ascii="Times New Roman" w:hAnsi="Times New Roman"/>
          <w:color w:val="181717"/>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060D5D" w:rsidRPr="008D252B" w:rsidRDefault="00060D5D" w:rsidP="00060D5D">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60D5D" w:rsidRPr="008D252B" w:rsidRDefault="00060D5D" w:rsidP="00060D5D">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060D5D" w:rsidRPr="008D252B" w:rsidRDefault="00060D5D" w:rsidP="00060D5D">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060D5D" w:rsidRDefault="00060D5D" w:rsidP="00060D5D">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060D5D" w:rsidRPr="008D252B" w:rsidRDefault="00060D5D" w:rsidP="00060D5D">
      <w:pPr>
        <w:spacing w:after="0"/>
        <w:ind w:right="11"/>
        <w:jc w:val="both"/>
        <w:rPr>
          <w:rFonts w:ascii="Times New Roman" w:hAnsi="Times New Roman"/>
          <w:color w:val="181717"/>
          <w:sz w:val="24"/>
          <w:szCs w:val="24"/>
        </w:rPr>
      </w:pPr>
    </w:p>
    <w:p w:rsidR="00060D5D" w:rsidRDefault="00060D5D" w:rsidP="00060D5D">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403F3E" w:rsidRDefault="00403F3E" w:rsidP="00403F3E">
      <w:pPr>
        <w:rPr>
          <w:rFonts w:ascii="Times New Roman" w:hAnsi="Times New Roman"/>
          <w:b/>
          <w:sz w:val="24"/>
          <w:szCs w:val="24"/>
        </w:rPr>
      </w:pPr>
      <w:r w:rsidRPr="008D252B">
        <w:rPr>
          <w:rFonts w:ascii="Times New Roman" w:hAnsi="Times New Roman"/>
          <w:b/>
          <w:sz w:val="24"/>
          <w:szCs w:val="24"/>
        </w:rPr>
        <w:t>ЛРВ1</w:t>
      </w:r>
      <w:r w:rsidRPr="0049266F">
        <w:rPr>
          <w:rFonts w:ascii="Times New Roman" w:hAnsi="Times New Roman"/>
          <w:sz w:val="24"/>
          <w:szCs w:val="24"/>
        </w:rPr>
        <w:t xml:space="preserve"> </w:t>
      </w:r>
      <w:r w:rsidRPr="00B636F6">
        <w:rPr>
          <w:rFonts w:ascii="Times New Roman" w:hAnsi="Times New Roman"/>
          <w:sz w:val="24"/>
          <w:szCs w:val="24"/>
        </w:rPr>
        <w:t>Осознающий себя гражданином и защитником великой страны.</w:t>
      </w:r>
    </w:p>
    <w:p w:rsidR="00403F3E" w:rsidRDefault="00403F3E" w:rsidP="00403F3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403F3E" w:rsidRDefault="00403F3E" w:rsidP="00403F3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r w:rsidRPr="00DE6CA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03F3E" w:rsidRDefault="00403F3E" w:rsidP="00403F3E">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r w:rsidRPr="00DE6CA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403F3E" w:rsidRDefault="00403F3E" w:rsidP="00403F3E">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r w:rsidRPr="00DE6CA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60D5D" w:rsidRPr="002B40B7" w:rsidRDefault="00060D5D" w:rsidP="00060D5D">
      <w:pPr>
        <w:pStyle w:val="2"/>
        <w:rPr>
          <w:rFonts w:ascii="Times New Roman" w:hAnsi="Times New Roman" w:cs="Times New Roman"/>
          <w:i w:val="0"/>
          <w:iCs w:val="0"/>
        </w:rPr>
      </w:pPr>
      <w:r w:rsidRPr="00147DC3">
        <w:rPr>
          <w:rFonts w:ascii="Times New Roman" w:hAnsi="Times New Roman" w:cs="Times New Roman"/>
          <w:i w:val="0"/>
          <w:iCs w:val="0"/>
          <w:sz w:val="20"/>
          <w:szCs w:val="20"/>
        </w:rPr>
        <w:t>1</w:t>
      </w:r>
      <w:r w:rsidRPr="002B40B7">
        <w:rPr>
          <w:rFonts w:ascii="Times New Roman" w:hAnsi="Times New Roman" w:cs="Times New Roman"/>
          <w:i w:val="0"/>
          <w:iCs w:val="0"/>
        </w:rPr>
        <w:t>.4</w:t>
      </w:r>
      <w:bookmarkStart w:id="5" w:name="_GoBack"/>
      <w:bookmarkEnd w:id="5"/>
      <w:r w:rsidRPr="002B40B7">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0"/>
      <w:r w:rsidRPr="002B40B7">
        <w:rPr>
          <w:rFonts w:ascii="Times New Roman" w:hAnsi="Times New Roman" w:cs="Times New Roman"/>
          <w:i w:val="0"/>
          <w:iCs w:val="0"/>
        </w:rPr>
        <w:t>:</w:t>
      </w: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994795" w:rsidRPr="0054550B" w:rsidRDefault="00994795" w:rsidP="00994795">
      <w:pPr>
        <w:pStyle w:val="2"/>
        <w:rPr>
          <w:rFonts w:ascii="Times New Roman" w:hAnsi="Times New Roman" w:cs="Times New Roman"/>
          <w:i w:val="0"/>
          <w:iCs w:val="0"/>
          <w:sz w:val="22"/>
          <w:szCs w:val="22"/>
        </w:rPr>
      </w:pPr>
      <w:bookmarkStart w:id="6" w:name="_Toc283648314"/>
      <w:bookmarkStart w:id="7" w:name="_Toc283296932"/>
      <w:r w:rsidRPr="0054550B">
        <w:rPr>
          <w:rFonts w:ascii="Times New Roman" w:hAnsi="Times New Roman" w:cs="Times New Roman"/>
          <w:i w:val="0"/>
          <w:iCs w:val="0"/>
          <w:sz w:val="22"/>
          <w:szCs w:val="22"/>
        </w:rPr>
        <w:t>1.4 Рекомендуемое количество часов на освоение рабочей программы учебной дисциплины:</w:t>
      </w:r>
    </w:p>
    <w:p w:rsidR="00994795" w:rsidRPr="0054550B"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994795" w:rsidRPr="0054550B" w:rsidRDefault="00994795" w:rsidP="0099479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4550B">
        <w:rPr>
          <w:rFonts w:ascii="Times New Roman" w:hAnsi="Times New Roman"/>
        </w:rPr>
        <w:t>Максимальная учебная нагрузка обучающегося 1</w:t>
      </w:r>
      <w:r>
        <w:rPr>
          <w:rFonts w:ascii="Times New Roman" w:hAnsi="Times New Roman"/>
        </w:rPr>
        <w:t xml:space="preserve">65 </w:t>
      </w:r>
      <w:r w:rsidRPr="0054550B">
        <w:rPr>
          <w:rFonts w:ascii="Times New Roman" w:hAnsi="Times New Roman"/>
        </w:rPr>
        <w:t>часов, в том числе:</w:t>
      </w:r>
    </w:p>
    <w:p w:rsidR="00994795" w:rsidRPr="0054550B"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rPr>
      </w:pPr>
      <w:r w:rsidRPr="0054550B">
        <w:rPr>
          <w:rFonts w:ascii="Times New Roman" w:hAnsi="Times New Roman"/>
        </w:rPr>
        <w:t>- обязательная аудиторная  учебная  нагрузка 1</w:t>
      </w:r>
      <w:r>
        <w:rPr>
          <w:rFonts w:ascii="Times New Roman" w:hAnsi="Times New Roman"/>
        </w:rPr>
        <w:t>10</w:t>
      </w:r>
      <w:r w:rsidRPr="0054550B">
        <w:rPr>
          <w:rFonts w:ascii="Times New Roman" w:hAnsi="Times New Roman"/>
        </w:rPr>
        <w:t xml:space="preserve"> часов,</w:t>
      </w:r>
    </w:p>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0"/>
          <w:szCs w:val="20"/>
        </w:rPr>
      </w:pPr>
      <w:r w:rsidRPr="0054550B">
        <w:rPr>
          <w:rFonts w:ascii="Times New Roman" w:hAnsi="Times New Roman"/>
        </w:rPr>
        <w:t xml:space="preserve">- самостоятельная  работа обучающегося </w:t>
      </w:r>
      <w:r>
        <w:rPr>
          <w:rFonts w:ascii="Times New Roman" w:hAnsi="Times New Roman"/>
        </w:rPr>
        <w:t xml:space="preserve">55 </w:t>
      </w:r>
      <w:r w:rsidRPr="0054550B">
        <w:rPr>
          <w:rFonts w:ascii="Times New Roman" w:hAnsi="Times New Roman"/>
        </w:rPr>
        <w:t>часов.</w:t>
      </w:r>
    </w:p>
    <w:p w:rsidR="00994795" w:rsidRDefault="00994795" w:rsidP="00A0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94795" w:rsidRPr="00A01948" w:rsidRDefault="00994795" w:rsidP="00994795">
      <w:pPr>
        <w:pStyle w:val="1"/>
        <w:jc w:val="both"/>
        <w:rPr>
          <w:b/>
          <w:caps/>
          <w:sz w:val="20"/>
          <w:szCs w:val="20"/>
        </w:rPr>
      </w:pPr>
      <w:bookmarkStart w:id="8" w:name="_Toc283296930"/>
      <w:bookmarkStart w:id="9" w:name="_Toc283648312"/>
      <w:r w:rsidRPr="00A01948">
        <w:rPr>
          <w:b/>
          <w:caps/>
          <w:sz w:val="20"/>
          <w:szCs w:val="20"/>
        </w:rPr>
        <w:t>2. СТРУКТУРА И СОДЕРЖАНИЕ УЧЕБНОЙ  ДИСЦИПЛИНЫ</w:t>
      </w:r>
      <w:bookmarkEnd w:id="8"/>
      <w:bookmarkEnd w:id="9"/>
    </w:p>
    <w:p w:rsidR="00994795" w:rsidRPr="00A01948"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p>
    <w:p w:rsidR="00994795" w:rsidRPr="00147DC3" w:rsidRDefault="00994795" w:rsidP="00994795">
      <w:pPr>
        <w:pStyle w:val="2"/>
        <w:rPr>
          <w:rFonts w:ascii="Times New Roman" w:hAnsi="Times New Roman" w:cs="Times New Roman"/>
          <w:bCs w:val="0"/>
          <w:i w:val="0"/>
          <w:iCs w:val="0"/>
          <w:sz w:val="20"/>
          <w:szCs w:val="20"/>
          <w:u w:val="single"/>
        </w:rPr>
      </w:pPr>
      <w:bookmarkStart w:id="10" w:name="_Toc283296931"/>
      <w:bookmarkStart w:id="11" w:name="_Toc283648313"/>
      <w:r w:rsidRPr="00147DC3">
        <w:rPr>
          <w:rFonts w:ascii="Times New Roman" w:hAnsi="Times New Roman" w:cs="Times New Roman"/>
          <w:bCs w:val="0"/>
          <w:i w:val="0"/>
          <w:iCs w:val="0"/>
          <w:sz w:val="20"/>
          <w:szCs w:val="20"/>
        </w:rPr>
        <w:t>2.1. Объем учебной дисциплины и виды учебной работы</w:t>
      </w:r>
      <w:bookmarkEnd w:id="10"/>
      <w:bookmarkEnd w:id="11"/>
    </w:p>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0"/>
          <w:szCs w:val="20"/>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994795" w:rsidRPr="00147DC3" w:rsidTr="00B57892">
        <w:trPr>
          <w:trHeight w:val="460"/>
        </w:trPr>
        <w:tc>
          <w:tcPr>
            <w:tcW w:w="7904" w:type="dxa"/>
            <w:shd w:val="clear" w:color="auto" w:fill="auto"/>
          </w:tcPr>
          <w:p w:rsidR="00994795" w:rsidRPr="00147DC3" w:rsidRDefault="00994795" w:rsidP="00B57892">
            <w:pPr>
              <w:spacing w:after="0" w:line="240" w:lineRule="auto"/>
              <w:jc w:val="center"/>
              <w:rPr>
                <w:rFonts w:ascii="Times New Roman" w:hAnsi="Times New Roman"/>
                <w:sz w:val="20"/>
                <w:szCs w:val="20"/>
              </w:rPr>
            </w:pPr>
            <w:r w:rsidRPr="00147DC3">
              <w:rPr>
                <w:rFonts w:ascii="Times New Roman" w:hAnsi="Times New Roman"/>
                <w:b/>
                <w:sz w:val="20"/>
                <w:szCs w:val="20"/>
              </w:rPr>
              <w:t>Вид учебной работы</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b/>
                <w:iCs/>
                <w:sz w:val="20"/>
                <w:szCs w:val="20"/>
              </w:rPr>
              <w:t>Объем часов</w:t>
            </w:r>
          </w:p>
        </w:tc>
      </w:tr>
      <w:tr w:rsidR="00994795" w:rsidRPr="00147DC3" w:rsidTr="00B57892">
        <w:trPr>
          <w:trHeight w:val="285"/>
        </w:trPr>
        <w:tc>
          <w:tcPr>
            <w:tcW w:w="7904" w:type="dxa"/>
            <w:shd w:val="clear" w:color="auto" w:fill="auto"/>
          </w:tcPr>
          <w:p w:rsidR="00994795" w:rsidRPr="00147DC3" w:rsidRDefault="00994795" w:rsidP="00B57892">
            <w:pPr>
              <w:spacing w:after="0" w:line="240" w:lineRule="auto"/>
              <w:rPr>
                <w:rFonts w:ascii="Times New Roman" w:hAnsi="Times New Roman"/>
                <w:b/>
                <w:sz w:val="20"/>
                <w:szCs w:val="20"/>
              </w:rPr>
            </w:pPr>
            <w:r w:rsidRPr="00147DC3">
              <w:rPr>
                <w:rFonts w:ascii="Times New Roman" w:hAnsi="Times New Roman"/>
                <w:b/>
                <w:sz w:val="20"/>
                <w:szCs w:val="20"/>
              </w:rPr>
              <w:t>Максимальная учебная нагрузка (всего)</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sidR="00A01948">
              <w:rPr>
                <w:rFonts w:ascii="Times New Roman" w:hAnsi="Times New Roman"/>
                <w:iCs/>
                <w:sz w:val="20"/>
                <w:szCs w:val="20"/>
              </w:rPr>
              <w:t>8</w:t>
            </w:r>
            <w:r>
              <w:rPr>
                <w:rFonts w:ascii="Times New Roman" w:hAnsi="Times New Roman"/>
                <w:iCs/>
                <w:sz w:val="20"/>
                <w:szCs w:val="20"/>
              </w:rPr>
              <w:t>5</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b/>
                <w:sz w:val="20"/>
                <w:szCs w:val="20"/>
              </w:rPr>
              <w:t xml:space="preserve">Обязательная аудиторная учебная нагрузка (всего) </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Pr>
                <w:rFonts w:ascii="Times New Roman" w:hAnsi="Times New Roman"/>
                <w:iCs/>
                <w:sz w:val="20"/>
                <w:szCs w:val="20"/>
              </w:rPr>
              <w:t>10</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p>
        </w:tc>
      </w:tr>
      <w:tr w:rsidR="00994795" w:rsidRPr="00147DC3" w:rsidTr="00B57892">
        <w:tc>
          <w:tcPr>
            <w:tcW w:w="7904" w:type="dxa"/>
            <w:shd w:val="clear" w:color="auto" w:fill="auto"/>
          </w:tcPr>
          <w:p w:rsidR="00994795" w:rsidRPr="00147DC3" w:rsidRDefault="00994795" w:rsidP="00B57892">
            <w:pPr>
              <w:spacing w:after="0" w:line="240" w:lineRule="auto"/>
              <w:ind w:firstLine="360"/>
              <w:jc w:val="both"/>
              <w:rPr>
                <w:rFonts w:ascii="Times New Roman" w:hAnsi="Times New Roman"/>
                <w:sz w:val="20"/>
                <w:szCs w:val="20"/>
              </w:rPr>
            </w:pPr>
            <w:r w:rsidRPr="00147DC3">
              <w:rPr>
                <w:rFonts w:ascii="Times New Roman" w:hAnsi="Times New Roman"/>
                <w:sz w:val="20"/>
                <w:szCs w:val="20"/>
              </w:rPr>
              <w:t>лекции</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6</w:t>
            </w:r>
            <w:r>
              <w:rPr>
                <w:rFonts w:ascii="Times New Roman" w:hAnsi="Times New Roman"/>
                <w:iCs/>
                <w:sz w:val="20"/>
                <w:szCs w:val="20"/>
              </w:rPr>
              <w:t>4</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 xml:space="preserve">     лабораторные  работы</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 xml:space="preserve">     практические занятия</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4</w:t>
            </w:r>
            <w:r>
              <w:rPr>
                <w:rFonts w:ascii="Times New Roman" w:hAnsi="Times New Roman"/>
                <w:iCs/>
                <w:sz w:val="20"/>
                <w:szCs w:val="20"/>
              </w:rPr>
              <w:t>6</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 xml:space="preserve">     контрольные работы</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i/>
                <w:sz w:val="20"/>
                <w:szCs w:val="20"/>
              </w:rPr>
            </w:pPr>
            <w:r w:rsidRPr="00147DC3">
              <w:rPr>
                <w:rFonts w:ascii="Times New Roman" w:hAnsi="Times New Roman"/>
                <w:sz w:val="20"/>
                <w:szCs w:val="20"/>
              </w:rPr>
              <w:t xml:space="preserve">     курсовая работа  (</w:t>
            </w:r>
            <w:r w:rsidRPr="00147DC3">
              <w:rPr>
                <w:rFonts w:ascii="Times New Roman" w:hAnsi="Times New Roman"/>
                <w:i/>
                <w:sz w:val="20"/>
                <w:szCs w:val="20"/>
              </w:rPr>
              <w:t>если предусмотрена)</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b/>
                <w:sz w:val="20"/>
                <w:szCs w:val="20"/>
              </w:rPr>
            </w:pPr>
            <w:r w:rsidRPr="00147DC3">
              <w:rPr>
                <w:rFonts w:ascii="Times New Roman" w:hAnsi="Times New Roman"/>
                <w:b/>
                <w:sz w:val="20"/>
                <w:szCs w:val="20"/>
              </w:rPr>
              <w:t>Самостоятельная работа обучающегося (всего)</w:t>
            </w:r>
          </w:p>
        </w:tc>
        <w:tc>
          <w:tcPr>
            <w:tcW w:w="1843" w:type="dxa"/>
            <w:shd w:val="clear" w:color="auto" w:fill="auto"/>
          </w:tcPr>
          <w:p w:rsidR="00994795" w:rsidRPr="00147DC3" w:rsidRDefault="00A01948" w:rsidP="00B57892">
            <w:pPr>
              <w:spacing w:after="0" w:line="240" w:lineRule="auto"/>
              <w:jc w:val="center"/>
              <w:rPr>
                <w:rFonts w:ascii="Times New Roman" w:hAnsi="Times New Roman"/>
                <w:i/>
                <w:iCs/>
                <w:sz w:val="20"/>
                <w:szCs w:val="20"/>
              </w:rPr>
            </w:pPr>
            <w:r>
              <w:rPr>
                <w:rFonts w:ascii="Times New Roman" w:hAnsi="Times New Roman"/>
                <w:iCs/>
                <w:sz w:val="20"/>
                <w:szCs w:val="20"/>
              </w:rPr>
              <w:t>7</w:t>
            </w:r>
            <w:r w:rsidR="00994795">
              <w:rPr>
                <w:rFonts w:ascii="Times New Roman" w:hAnsi="Times New Roman"/>
                <w:iCs/>
                <w:sz w:val="20"/>
                <w:szCs w:val="20"/>
              </w:rPr>
              <w:t>5</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p>
        </w:tc>
      </w:tr>
      <w:tr w:rsidR="00994795" w:rsidRPr="00147DC3" w:rsidTr="00B57892">
        <w:tc>
          <w:tcPr>
            <w:tcW w:w="7904" w:type="dxa"/>
            <w:shd w:val="clear" w:color="auto" w:fill="auto"/>
          </w:tcPr>
          <w:p w:rsidR="00994795" w:rsidRPr="00147DC3" w:rsidRDefault="00994795" w:rsidP="00A01948">
            <w:pPr>
              <w:spacing w:after="0" w:line="240" w:lineRule="auto"/>
              <w:jc w:val="both"/>
              <w:rPr>
                <w:rFonts w:ascii="Times New Roman" w:hAnsi="Times New Roman"/>
                <w:sz w:val="20"/>
                <w:szCs w:val="20"/>
              </w:rPr>
            </w:pPr>
            <w:r w:rsidRPr="00147DC3">
              <w:rPr>
                <w:rFonts w:ascii="Times New Roman" w:hAnsi="Times New Roman"/>
                <w:sz w:val="20"/>
                <w:szCs w:val="20"/>
              </w:rPr>
              <w:t xml:space="preserve">     самостоятельная работа над </w:t>
            </w:r>
            <w:r w:rsidR="00A01948">
              <w:rPr>
                <w:rFonts w:ascii="Times New Roman" w:hAnsi="Times New Roman"/>
                <w:sz w:val="20"/>
                <w:szCs w:val="20"/>
              </w:rPr>
              <w:t xml:space="preserve">проектом </w:t>
            </w:r>
            <w:r w:rsidRPr="00147DC3">
              <w:rPr>
                <w:rFonts w:ascii="Times New Roman" w:hAnsi="Times New Roman"/>
                <w:sz w:val="20"/>
                <w:szCs w:val="20"/>
              </w:rPr>
              <w:t xml:space="preserve"> </w:t>
            </w:r>
          </w:p>
        </w:tc>
        <w:tc>
          <w:tcPr>
            <w:tcW w:w="1843" w:type="dxa"/>
            <w:shd w:val="clear" w:color="auto" w:fill="auto"/>
          </w:tcPr>
          <w:p w:rsidR="00994795" w:rsidRPr="00147DC3" w:rsidRDefault="00A01948" w:rsidP="00B57892">
            <w:pPr>
              <w:spacing w:after="0" w:line="240" w:lineRule="auto"/>
              <w:jc w:val="center"/>
              <w:rPr>
                <w:rFonts w:ascii="Times New Roman" w:hAnsi="Times New Roman"/>
                <w:i/>
                <w:iCs/>
                <w:sz w:val="20"/>
                <w:szCs w:val="20"/>
              </w:rPr>
            </w:pPr>
            <w:r>
              <w:rPr>
                <w:rFonts w:ascii="Times New Roman" w:hAnsi="Times New Roman"/>
                <w:iCs/>
                <w:sz w:val="20"/>
                <w:szCs w:val="20"/>
              </w:rPr>
              <w:t>20</w:t>
            </w:r>
          </w:p>
        </w:tc>
      </w:tr>
      <w:tr w:rsidR="00994795" w:rsidRPr="00147DC3" w:rsidTr="00B57892">
        <w:tc>
          <w:tcPr>
            <w:tcW w:w="7904" w:type="dxa"/>
            <w:shd w:val="clear" w:color="auto" w:fill="auto"/>
          </w:tcPr>
          <w:p w:rsidR="00994795" w:rsidRPr="00147DC3" w:rsidRDefault="00994795" w:rsidP="00B57892">
            <w:pPr>
              <w:spacing w:after="0" w:line="240" w:lineRule="auto"/>
              <w:ind w:left="360"/>
              <w:jc w:val="both"/>
              <w:rPr>
                <w:rFonts w:ascii="Times New Roman" w:hAnsi="Times New Roman"/>
                <w:sz w:val="20"/>
                <w:szCs w:val="20"/>
              </w:rPr>
            </w:pPr>
            <w:r w:rsidRPr="00147DC3">
              <w:rPr>
                <w:rFonts w:ascii="Times New Roman" w:hAnsi="Times New Roman"/>
                <w:sz w:val="20"/>
                <w:szCs w:val="20"/>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ind w:firstLine="360"/>
              <w:jc w:val="both"/>
              <w:rPr>
                <w:rFonts w:ascii="Times New Roman" w:hAnsi="Times New Roman"/>
                <w:sz w:val="20"/>
                <w:szCs w:val="20"/>
              </w:rPr>
            </w:pPr>
            <w:r w:rsidRPr="00147DC3">
              <w:rPr>
                <w:rFonts w:ascii="Times New Roman" w:hAnsi="Times New Roman"/>
                <w:sz w:val="20"/>
                <w:szCs w:val="20"/>
              </w:rPr>
              <w:t>подготовка к промежуточной аттестации</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9747" w:type="dxa"/>
            <w:gridSpan w:val="2"/>
            <w:shd w:val="clear" w:color="auto" w:fill="auto"/>
          </w:tcPr>
          <w:p w:rsidR="00994795" w:rsidRPr="00147DC3" w:rsidRDefault="00994795" w:rsidP="00B57892">
            <w:pPr>
              <w:spacing w:after="0" w:line="240" w:lineRule="auto"/>
              <w:rPr>
                <w:rFonts w:ascii="Times New Roman" w:hAnsi="Times New Roman"/>
                <w:i/>
                <w:iCs/>
                <w:sz w:val="20"/>
                <w:szCs w:val="20"/>
              </w:rPr>
            </w:pPr>
            <w:r w:rsidRPr="00147DC3">
              <w:rPr>
                <w:rFonts w:ascii="Times New Roman" w:hAnsi="Times New Roman"/>
                <w:iCs/>
                <w:sz w:val="20"/>
                <w:szCs w:val="20"/>
              </w:rPr>
              <w:t>Итоговая аттестация в форме</w:t>
            </w:r>
            <w:r w:rsidRPr="00147DC3">
              <w:rPr>
                <w:rFonts w:ascii="Times New Roman" w:hAnsi="Times New Roman"/>
                <w:i/>
                <w:iCs/>
                <w:sz w:val="20"/>
                <w:szCs w:val="20"/>
              </w:rPr>
              <w:t xml:space="preserve"> в форме экзамена</w:t>
            </w:r>
          </w:p>
          <w:p w:rsidR="00994795" w:rsidRPr="00147DC3" w:rsidRDefault="00994795" w:rsidP="00B57892">
            <w:pPr>
              <w:spacing w:after="0" w:line="240" w:lineRule="auto"/>
              <w:jc w:val="right"/>
              <w:rPr>
                <w:rFonts w:ascii="Times New Roman" w:hAnsi="Times New Roman"/>
                <w:i/>
                <w:iCs/>
                <w:sz w:val="20"/>
                <w:szCs w:val="20"/>
              </w:rPr>
            </w:pPr>
            <w:r w:rsidRPr="00147DC3">
              <w:rPr>
                <w:rFonts w:ascii="Times New Roman" w:hAnsi="Times New Roman"/>
                <w:i/>
                <w:iCs/>
                <w:sz w:val="20"/>
                <w:szCs w:val="20"/>
              </w:rPr>
              <w:t xml:space="preserve"> </w:t>
            </w:r>
          </w:p>
        </w:tc>
      </w:tr>
    </w:tbl>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0"/>
          <w:szCs w:val="20"/>
        </w:rPr>
        <w:sectPr w:rsidR="00994795" w:rsidRPr="00147DC3" w:rsidSect="006D5A27">
          <w:footerReference w:type="even" r:id="rId7"/>
          <w:footerReference w:type="default" r:id="rId8"/>
          <w:pgSz w:w="11906" w:h="16838"/>
          <w:pgMar w:top="567" w:right="850" w:bottom="1134" w:left="900" w:header="708" w:footer="708" w:gutter="0"/>
          <w:cols w:space="708"/>
          <w:docGrid w:linePitch="360"/>
        </w:sectPr>
      </w:pPr>
    </w:p>
    <w:p w:rsidR="00060D5D" w:rsidRPr="00147DC3" w:rsidRDefault="00060D5D" w:rsidP="00060D5D">
      <w:pPr>
        <w:pStyle w:val="2"/>
        <w:rPr>
          <w:rFonts w:ascii="Times New Roman" w:hAnsi="Times New Roman" w:cs="Times New Roman"/>
          <w:i w:val="0"/>
          <w:sz w:val="20"/>
          <w:szCs w:val="20"/>
        </w:rPr>
      </w:pPr>
      <w:r w:rsidRPr="00147DC3">
        <w:rPr>
          <w:rFonts w:ascii="Times New Roman" w:hAnsi="Times New Roman" w:cs="Times New Roman"/>
          <w:bCs w:val="0"/>
          <w:i w:val="0"/>
          <w:iCs w:val="0"/>
          <w:sz w:val="20"/>
          <w:szCs w:val="20"/>
        </w:rPr>
        <w:lastRenderedPageBreak/>
        <w:t>2.2. Примерный тематический план и содержание учебной дисциплины</w:t>
      </w:r>
      <w:bookmarkEnd w:id="6"/>
      <w:r w:rsidRPr="00147DC3">
        <w:rPr>
          <w:rFonts w:ascii="Times New Roman" w:hAnsi="Times New Roman" w:cs="Times New Roman"/>
          <w:i w:val="0"/>
          <w:sz w:val="20"/>
          <w:szCs w:val="20"/>
        </w:rPr>
        <w:t xml:space="preserve"> </w:t>
      </w:r>
      <w:bookmarkEnd w:id="7"/>
      <w:r w:rsidRPr="00147DC3">
        <w:rPr>
          <w:rFonts w:ascii="Times New Roman" w:hAnsi="Times New Roman" w:cs="Times New Roman"/>
          <w:i w:val="0"/>
          <w:sz w:val="20"/>
          <w:szCs w:val="20"/>
        </w:rPr>
        <w:t xml:space="preserve"> </w:t>
      </w:r>
    </w:p>
    <w:p w:rsidR="00060D5D" w:rsidRPr="00147DC3" w:rsidRDefault="00060D5D" w:rsidP="00060D5D">
      <w:pPr>
        <w:pStyle w:val="2"/>
        <w:rPr>
          <w:rFonts w:ascii="Times New Roman" w:hAnsi="Times New Roman" w:cs="Times New Roman"/>
          <w:b w:val="0"/>
          <w:sz w:val="20"/>
          <w:szCs w:val="20"/>
        </w:rPr>
      </w:pPr>
      <w:bookmarkStart w:id="12" w:name="_Toc283648315"/>
      <w:r w:rsidRPr="00147DC3">
        <w:rPr>
          <w:rFonts w:ascii="Times New Roman" w:hAnsi="Times New Roman" w:cs="Times New Roman"/>
          <w:b w:val="0"/>
          <w:sz w:val="20"/>
          <w:szCs w:val="20"/>
        </w:rPr>
        <w:t xml:space="preserve">История  </w:t>
      </w:r>
      <w:bookmarkEnd w:id="12"/>
    </w:p>
    <w:p w:rsidR="00060D5D" w:rsidRPr="00147DC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0"/>
          <w:szCs w:val="20"/>
        </w:rPr>
      </w:pPr>
    </w:p>
    <w:p w:rsidR="00060D5D" w:rsidRPr="00147DC3" w:rsidRDefault="00060D5D" w:rsidP="00060D5D">
      <w:pPr>
        <w:rPr>
          <w:rFonts w:ascii="Times New Roman" w:hAnsi="Times New Roman"/>
          <w:sz w:val="20"/>
          <w:szCs w:val="20"/>
        </w:rPr>
      </w:pPr>
    </w:p>
    <w:tbl>
      <w:tblPr>
        <w:tblpPr w:leftFromText="180" w:rightFromText="180" w:vertAnchor="text" w:horzAnchor="margin" w:tblpY="194"/>
        <w:tblW w:w="15276" w:type="dxa"/>
        <w:tblLayout w:type="fixed"/>
        <w:tblLook w:val="04A0"/>
      </w:tblPr>
      <w:tblGrid>
        <w:gridCol w:w="2235"/>
        <w:gridCol w:w="9"/>
        <w:gridCol w:w="1954"/>
        <w:gridCol w:w="4854"/>
        <w:gridCol w:w="3434"/>
        <w:gridCol w:w="2790"/>
      </w:tblGrid>
      <w:tr w:rsidR="00994795" w:rsidRPr="006A7D03" w:rsidTr="00B57892">
        <w:trPr>
          <w:trHeight w:val="116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suppressAutoHyphens/>
              <w:spacing w:after="0" w:line="240" w:lineRule="auto"/>
              <w:jc w:val="center"/>
              <w:rPr>
                <w:rFonts w:ascii="Times New Roman" w:hAnsi="Times New Roman"/>
                <w:b/>
                <w:bCs/>
              </w:rPr>
            </w:pPr>
            <w:r w:rsidRPr="006A7D03">
              <w:rPr>
                <w:rFonts w:ascii="Times New Roman" w:hAnsi="Times New Roman"/>
                <w:b/>
                <w:bCs/>
              </w:rPr>
              <w:t>Наименование разделов и тем</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suppressAutoHyphens/>
              <w:spacing w:after="0" w:line="240" w:lineRule="auto"/>
              <w:jc w:val="center"/>
              <w:rPr>
                <w:rFonts w:ascii="Times New Roman" w:hAnsi="Times New Roman"/>
                <w:b/>
                <w:bCs/>
              </w:rPr>
            </w:pPr>
            <w:r w:rsidRPr="006A7D03">
              <w:rPr>
                <w:rFonts w:ascii="Times New Roman" w:hAnsi="Times New Roman"/>
                <w:b/>
                <w:bCs/>
              </w:rPr>
              <w:t>Содержание учебного материала и формы организации деятельности обучающихся</w:t>
            </w:r>
          </w:p>
        </w:tc>
        <w:tc>
          <w:tcPr>
            <w:tcW w:w="3434" w:type="dxa"/>
            <w:tcBorders>
              <w:top w:val="single" w:sz="4" w:space="0" w:color="000000" w:themeColor="text1"/>
              <w:left w:val="single" w:sz="4" w:space="0" w:color="000000" w:themeColor="text1"/>
              <w:bottom w:val="single" w:sz="4" w:space="0" w:color="auto"/>
              <w:right w:val="single" w:sz="4" w:space="0" w:color="auto"/>
            </w:tcBorders>
          </w:tcPr>
          <w:p w:rsidR="00994795" w:rsidRPr="006A7D03" w:rsidRDefault="00994795" w:rsidP="00B57892">
            <w:pPr>
              <w:suppressAutoHyphens/>
              <w:spacing w:after="0" w:line="240" w:lineRule="auto"/>
              <w:jc w:val="center"/>
              <w:rPr>
                <w:rFonts w:ascii="Times New Roman" w:hAnsi="Times New Roman"/>
                <w:b/>
                <w:bCs/>
              </w:rPr>
            </w:pPr>
            <w:r w:rsidRPr="006A7D03">
              <w:rPr>
                <w:rFonts w:ascii="Times New Roman" w:hAnsi="Times New Roman"/>
                <w:b/>
                <w:bCs/>
              </w:rPr>
              <w:t xml:space="preserve">Объем </w:t>
            </w:r>
          </w:p>
          <w:p w:rsidR="00994795" w:rsidRPr="006A7D03" w:rsidRDefault="00994795" w:rsidP="00B57892">
            <w:pPr>
              <w:suppressAutoHyphens/>
              <w:spacing w:after="0" w:line="240" w:lineRule="auto"/>
              <w:jc w:val="center"/>
              <w:rPr>
                <w:rFonts w:ascii="Times New Roman" w:hAnsi="Times New Roman"/>
                <w:b/>
                <w:bCs/>
              </w:rPr>
            </w:pPr>
            <w:r w:rsidRPr="006A7D03">
              <w:rPr>
                <w:rFonts w:ascii="Times New Roman" w:hAnsi="Times New Roman"/>
                <w:b/>
                <w:bCs/>
              </w:rPr>
              <w:t>в часах</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994795" w:rsidRPr="006A7D03" w:rsidRDefault="00994795" w:rsidP="00B57892">
            <w:pPr>
              <w:suppressAutoHyphens/>
              <w:spacing w:after="0" w:line="240" w:lineRule="auto"/>
              <w:jc w:val="center"/>
              <w:rPr>
                <w:rFonts w:ascii="Times New Roman" w:hAnsi="Times New Roman"/>
                <w:b/>
                <w:bCs/>
              </w:rPr>
            </w:pPr>
            <w:r w:rsidRPr="006A7D0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994795" w:rsidRPr="006A7D03" w:rsidTr="00B57892">
        <w:trPr>
          <w:trHeight w:val="27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1</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2</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3</w:t>
            </w:r>
          </w:p>
        </w:tc>
        <w:tc>
          <w:tcPr>
            <w:tcW w:w="2790" w:type="dxa"/>
            <w:tcBorders>
              <w:top w:val="single" w:sz="4" w:space="0" w:color="auto"/>
              <w:left w:val="single" w:sz="4" w:space="0" w:color="auto"/>
              <w:bottom w:val="single" w:sz="4" w:space="0" w:color="000000" w:themeColor="text1"/>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4</w:t>
            </w:r>
          </w:p>
        </w:tc>
      </w:tr>
      <w:tr w:rsidR="00994795" w:rsidRPr="006A7D03" w:rsidTr="00B57892">
        <w:trPr>
          <w:trHeight w:val="391"/>
        </w:trPr>
        <w:tc>
          <w:tcPr>
            <w:tcW w:w="2244" w:type="dxa"/>
            <w:gridSpan w:val="2"/>
            <w:vMerge w:val="restart"/>
            <w:tcBorders>
              <w:top w:val="single" w:sz="4" w:space="0" w:color="000000" w:themeColor="text1"/>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Введение</w:t>
            </w:r>
          </w:p>
        </w:tc>
        <w:tc>
          <w:tcPr>
            <w:tcW w:w="6808"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3180"/>
              </w:tabs>
              <w:spacing w:after="0" w:line="240" w:lineRule="auto"/>
              <w:rPr>
                <w:rFonts w:ascii="Times New Roman" w:hAnsi="Times New Roman"/>
              </w:rPr>
            </w:pP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ЛР6,ПР1,ПР5, ЛРВ 2, ЛРВ 8</w:t>
            </w:r>
          </w:p>
        </w:tc>
      </w:tr>
      <w:tr w:rsidR="00994795" w:rsidRPr="006A7D03" w:rsidTr="00B57892">
        <w:trPr>
          <w:trHeight w:val="1141"/>
        </w:trPr>
        <w:tc>
          <w:tcPr>
            <w:tcW w:w="2244" w:type="dxa"/>
            <w:gridSpan w:val="2"/>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16"/>
        </w:trPr>
        <w:tc>
          <w:tcPr>
            <w:tcW w:w="9052" w:type="dxa"/>
            <w:gridSpan w:val="4"/>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bCs/>
              </w:rPr>
              <w:t>Раздел 1.</w:t>
            </w:r>
            <w:r w:rsidRPr="006A7D03">
              <w:rPr>
                <w:rFonts w:ascii="Times New Roman" w:hAnsi="Times New Roman"/>
                <w:i/>
              </w:rPr>
              <w:t xml:space="preserve"> </w:t>
            </w:r>
            <w:r w:rsidRPr="006A7D03">
              <w:rPr>
                <w:rFonts w:ascii="Times New Roman" w:hAnsi="Times New Roman"/>
                <w:b/>
              </w:rPr>
              <w:t>Древнейшая стадия развития человечества.</w:t>
            </w:r>
          </w:p>
        </w:tc>
        <w:tc>
          <w:tcPr>
            <w:tcW w:w="3434" w:type="dxa"/>
            <w:tcBorders>
              <w:top w:val="single" w:sz="4" w:space="0" w:color="auto"/>
              <w:left w:val="single" w:sz="4" w:space="0" w:color="auto"/>
              <w:bottom w:val="single" w:sz="4" w:space="0" w:color="000000" w:themeColor="text1"/>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93"/>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A7D03">
              <w:rPr>
                <w:rFonts w:ascii="Times New Roman" w:hAnsi="Times New Roman"/>
              </w:rPr>
              <w:t>Тема 1.1. Происхождение человека.</w:t>
            </w:r>
            <w:r w:rsidRPr="006A7D03">
              <w:rPr>
                <w:rFonts w:ascii="Times New Roman" w:hAnsi="Times New Roman"/>
                <w:b/>
              </w:rPr>
              <w:t xml:space="preserve"> </w:t>
            </w:r>
            <w:r w:rsidRPr="006A7D03">
              <w:rPr>
                <w:rStyle w:val="8pt0"/>
                <w:rFonts w:ascii="Times New Roman" w:hAnsi="Times New Roman" w:cs="Times New Roman"/>
                <w:sz w:val="22"/>
                <w:szCs w:val="22"/>
              </w:rPr>
              <w:t>Неолитическая револю</w:t>
            </w:r>
            <w:r w:rsidRPr="006A7D03">
              <w:rPr>
                <w:rStyle w:val="8pt0"/>
                <w:rFonts w:ascii="Times New Roman" w:hAnsi="Times New Roman" w:cs="Times New Roman"/>
                <w:sz w:val="22"/>
                <w:szCs w:val="22"/>
              </w:rPr>
              <w:softHyphen/>
              <w:t>ция и ее последствия</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 xml:space="preserve"> Содержание учебного материала</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000000" w:themeColor="text1"/>
              <w:left w:val="single" w:sz="4" w:space="0" w:color="000000" w:themeColor="text1"/>
              <w:right w:val="single" w:sz="4" w:space="0" w:color="auto"/>
            </w:tcBorders>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b/>
              </w:rPr>
              <w:t>2</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949"/>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bCs/>
              </w:rPr>
              <w:t xml:space="preserve"> </w:t>
            </w:r>
            <w:r w:rsidRPr="006A7D03">
              <w:rPr>
                <w:rFonts w:ascii="Times New Roman" w:eastAsiaTheme="minorHAnsi" w:hAnsi="Times New Roman"/>
                <w:lang w:eastAsia="en-US"/>
              </w:rPr>
              <w:t>Источники знаний о древнейшем человеке. Проблемы антропогенеза. Древнейшие виды человека. Расселение</w:t>
            </w: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79"/>
        </w:trPr>
        <w:tc>
          <w:tcPr>
            <w:tcW w:w="2244" w:type="dxa"/>
            <w:gridSpan w:val="2"/>
            <w:vMerge w:val="restart"/>
            <w:tcBorders>
              <w:top w:val="single" w:sz="4" w:space="0" w:color="auto"/>
              <w:lef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lastRenderedPageBreak/>
              <w:t>Раздел 2 .</w:t>
            </w:r>
          </w:p>
        </w:tc>
        <w:tc>
          <w:tcPr>
            <w:tcW w:w="6808" w:type="dxa"/>
            <w:gridSpan w:val="2"/>
            <w:vMerge w:val="restart"/>
            <w:tcBorders>
              <w:top w:val="single" w:sz="4" w:space="0" w:color="auto"/>
              <w:left w:val="nil"/>
              <w:right w:val="single" w:sz="4" w:space="0" w:color="000000" w:themeColor="text1"/>
            </w:tcBorders>
            <w:hideMark/>
          </w:tcPr>
          <w:p w:rsidR="00994795" w:rsidRPr="006A7D03" w:rsidRDefault="00994795" w:rsidP="00B57892">
            <w:pPr>
              <w:spacing w:after="0" w:line="240" w:lineRule="auto"/>
              <w:rPr>
                <w:rFonts w:ascii="Times New Roman" w:hAnsi="Times New Roman"/>
                <w:b/>
              </w:rPr>
            </w:pPr>
            <w:r w:rsidRPr="006A7D03">
              <w:rPr>
                <w:rStyle w:val="25"/>
                <w:rFonts w:ascii="Times New Roman" w:hAnsi="Times New Roman" w:cs="Times New Roman"/>
                <w:b/>
                <w:sz w:val="22"/>
                <w:szCs w:val="22"/>
              </w:rPr>
              <w:t>Цивилизации Древнего мира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A7D03">
              <w:rPr>
                <w:rFonts w:ascii="Times New Roman" w:hAnsi="Times New Roman"/>
                <w:b/>
              </w:rPr>
              <w:t>4</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tc>
      </w:tr>
      <w:tr w:rsidR="00994795" w:rsidRPr="006A7D03" w:rsidTr="00B57892">
        <w:tc>
          <w:tcPr>
            <w:tcW w:w="2244" w:type="dxa"/>
            <w:gridSpan w:val="2"/>
            <w:vMerge/>
            <w:tcBorders>
              <w:lef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08" w:type="dxa"/>
            <w:gridSpan w:val="2"/>
            <w:vMerge/>
            <w:tcBorders>
              <w:left w:val="nil"/>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eastAsiaTheme="minorHAnsi" w:hAnsi="Times New Roman"/>
                <w:b/>
                <w:lang w:eastAsia="en-US"/>
              </w:rPr>
            </w:pP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c>
          <w:tcPr>
            <w:tcW w:w="2244" w:type="dxa"/>
            <w:gridSpan w:val="2"/>
            <w:vMerge/>
            <w:tcBorders>
              <w:left w:val="single" w:sz="4" w:space="0" w:color="000000" w:themeColor="text1"/>
              <w:bottom w:val="single" w:sz="4" w:space="0" w:color="auto"/>
            </w:tcBorders>
            <w:vAlign w:val="center"/>
            <w:hideMark/>
          </w:tcPr>
          <w:p w:rsidR="00994795" w:rsidRPr="006A7D03" w:rsidRDefault="00994795" w:rsidP="00B57892">
            <w:pPr>
              <w:spacing w:after="0" w:line="240" w:lineRule="auto"/>
              <w:rPr>
                <w:rFonts w:ascii="Times New Roman" w:hAnsi="Times New Roman"/>
              </w:rPr>
            </w:pPr>
          </w:p>
        </w:tc>
        <w:tc>
          <w:tcPr>
            <w:tcW w:w="1954" w:type="dxa"/>
            <w:tcBorders>
              <w:left w:val="nil"/>
              <w:bottom w:val="single" w:sz="4" w:space="0" w:color="auto"/>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4854" w:type="dxa"/>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tc>
        <w:tc>
          <w:tcPr>
            <w:tcW w:w="3434" w:type="dxa"/>
            <w:tcBorders>
              <w:left w:val="single" w:sz="4" w:space="0" w:color="000000" w:themeColor="text1"/>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0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spacing w:after="0" w:line="240" w:lineRule="auto"/>
              <w:rPr>
                <w:rStyle w:val="25"/>
                <w:rFonts w:ascii="Times New Roman" w:hAnsi="Times New Roman" w:cs="Times New Roman"/>
                <w:b/>
                <w:sz w:val="22"/>
                <w:szCs w:val="22"/>
              </w:rPr>
            </w:pPr>
            <w:r w:rsidRPr="006A7D03">
              <w:rPr>
                <w:rStyle w:val="25"/>
                <w:rFonts w:ascii="Times New Roman" w:hAnsi="Times New Roman" w:cs="Times New Roman"/>
                <w:sz w:val="22"/>
                <w:szCs w:val="22"/>
              </w:rPr>
              <w:t>Тема 2.1.</w:t>
            </w:r>
            <w:r w:rsidRPr="006A7D03">
              <w:rPr>
                <w:rStyle w:val="13"/>
                <w:rFonts w:ascii="Times New Roman" w:hAnsi="Times New Roman" w:cs="Times New Roman"/>
                <w:sz w:val="22"/>
                <w:szCs w:val="22"/>
              </w:rPr>
              <w:t xml:space="preserve"> Древнейшие  государства.</w:t>
            </w:r>
            <w:r w:rsidRPr="006A7D03">
              <w:rPr>
                <w:rFonts w:ascii="Times New Roman" w:hAnsi="Times New Roman"/>
                <w:b/>
              </w:rPr>
              <w:t xml:space="preserve"> </w:t>
            </w:r>
            <w:r w:rsidRPr="006A7D03">
              <w:rPr>
                <w:rStyle w:val="8pt0"/>
                <w:rFonts w:ascii="Times New Roman" w:hAnsi="Times New Roman" w:cs="Times New Roman"/>
                <w:b w:val="0"/>
                <w:sz w:val="22"/>
                <w:szCs w:val="22"/>
              </w:rPr>
              <w:t>Великие державы Древ</w:t>
            </w:r>
            <w:r w:rsidRPr="006A7D03">
              <w:rPr>
                <w:rStyle w:val="8pt0"/>
                <w:rFonts w:ascii="Times New Roman" w:hAnsi="Times New Roman" w:cs="Times New Roman"/>
                <w:b w:val="0"/>
                <w:sz w:val="22"/>
                <w:szCs w:val="22"/>
              </w:rPr>
              <w:softHyphen/>
              <w:t>него Востока</w:t>
            </w:r>
            <w:r w:rsidRPr="006A7D03">
              <w:rPr>
                <w:rStyle w:val="8pt0"/>
                <w:rFonts w:ascii="Times New Roman" w:hAnsi="Times New Roman" w:cs="Times New Roman"/>
                <w:sz w:val="22"/>
                <w:szCs w:val="22"/>
              </w:rPr>
              <w:t>.</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val="restart"/>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7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w:t>
            </w: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их достижения. Древние евреи в Палестине. Хараппская цивилизация Индии. Индия под властью ариев.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Цинь и Хань.</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08"/>
        </w:trPr>
        <w:tc>
          <w:tcPr>
            <w:tcW w:w="2244" w:type="dxa"/>
            <w:gridSpan w:val="2"/>
            <w:vMerge w:val="restart"/>
            <w:tcBorders>
              <w:top w:val="single" w:sz="4" w:space="0" w:color="auto"/>
              <w:left w:val="single" w:sz="4" w:space="0" w:color="000000" w:themeColor="text1"/>
              <w:right w:val="single" w:sz="4" w:space="0" w:color="auto"/>
            </w:tcBorders>
            <w:vAlign w:val="center"/>
            <w:hideMark/>
          </w:tcPr>
          <w:p w:rsidR="00994795" w:rsidRPr="006A7D03" w:rsidRDefault="00994795" w:rsidP="00B57892">
            <w:pPr>
              <w:spacing w:after="0" w:line="240" w:lineRule="auto"/>
              <w:rPr>
                <w:rStyle w:val="8pt0"/>
                <w:rFonts w:ascii="Times New Roman" w:hAnsi="Times New Roman" w:cs="Times New Roman"/>
                <w:b w:val="0"/>
                <w:sz w:val="22"/>
                <w:szCs w:val="22"/>
              </w:rPr>
            </w:pPr>
            <w:r w:rsidRPr="006A7D03">
              <w:rPr>
                <w:rStyle w:val="8pt0"/>
                <w:rFonts w:ascii="Times New Roman" w:hAnsi="Times New Roman" w:cs="Times New Roman"/>
                <w:b w:val="0"/>
                <w:sz w:val="22"/>
                <w:szCs w:val="22"/>
              </w:rPr>
              <w:t>Тема 2.2. Древняя Греция.</w:t>
            </w:r>
            <w:r w:rsidRPr="006A7D03">
              <w:rPr>
                <w:rFonts w:ascii="Times New Roman" w:hAnsi="Times New Roman"/>
                <w:b/>
              </w:rPr>
              <w:t xml:space="preserve"> </w:t>
            </w:r>
            <w:r w:rsidRPr="006A7D03">
              <w:rPr>
                <w:rStyle w:val="8pt0"/>
                <w:rFonts w:ascii="Times New Roman" w:hAnsi="Times New Roman" w:cs="Times New Roman"/>
                <w:b w:val="0"/>
                <w:sz w:val="22"/>
                <w:szCs w:val="22"/>
              </w:rPr>
              <w:t>Древний Рим.</w:t>
            </w:r>
          </w:p>
          <w:p w:rsidR="00994795" w:rsidRPr="006A7D03" w:rsidRDefault="00994795" w:rsidP="00B57892">
            <w:pPr>
              <w:spacing w:after="0" w:line="240" w:lineRule="auto"/>
              <w:rPr>
                <w:rFonts w:ascii="Times New Roman" w:hAnsi="Times New Roman"/>
              </w:rPr>
            </w:pPr>
            <w:r w:rsidRPr="006A7D03">
              <w:rPr>
                <w:rFonts w:ascii="Times New Roman" w:hAnsi="Times New Roman"/>
              </w:rPr>
              <w:t>Культура и религии Древнего мира</w:t>
            </w:r>
          </w:p>
        </w:tc>
        <w:tc>
          <w:tcPr>
            <w:tcW w:w="6808" w:type="dxa"/>
            <w:gridSpan w:val="2"/>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pacing w:after="0" w:line="240" w:lineRule="auto"/>
              <w:rPr>
                <w:rFonts w:ascii="Times New Roman" w:hAnsi="Times New Roman"/>
                <w:b/>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lastRenderedPageBreak/>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ЛР4,МР2,ПР3,ЛРВ 2, ЛРВ 8</w:t>
            </w:r>
          </w:p>
        </w:tc>
      </w:tr>
      <w:tr w:rsidR="00994795" w:rsidRPr="006A7D03" w:rsidTr="00B57892">
        <w:trPr>
          <w:trHeight w:val="3212"/>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B57892">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color w:val="000000"/>
              </w:rPr>
            </w:pPr>
            <w:r w:rsidRPr="006A7D03">
              <w:rPr>
                <w:rFonts w:ascii="Times New Roman" w:hAnsi="Times New Roman"/>
                <w:color w:val="00000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994795" w:rsidRPr="006A7D03" w:rsidRDefault="00994795" w:rsidP="00B57892">
            <w:pPr>
              <w:spacing w:after="0" w:line="240" w:lineRule="auto"/>
              <w:rPr>
                <w:rFonts w:ascii="Times New Roman" w:hAnsi="Times New Roman"/>
                <w:color w:val="000000"/>
                <w:spacing w:val="-2"/>
              </w:rPr>
            </w:pPr>
            <w:r w:rsidRPr="006A7D03">
              <w:rPr>
                <w:rFonts w:ascii="Times New Roman" w:hAnsi="Times New Roman"/>
                <w:color w:val="000000"/>
                <w:spacing w:val="-2"/>
              </w:rPr>
              <w:t xml:space="preserve">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w:t>
            </w:r>
            <w:r w:rsidRPr="006A7D03">
              <w:rPr>
                <w:rFonts w:ascii="Times New Roman" w:hAnsi="Times New Roman"/>
                <w:color w:val="000000"/>
                <w:spacing w:val="-2"/>
              </w:rPr>
              <w:lastRenderedPageBreak/>
              <w:t>Западной Римской империи.</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8"/>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B57892">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50"/>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B57892">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b/>
                <w:color w:val="000000"/>
              </w:rPr>
            </w:pPr>
            <w:r w:rsidRPr="006A7D03">
              <w:rPr>
                <w:rFonts w:ascii="Times New Roman" w:hAnsi="Times New Roman"/>
              </w:rPr>
              <w:t>Особенности цивилизаций Древнего мира — древневосточной и античной.</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94"/>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B57892">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FB145F" w:rsidRDefault="00994795" w:rsidP="00B57892">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994795" w:rsidRPr="00CA2ECA" w:rsidRDefault="00994795" w:rsidP="00B57892">
            <w:pPr>
              <w:snapToGrid w:val="0"/>
              <w:spacing w:after="0" w:line="240" w:lineRule="auto"/>
              <w:jc w:val="both"/>
              <w:rPr>
                <w:rFonts w:ascii="Times New Roman" w:hAnsi="Times New Roman"/>
                <w:bCs/>
                <w:iCs/>
                <w:sz w:val="24"/>
                <w:szCs w:val="24"/>
              </w:rPr>
            </w:pPr>
            <w:r w:rsidRPr="00CA2ECA">
              <w:rPr>
                <w:rFonts w:ascii="Times New Roman" w:hAnsi="Times New Roman"/>
                <w:bCs/>
                <w:iCs/>
                <w:sz w:val="24"/>
                <w:szCs w:val="24"/>
              </w:rPr>
              <w:t>- Варны и касты в Древней Индии (общая характеристика). Возникновение и деятельность Великого шелкового пути (реферат).</w:t>
            </w:r>
          </w:p>
          <w:p w:rsidR="00994795" w:rsidRPr="006A7D03" w:rsidRDefault="00994795" w:rsidP="00B57892">
            <w:pPr>
              <w:spacing w:after="0" w:line="240" w:lineRule="auto"/>
              <w:rPr>
                <w:rFonts w:ascii="Times New Roman" w:hAnsi="Times New Roman"/>
              </w:rPr>
            </w:pPr>
            <w:r w:rsidRPr="00CA2ECA">
              <w:rPr>
                <w:rFonts w:ascii="Times New Roman" w:hAnsi="Times New Roman"/>
                <w:bCs/>
                <w:iCs/>
                <w:sz w:val="24"/>
                <w:szCs w:val="24"/>
              </w:rPr>
              <w:t>- Походы Александра Македонского. Эллинистические государства. Выявление причин гибели Западной Римской империи (презентация).</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4</w:t>
            </w: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81"/>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t>Раздел 3.</w:t>
            </w:r>
            <w:r w:rsidRPr="006A7D03">
              <w:rPr>
                <w:rFonts w:ascii="Times New Roman" w:hAnsi="Times New Roman"/>
                <w:b/>
              </w:rPr>
              <w:t xml:space="preserve">  </w:t>
            </w:r>
            <w:r w:rsidRPr="006A7D03">
              <w:rPr>
                <w:rStyle w:val="25"/>
                <w:rFonts w:ascii="Times New Roman" w:hAnsi="Times New Roman" w:cs="Times New Roman"/>
                <w:b/>
                <w:sz w:val="22"/>
                <w:szCs w:val="22"/>
              </w:rPr>
              <w:t>Цивилизации Запада и Востока в Средние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4</w:t>
            </w:r>
          </w:p>
        </w:tc>
        <w:tc>
          <w:tcPr>
            <w:tcW w:w="2790" w:type="dxa"/>
            <w:vMerge w:val="restart"/>
            <w:tcBorders>
              <w:top w:val="single" w:sz="4" w:space="0" w:color="000000" w:themeColor="text1"/>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3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rPr>
                <w:rStyle w:val="25"/>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pacing w:after="0" w:line="240" w:lineRule="auto"/>
              <w:rPr>
                <w:rFonts w:ascii="Times New Roman" w:hAnsi="Times New Roman"/>
                <w:b/>
                <w:bCs/>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2490"/>
        </w:trPr>
        <w:tc>
          <w:tcPr>
            <w:tcW w:w="2244" w:type="dxa"/>
            <w:gridSpan w:val="2"/>
            <w:tcBorders>
              <w:top w:val="single" w:sz="4" w:space="0" w:color="auto"/>
              <w:left w:val="single" w:sz="4" w:space="0" w:color="000000" w:themeColor="text1"/>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1034"/>
            </w:tblGrid>
            <w:tr w:rsidR="00994795" w:rsidRPr="006A7D03" w:rsidTr="00B57892">
              <w:trPr>
                <w:trHeight w:val="299"/>
              </w:trPr>
              <w:tc>
                <w:tcPr>
                  <w:tcW w:w="1034" w:type="dxa"/>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Тема3.1.</w:t>
                  </w:r>
                </w:p>
              </w:tc>
            </w:tr>
          </w:tbl>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Великое переселение народов и образование варварских королевств в Европе.</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jc w:val="both"/>
              <w:rPr>
                <w:rFonts w:ascii="Times New Roman" w:hAnsi="Times New Roman"/>
              </w:rPr>
            </w:pPr>
            <w:r w:rsidRPr="006A7D03">
              <w:rPr>
                <w:rFonts w:ascii="Times New Roman" w:hAnsi="Times New Roman"/>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18"/>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Тема 3.2. </w:t>
            </w:r>
            <w:r w:rsidRPr="006A7D03">
              <w:rPr>
                <w:rFonts w:ascii="Times New Roman" w:hAnsi="Times New Roman"/>
              </w:rPr>
              <w:lastRenderedPageBreak/>
              <w:t>Становление западноевропейской средневековой цивилизации. Основные черты и этапы развития восточнохристианской  цивилизации.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 xml:space="preserve">ЛР4,МР2,ПР3,ЛРВ 2, </w:t>
            </w:r>
            <w:r w:rsidRPr="006A7D03">
              <w:rPr>
                <w:rFonts w:ascii="Times New Roman" w:hAnsi="Times New Roman"/>
                <w:b/>
              </w:rPr>
              <w:lastRenderedPageBreak/>
              <w:t>ЛРВ 8</w:t>
            </w:r>
          </w:p>
        </w:tc>
      </w:tr>
      <w:tr w:rsidR="00994795" w:rsidRPr="006A7D03" w:rsidTr="00B57892">
        <w:trPr>
          <w:trHeight w:val="3593"/>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b/>
                <w:bCs/>
              </w:rPr>
            </w:pPr>
            <w:r w:rsidRPr="006A7D03">
              <w:rPr>
                <w:rFonts w:ascii="Times New Roman" w:hAnsi="Times New Roman"/>
                <w:snapToGrid w:val="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994795" w:rsidRPr="006A7D03" w:rsidRDefault="00994795" w:rsidP="00B57892">
            <w:pPr>
              <w:spacing w:after="0" w:line="240" w:lineRule="auto"/>
              <w:rPr>
                <w:rFonts w:ascii="Times New Roman" w:hAnsi="Times New Roman"/>
              </w:rPr>
            </w:pPr>
            <w:r w:rsidRPr="006A7D03">
              <w:rPr>
                <w:rFonts w:ascii="Times New Roman" w:hAnsi="Times New Roman"/>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73"/>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B57892">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rPr>
                <w:rFonts w:ascii="Times New Roman" w:hAnsi="Times New Roman"/>
                <w:snapToGrid w:val="0"/>
              </w:rPr>
            </w:pPr>
            <w:r w:rsidRPr="006A7D03">
              <w:rPr>
                <w:rFonts w:ascii="Times New Roman" w:hAnsi="Times New Roman"/>
                <w:b/>
                <w:snapToGrid w:val="0"/>
              </w:rPr>
              <w:t>Практическая работа:</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600"/>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B57892">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rPr>
                <w:rFonts w:ascii="Times New Roman" w:hAnsi="Times New Roman"/>
                <w:b/>
                <w:snapToGrid w:val="0"/>
              </w:rPr>
            </w:pPr>
            <w:r w:rsidRPr="006A7D03">
              <w:rPr>
                <w:rFonts w:ascii="Times New Roman" w:hAnsi="Times New Roman"/>
              </w:rPr>
              <w:t>Структура и сословия средневекового общества.</w:t>
            </w:r>
            <w:r w:rsidRPr="006A7D03">
              <w:rPr>
                <w:rFonts w:ascii="Times New Roman" w:hAnsi="Times New Roman"/>
                <w:bCs/>
              </w:rPr>
              <w:t xml:space="preserve"> Зарождение централизованных государств в Европе.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167"/>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B57892">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CA2ECA" w:rsidRDefault="00994795" w:rsidP="00B57892">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-Японские рыцари - самураи и оценка их деятельности в средневековой Японии.</w:t>
            </w:r>
          </w:p>
          <w:p w:rsidR="00994795" w:rsidRPr="00CA2ECA" w:rsidRDefault="00994795" w:rsidP="00B57892">
            <w:pPr>
              <w:snapToGrid w:val="0"/>
              <w:spacing w:after="0" w:line="240" w:lineRule="auto"/>
              <w:jc w:val="both"/>
              <w:rPr>
                <w:rFonts w:ascii="Times New Roman" w:hAnsi="Times New Roman"/>
                <w:bCs/>
                <w:iCs/>
                <w:spacing w:val="-8"/>
                <w:sz w:val="24"/>
                <w:szCs w:val="24"/>
              </w:rPr>
            </w:pPr>
            <w:r w:rsidRPr="00CA2ECA">
              <w:rPr>
                <w:rFonts w:ascii="Times New Roman" w:hAnsi="Times New Roman"/>
                <w:bCs/>
                <w:iCs/>
                <w:sz w:val="24"/>
                <w:szCs w:val="24"/>
              </w:rPr>
              <w:t>- Жизнеописание Будды.</w:t>
            </w:r>
          </w:p>
          <w:p w:rsidR="00994795" w:rsidRPr="00CA2ECA" w:rsidRDefault="00994795" w:rsidP="00B57892">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 Духовно-рыцарские ордена и крестовые походы.</w:t>
            </w:r>
          </w:p>
          <w:p w:rsidR="00994795" w:rsidRPr="00CA2ECA" w:rsidRDefault="00994795" w:rsidP="00B57892">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z w:val="24"/>
                <w:szCs w:val="24"/>
              </w:rPr>
              <w:t>- Составление кроссворда по теме:"Исламский мир в средние века".</w:t>
            </w:r>
          </w:p>
          <w:p w:rsidR="00994795" w:rsidRPr="00CA2ECA" w:rsidRDefault="00994795" w:rsidP="00B57892">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pacing w:val="-8"/>
                <w:sz w:val="24"/>
                <w:szCs w:val="24"/>
              </w:rPr>
              <w:t>- Причины Великого переселения народов.</w:t>
            </w:r>
          </w:p>
          <w:p w:rsidR="00994795" w:rsidRPr="006A7D03" w:rsidRDefault="00994795" w:rsidP="00B57892">
            <w:pPr>
              <w:rPr>
                <w:rFonts w:ascii="Times New Roman" w:hAnsi="Times New Roman"/>
              </w:rPr>
            </w:pPr>
            <w:r w:rsidRPr="00CA2ECA">
              <w:rPr>
                <w:rFonts w:ascii="Times New Roman" w:hAnsi="Times New Roman"/>
                <w:bCs/>
                <w:iCs/>
                <w:spacing w:val="-8"/>
                <w:sz w:val="24"/>
                <w:szCs w:val="24"/>
              </w:rPr>
              <w:t xml:space="preserve">-Сравнительная характеристика сословий феодального общества по критериям, предлагаемым самими студентами   </w:t>
            </w:r>
            <w:r w:rsidRPr="00CA2ECA">
              <w:rPr>
                <w:rFonts w:ascii="Times New Roman" w:hAnsi="Times New Roman"/>
                <w:b/>
                <w:bCs/>
                <w:iCs/>
                <w:sz w:val="24"/>
                <w:szCs w:val="24"/>
              </w:rPr>
              <w:t>(</w:t>
            </w:r>
            <w:r w:rsidRPr="00CA2ECA">
              <w:rPr>
                <w:rFonts w:ascii="Times New Roman" w:hAnsi="Times New Roman"/>
                <w:bCs/>
                <w:iCs/>
                <w:sz w:val="24"/>
                <w:szCs w:val="24"/>
              </w:rPr>
              <w:t>рефераты, презентации)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4</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435"/>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pStyle w:val="a9"/>
              <w:spacing w:after="0" w:line="240" w:lineRule="auto"/>
              <w:ind w:left="0"/>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t>Раздел 4.  От Древней Руси к Российскому государству</w:t>
            </w:r>
          </w:p>
          <w:p w:rsidR="00994795" w:rsidRPr="006A7D03" w:rsidRDefault="00994795" w:rsidP="00B57892">
            <w:pPr>
              <w:pStyle w:val="a9"/>
              <w:spacing w:after="0" w:line="240" w:lineRule="auto"/>
              <w:ind w:left="0"/>
              <w:jc w:val="center"/>
              <w:rPr>
                <w:rStyle w:val="25"/>
                <w:rFonts w:ascii="Times New Roman" w:hAnsi="Times New Roman" w:cs="Times New Roman"/>
                <w:b/>
                <w:sz w:val="22"/>
                <w:szCs w:val="22"/>
              </w:rPr>
            </w:pPr>
          </w:p>
          <w:p w:rsidR="00994795" w:rsidRPr="006A7D03" w:rsidRDefault="00994795" w:rsidP="00B57892">
            <w:pPr>
              <w:pStyle w:val="a9"/>
              <w:spacing w:after="0" w:line="240" w:lineRule="auto"/>
              <w:ind w:left="0"/>
              <w:jc w:val="center"/>
              <w:rPr>
                <w:rStyle w:val="25"/>
                <w:rFonts w:ascii="Times New Roman" w:hAnsi="Times New Roman" w:cs="Times New Roman"/>
                <w:b/>
                <w:sz w:val="22"/>
                <w:szCs w:val="22"/>
              </w:rPr>
            </w:pPr>
          </w:p>
          <w:p w:rsidR="00994795" w:rsidRPr="006A7D03" w:rsidRDefault="00994795" w:rsidP="00B57892">
            <w:pPr>
              <w:pStyle w:val="a9"/>
              <w:spacing w:after="0" w:line="240" w:lineRule="auto"/>
              <w:ind w:left="0"/>
              <w:jc w:val="center"/>
              <w:rPr>
                <w:rStyle w:val="25"/>
                <w:rFonts w:ascii="Times New Roman" w:hAnsi="Times New Roman" w:cs="Times New Roman"/>
                <w:b/>
                <w:sz w:val="22"/>
                <w:szCs w:val="22"/>
              </w:rPr>
            </w:pPr>
          </w:p>
          <w:p w:rsidR="00994795" w:rsidRPr="006A7D03" w:rsidRDefault="00994795" w:rsidP="00B57892">
            <w:pPr>
              <w:spacing w:after="0" w:line="240" w:lineRule="auto"/>
              <w:rPr>
                <w:rStyle w:val="25"/>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12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eastAsia="Calibri" w:hAnsi="Times New Roman"/>
              </w:rPr>
            </w:pPr>
          </w:p>
        </w:tc>
      </w:tr>
      <w:tr w:rsidR="00994795" w:rsidRPr="006A7D03" w:rsidTr="00B57892">
        <w:trPr>
          <w:trHeight w:val="410"/>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pStyle w:val="a9"/>
              <w:spacing w:after="0" w:line="240" w:lineRule="auto"/>
              <w:ind w:left="0"/>
              <w:rPr>
                <w:rStyle w:val="13"/>
                <w:rFonts w:ascii="Times New Roman" w:hAnsi="Times New Roman" w:cs="Times New Roman"/>
                <w:sz w:val="22"/>
                <w:szCs w:val="22"/>
              </w:rPr>
            </w:pPr>
            <w:r w:rsidRPr="006A7D03">
              <w:rPr>
                <w:rStyle w:val="13"/>
                <w:rFonts w:ascii="Times New Roman" w:hAnsi="Times New Roman" w:cs="Times New Roman"/>
                <w:sz w:val="22"/>
                <w:szCs w:val="22"/>
              </w:rPr>
              <w:t>Тема 4.1</w:t>
            </w:r>
          </w:p>
          <w:p w:rsidR="00994795" w:rsidRPr="006A7D03" w:rsidRDefault="00994795" w:rsidP="00B57892">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t xml:space="preserve">Образование </w:t>
            </w:r>
          </w:p>
          <w:p w:rsidR="00994795" w:rsidRPr="006A7D03" w:rsidRDefault="00994795" w:rsidP="00B57892">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lastRenderedPageBreak/>
              <w:t>Древнерусского государства.</w:t>
            </w:r>
            <w:r w:rsidRPr="006A7D03">
              <w:rPr>
                <w:rFonts w:ascii="Times New Roman" w:hAnsi="Times New Roman"/>
              </w:rPr>
              <w:t xml:space="preserve"> </w:t>
            </w:r>
            <w:r w:rsidRPr="006A7D03">
              <w:rPr>
                <w:rStyle w:val="13"/>
                <w:rFonts w:ascii="Times New Roman" w:hAnsi="Times New Roman" w:cs="Times New Roman"/>
                <w:sz w:val="22"/>
                <w:szCs w:val="22"/>
              </w:rPr>
              <w:t>Восточные славяне.</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B57892">
            <w:pPr>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69"/>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pStyle w:val="a9"/>
              <w:spacing w:after="0" w:line="240" w:lineRule="auto"/>
              <w:ind w:left="0"/>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Восточные славяне: происхождение,</w:t>
            </w: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расселение, занятия, общественное устройство. </w:t>
            </w: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Предпосылки и причины образования Древнерусского государства. Новгород и Киев — центры древнерусской государственности</w:t>
            </w:r>
            <w:r w:rsidRPr="006A7D03">
              <w:rPr>
                <w:rFonts w:ascii="Times New Roman" w:eastAsiaTheme="minorHAnsi" w:hAnsi="Times New Roman"/>
                <w:i/>
                <w:iCs/>
                <w:lang w:eastAsia="en-US"/>
              </w:rPr>
              <w:t>.</w:t>
            </w:r>
            <w:r w:rsidRPr="006A7D03">
              <w:rPr>
                <w:rFonts w:ascii="Times New Roman" w:eastAsiaTheme="minorHAnsi" w:hAnsi="Times New Roman"/>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30"/>
        </w:trPr>
        <w:tc>
          <w:tcPr>
            <w:tcW w:w="2235" w:type="dxa"/>
            <w:vMerge w:val="restart"/>
            <w:tcBorders>
              <w:top w:val="single" w:sz="4" w:space="0" w:color="auto"/>
              <w:left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4.2.</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Крещение Руси и его значение. Социально-экономический и политический строй Древ</w:t>
            </w:r>
            <w:r w:rsidRPr="006A7D03">
              <w:rPr>
                <w:rStyle w:val="13"/>
                <w:rFonts w:ascii="Times New Roman" w:hAnsi="Times New Roman" w:cs="Times New Roman"/>
                <w:sz w:val="22"/>
                <w:szCs w:val="22"/>
              </w:rPr>
              <w:softHyphen/>
              <w:t>ней Руси.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080"/>
        </w:trPr>
        <w:tc>
          <w:tcPr>
            <w:tcW w:w="2235" w:type="dxa"/>
            <w:vMerge/>
            <w:tcBorders>
              <w:left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5"/>
        </w:trPr>
        <w:tc>
          <w:tcPr>
            <w:tcW w:w="2235" w:type="dxa"/>
            <w:vMerge/>
            <w:tcBorders>
              <w:left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25"/>
        </w:trPr>
        <w:tc>
          <w:tcPr>
            <w:tcW w:w="2235" w:type="dxa"/>
            <w:vMerge/>
            <w:tcBorders>
              <w:left w:val="single" w:sz="4" w:space="0" w:color="auto"/>
              <w:bottom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hAnsi="Times New Roman"/>
                <w:b/>
                <w:bCs/>
                <w:iCs/>
              </w:rPr>
            </w:pPr>
            <w:r w:rsidRPr="006A7D03">
              <w:rPr>
                <w:rFonts w:ascii="Times New Roman" w:hAnsi="Times New Roman"/>
              </w:rPr>
              <w:t>Крещение Руси: причины, основные события, значение.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08"/>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4.3.</w:t>
            </w:r>
          </w:p>
          <w:p w:rsidR="00994795" w:rsidRPr="006A7D03" w:rsidRDefault="00994795" w:rsidP="00B57892">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Политическая раздробленность: причины и послед</w:t>
            </w:r>
            <w:r w:rsidRPr="006A7D03">
              <w:rPr>
                <w:rStyle w:val="13"/>
                <w:rFonts w:ascii="Times New Roman" w:hAnsi="Times New Roman" w:cs="Times New Roman"/>
                <w:sz w:val="22"/>
                <w:szCs w:val="22"/>
              </w:rPr>
              <w:softHyphen/>
              <w:t>ствия.</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Особенности древнерусской культуры. Возникновение письменности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72"/>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земель.Особенности древнерусской культуры. Возникновение</w:t>
            </w: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81"/>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4.4.</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 xml:space="preserve">Монгольское завоевание и </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его последствия.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napToGrid w:val="0"/>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024"/>
        </w:trPr>
        <w:tc>
          <w:tcPr>
            <w:tcW w:w="2235" w:type="dxa"/>
            <w:vMerge/>
            <w:tcBorders>
              <w:left w:val="single" w:sz="4" w:space="0" w:color="000000" w:themeColor="text1"/>
              <w:bottom w:val="nil"/>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napToGrid w:val="0"/>
              <w:spacing w:after="0" w:line="240" w:lineRule="auto"/>
              <w:jc w:val="both"/>
              <w:rPr>
                <w:rFonts w:ascii="Times New Roman" w:hAnsi="Times New Roman"/>
                <w:spacing w:val="-4"/>
              </w:rPr>
            </w:pPr>
            <w:r w:rsidRPr="006A7D03">
              <w:rPr>
                <w:rFonts w:ascii="Times New Roman" w:hAnsi="Times New Roman"/>
                <w:spacing w:val="-4"/>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434" w:type="dxa"/>
            <w:vMerge w:val="restart"/>
            <w:tcBorders>
              <w:top w:val="single" w:sz="4" w:space="0" w:color="auto"/>
              <w:left w:val="single" w:sz="4" w:space="0" w:color="000000" w:themeColor="text1"/>
              <w:bottom w:val="nil"/>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bottom w:val="nil"/>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8"/>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33"/>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r w:rsidRPr="006A7D03">
              <w:rPr>
                <w:rFonts w:ascii="Times New Roman" w:hAnsi="Times New Roman"/>
              </w:rPr>
              <w:t>Значение противостояния Руси монгольскому завоеванию.</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27"/>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snapToGrid w:val="0"/>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4.5.</w:t>
            </w:r>
          </w:p>
          <w:p w:rsidR="00994795" w:rsidRPr="006A7D03" w:rsidRDefault="00994795" w:rsidP="00B57892">
            <w:pPr>
              <w:snapToGrid w:val="0"/>
              <w:spacing w:after="0" w:line="240" w:lineRule="auto"/>
              <w:jc w:val="both"/>
              <w:rPr>
                <w:rFonts w:ascii="Times New Roman" w:eastAsia="Century Schoolbook" w:hAnsi="Times New Roman"/>
                <w:color w:val="000000"/>
              </w:rPr>
            </w:pPr>
            <w:r w:rsidRPr="006A7D03">
              <w:rPr>
                <w:rStyle w:val="13"/>
                <w:rFonts w:ascii="Times New Roman" w:hAnsi="Times New Roman" w:cs="Times New Roman"/>
                <w:sz w:val="22"/>
                <w:szCs w:val="22"/>
              </w:rPr>
              <w:t>Начало возвышения Москвы. Причины и основные этапы объединения русских земель.</w:t>
            </w:r>
          </w:p>
        </w:tc>
        <w:tc>
          <w:tcPr>
            <w:tcW w:w="6817" w:type="dxa"/>
            <w:gridSpan w:val="3"/>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napToGrid w:val="0"/>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125"/>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Причины и основные этапы объединения русских</w:t>
            </w:r>
          </w:p>
          <w:p w:rsidR="00994795" w:rsidRPr="006A7D03" w:rsidRDefault="00994795" w:rsidP="00B57892">
            <w:pPr>
              <w:autoSpaceDE w:val="0"/>
              <w:autoSpaceDN w:val="0"/>
              <w:adjustRightInd w:val="0"/>
              <w:spacing w:after="0" w:line="240" w:lineRule="auto"/>
              <w:rPr>
                <w:rFonts w:ascii="Times New Roman" w:eastAsiaTheme="minorHAnsi" w:hAnsi="Times New Roman"/>
                <w:color w:val="000000"/>
                <w:lang w:eastAsia="en-US"/>
              </w:rPr>
            </w:pPr>
            <w:r w:rsidRPr="006A7D03">
              <w:rPr>
                <w:rFonts w:ascii="Times New Roman" w:eastAsiaTheme="minorHAnsi" w:hAnsi="Times New Roman"/>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74"/>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rPr>
                <w:rStyle w:val="13"/>
                <w:rFonts w:ascii="Times New Roman" w:hAnsi="Times New Roman" w:cs="Times New Roman"/>
                <w:sz w:val="22"/>
                <w:szCs w:val="22"/>
              </w:rPr>
            </w:pPr>
            <w:r w:rsidRPr="006A7D03">
              <w:rPr>
                <w:rStyle w:val="13"/>
                <w:rFonts w:ascii="Times New Roman" w:hAnsi="Times New Roman" w:cs="Times New Roman"/>
                <w:sz w:val="22"/>
                <w:szCs w:val="22"/>
              </w:rPr>
              <w:t>Тема 4.6.</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Образование единого Русского государства.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612"/>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Русь при преемниках Дмитрия Донского.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tc>
        <w:tc>
          <w:tcPr>
            <w:tcW w:w="3434" w:type="dxa"/>
            <w:vMerge/>
            <w:tcBorders>
              <w:left w:val="single" w:sz="4" w:space="0" w:color="000000" w:themeColor="text1"/>
              <w:right w:val="single" w:sz="4" w:space="0" w:color="auto"/>
            </w:tcBorders>
            <w:hideMark/>
          </w:tcPr>
          <w:p w:rsidR="00994795" w:rsidRPr="006A7D03" w:rsidRDefault="00994795" w:rsidP="00B57892">
            <w:pPr>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64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rPr>
              <w:t>Образование единого Русского государства и его значение.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17"/>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6A7D03" w:rsidRDefault="00994795" w:rsidP="00B57892">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t>- работа с лекционным материалом;</w:t>
            </w:r>
            <w:r w:rsidRPr="006A7D03">
              <w:rPr>
                <w:rFonts w:ascii="Times New Roman" w:hAnsi="Times New Roman"/>
                <w:b/>
                <w:bCs/>
              </w:rPr>
              <w:t xml:space="preserve"> </w:t>
            </w:r>
          </w:p>
          <w:p w:rsidR="00994795" w:rsidRPr="006A7D03" w:rsidRDefault="00994795" w:rsidP="00B57892">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lastRenderedPageBreak/>
              <w:t>- анализ текста "Слово о полку Игореве";</w:t>
            </w:r>
            <w:r w:rsidRPr="006A7D03">
              <w:rPr>
                <w:rFonts w:ascii="Times New Roman" w:hAnsi="Times New Roman"/>
                <w:bCs/>
                <w:iCs/>
                <w:spacing w:val="-4"/>
              </w:rPr>
              <w:t xml:space="preserve"> </w:t>
            </w:r>
          </w:p>
          <w:p w:rsidR="00994795" w:rsidRPr="006A7D03" w:rsidRDefault="00994795" w:rsidP="00B57892">
            <w:pPr>
              <w:snapToGrid w:val="0"/>
              <w:spacing w:after="0" w:line="240" w:lineRule="auto"/>
              <w:jc w:val="both"/>
              <w:rPr>
                <w:rFonts w:ascii="Times New Roman" w:hAnsi="Times New Roman"/>
                <w:bCs/>
                <w:iCs/>
              </w:rPr>
            </w:pPr>
            <w:r w:rsidRPr="006A7D03">
              <w:rPr>
                <w:rFonts w:ascii="Times New Roman" w:hAnsi="Times New Roman"/>
                <w:bCs/>
                <w:iCs/>
                <w:spacing w:val="-4"/>
              </w:rPr>
              <w:t>- доклад «Анализ точек зрения на природу государственности на Руси»;</w:t>
            </w:r>
            <w:r w:rsidRPr="006A7D03">
              <w:rPr>
                <w:rFonts w:ascii="Times New Roman" w:hAnsi="Times New Roman"/>
                <w:bCs/>
                <w:iCs/>
              </w:rPr>
              <w:t xml:space="preserve"> </w:t>
            </w:r>
          </w:p>
          <w:p w:rsidR="00994795" w:rsidRPr="006A7D03" w:rsidRDefault="00994795" w:rsidP="00B57892">
            <w:pPr>
              <w:snapToGrid w:val="0"/>
              <w:spacing w:after="0" w:line="240" w:lineRule="auto"/>
              <w:jc w:val="both"/>
              <w:rPr>
                <w:rFonts w:ascii="Times New Roman" w:hAnsi="Times New Roman"/>
                <w:bCs/>
                <w:iCs/>
                <w:lang w:eastAsia="ar-SA"/>
              </w:rPr>
            </w:pPr>
            <w:r w:rsidRPr="006A7D03">
              <w:rPr>
                <w:rFonts w:ascii="Times New Roman" w:hAnsi="Times New Roman"/>
                <w:bCs/>
                <w:iCs/>
              </w:rPr>
              <w:t>- презентация «Славянский пантеон и языческие обряды»,</w:t>
            </w:r>
          </w:p>
          <w:p w:rsidR="00994795" w:rsidRPr="006A7D03" w:rsidRDefault="00994795" w:rsidP="00B57892">
            <w:pPr>
              <w:snapToGrid w:val="0"/>
              <w:spacing w:after="0" w:line="240" w:lineRule="auto"/>
              <w:jc w:val="both"/>
              <w:rPr>
                <w:rFonts w:ascii="Times New Roman" w:hAnsi="Times New Roman"/>
                <w:bCs/>
                <w:iCs/>
              </w:rPr>
            </w:pPr>
            <w:r w:rsidRPr="006A7D03">
              <w:rPr>
                <w:rFonts w:ascii="Times New Roman" w:hAnsi="Times New Roman"/>
                <w:bCs/>
                <w:iCs/>
              </w:rPr>
              <w:t xml:space="preserve">- заполнение контурной карты "Восточная Европа к началу </w:t>
            </w:r>
            <w:r w:rsidRPr="006A7D03">
              <w:rPr>
                <w:rFonts w:ascii="Times New Roman" w:hAnsi="Times New Roman"/>
                <w:bCs/>
                <w:iCs/>
                <w:lang w:val="fr-FR"/>
              </w:rPr>
              <w:t>IX</w:t>
            </w:r>
            <w:r w:rsidRPr="006A7D03">
              <w:rPr>
                <w:rFonts w:ascii="Times New Roman" w:hAnsi="Times New Roman"/>
                <w:bCs/>
                <w:iCs/>
              </w:rPr>
              <w:t>в.";</w:t>
            </w:r>
          </w:p>
          <w:p w:rsidR="00994795" w:rsidRPr="006A7D03" w:rsidRDefault="00994795" w:rsidP="00B57892">
            <w:pPr>
              <w:snapToGrid w:val="0"/>
              <w:spacing w:after="0" w:line="240" w:lineRule="auto"/>
              <w:jc w:val="both"/>
              <w:rPr>
                <w:rFonts w:ascii="Times New Roman" w:hAnsi="Times New Roman"/>
                <w:bCs/>
                <w:iCs/>
                <w:lang w:eastAsia="ar-SA"/>
              </w:rPr>
            </w:pPr>
            <w:r w:rsidRPr="006A7D03">
              <w:rPr>
                <w:rFonts w:ascii="Times New Roman" w:hAnsi="Times New Roman"/>
                <w:bCs/>
                <w:iCs/>
              </w:rPr>
              <w:t xml:space="preserve">- составление политической и конфессиональной карты Восточной Европы в </w:t>
            </w:r>
            <w:r w:rsidRPr="006A7D03">
              <w:rPr>
                <w:rFonts w:ascii="Times New Roman" w:hAnsi="Times New Roman"/>
                <w:bCs/>
                <w:iCs/>
                <w:lang w:val="fr-FR"/>
              </w:rPr>
              <w:t>XIV</w:t>
            </w:r>
            <w:r w:rsidRPr="006A7D03">
              <w:rPr>
                <w:rFonts w:ascii="Times New Roman" w:hAnsi="Times New Roman"/>
                <w:bCs/>
                <w:iCs/>
              </w:rPr>
              <w:t>–</w:t>
            </w:r>
            <w:r w:rsidRPr="006A7D03">
              <w:rPr>
                <w:rFonts w:ascii="Times New Roman" w:hAnsi="Times New Roman"/>
                <w:bCs/>
                <w:iCs/>
                <w:lang w:val="en-US"/>
              </w:rPr>
              <w:t>XV</w:t>
            </w:r>
            <w:r w:rsidRPr="006A7D03">
              <w:rPr>
                <w:rFonts w:ascii="Times New Roman" w:hAnsi="Times New Roman"/>
                <w:bCs/>
                <w:iCs/>
              </w:rPr>
              <w:t xml:space="preserve"> вв;</w:t>
            </w:r>
          </w:p>
          <w:p w:rsidR="00994795" w:rsidRPr="006A7D03" w:rsidRDefault="00994795" w:rsidP="00B57892">
            <w:pPr>
              <w:snapToGrid w:val="0"/>
              <w:spacing w:after="0" w:line="240" w:lineRule="auto"/>
              <w:jc w:val="both"/>
              <w:rPr>
                <w:rFonts w:ascii="Times New Roman" w:hAnsi="Times New Roman"/>
                <w:bCs/>
                <w:iCs/>
              </w:rPr>
            </w:pPr>
            <w:r w:rsidRPr="006A7D03">
              <w:rPr>
                <w:rFonts w:ascii="Times New Roman" w:hAnsi="Times New Roman"/>
                <w:bCs/>
                <w:iCs/>
              </w:rPr>
              <w:t>- значение переноса митрополии в Москву;</w:t>
            </w:r>
          </w:p>
          <w:p w:rsidR="00994795" w:rsidRPr="006A7D03" w:rsidRDefault="00994795" w:rsidP="00B57892">
            <w:pPr>
              <w:snapToGrid w:val="0"/>
              <w:spacing w:after="0" w:line="240" w:lineRule="auto"/>
              <w:jc w:val="both"/>
              <w:rPr>
                <w:rStyle w:val="13"/>
                <w:rFonts w:ascii="Times New Roman" w:hAnsi="Times New Roman" w:cs="Times New Roman"/>
                <w:bCs/>
                <w:iCs/>
                <w:sz w:val="22"/>
                <w:szCs w:val="22"/>
              </w:rPr>
            </w:pPr>
            <w:r w:rsidRPr="006A7D03">
              <w:rPr>
                <w:rFonts w:ascii="Times New Roman" w:hAnsi="Times New Roman"/>
                <w:bCs/>
                <w:iCs/>
              </w:rPr>
              <w:t>- анализ церковно-политической теории «Москва — третий Рим»;</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lastRenderedPageBreak/>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20"/>
        </w:trPr>
        <w:tc>
          <w:tcPr>
            <w:tcW w:w="9052"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eastAsia="Franklin Gothic Medium" w:hAnsi="Times New Roman" w:cs="Times New Roman"/>
                <w:b/>
                <w:sz w:val="22"/>
                <w:szCs w:val="22"/>
              </w:rPr>
            </w:pPr>
            <w:r w:rsidRPr="006A7D03">
              <w:rPr>
                <w:rStyle w:val="af5"/>
                <w:rFonts w:ascii="Times New Roman" w:eastAsiaTheme="minorEastAsia" w:hAnsi="Times New Roman"/>
              </w:rPr>
              <w:lastRenderedPageBreak/>
              <w:t>Раздел 5.</w:t>
            </w:r>
            <w:r w:rsidRPr="006A7D03">
              <w:rPr>
                <w:rStyle w:val="13"/>
                <w:rFonts w:ascii="Times New Roman" w:hAnsi="Times New Roman" w:cs="Times New Roman"/>
                <w:sz w:val="22"/>
                <w:szCs w:val="22"/>
              </w:rPr>
              <w:t xml:space="preserve"> </w:t>
            </w:r>
            <w:r w:rsidRPr="006A7D03">
              <w:rPr>
                <w:rStyle w:val="25"/>
                <w:rFonts w:ascii="Times New Roman" w:hAnsi="Times New Roman" w:cs="Times New Roman"/>
                <w:b/>
                <w:sz w:val="22"/>
                <w:szCs w:val="22"/>
              </w:rPr>
              <w:t>Россия в Х</w:t>
            </w:r>
            <w:r w:rsidRPr="006A7D03">
              <w:rPr>
                <w:rStyle w:val="25"/>
                <w:rFonts w:ascii="Times New Roman" w:hAnsi="Times New Roman" w:cs="Times New Roman"/>
                <w:b/>
                <w:sz w:val="22"/>
                <w:szCs w:val="22"/>
                <w:lang w:val="en-US"/>
              </w:rPr>
              <w:t>VI</w:t>
            </w:r>
            <w:r w:rsidRPr="006A7D03">
              <w:rPr>
                <w:rStyle w:val="25"/>
                <w:rFonts w:ascii="Times New Roman" w:hAnsi="Times New Roman" w:cs="Times New Roman"/>
                <w:b/>
                <w:sz w:val="22"/>
                <w:szCs w:val="22"/>
              </w:rPr>
              <w:t>-Х</w:t>
            </w:r>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веках: от великого княжества к царству</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b/>
              </w:rPr>
              <w:t>6</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spacing w:after="0" w:line="240" w:lineRule="auto"/>
              <w:jc w:val="center"/>
              <w:rPr>
                <w:rFonts w:ascii="Times New Roman" w:hAnsi="Times New Roman"/>
                <w:bCs/>
                <w:i/>
              </w:rPr>
            </w:pPr>
          </w:p>
          <w:p w:rsidR="00994795" w:rsidRPr="006A7D03" w:rsidRDefault="00994795" w:rsidP="00B57892">
            <w:pPr>
              <w:spacing w:after="0" w:line="240" w:lineRule="auto"/>
              <w:jc w:val="center"/>
              <w:rPr>
                <w:rFonts w:ascii="Times New Roman" w:hAnsi="Times New Roman"/>
                <w:bCs/>
                <w:i/>
              </w:rPr>
            </w:pPr>
          </w:p>
          <w:p w:rsidR="00994795" w:rsidRPr="006A7D03" w:rsidRDefault="00994795" w:rsidP="00B57892">
            <w:pPr>
              <w:spacing w:after="0" w:line="240" w:lineRule="auto"/>
              <w:jc w:val="center"/>
              <w:rPr>
                <w:rFonts w:ascii="Times New Roman" w:hAnsi="Times New Roman"/>
                <w:bCs/>
                <w:i/>
              </w:rPr>
            </w:pPr>
          </w:p>
          <w:p w:rsidR="00994795" w:rsidRPr="006A7D03" w:rsidRDefault="00994795" w:rsidP="00B57892">
            <w:pPr>
              <w:spacing w:after="0" w:line="240" w:lineRule="auto"/>
              <w:jc w:val="center"/>
              <w:rPr>
                <w:rFonts w:ascii="Times New Roman" w:hAnsi="Times New Roman"/>
                <w:bCs/>
                <w:i/>
              </w:rPr>
            </w:pPr>
          </w:p>
          <w:p w:rsidR="00994795" w:rsidRPr="006A7D03" w:rsidRDefault="00994795" w:rsidP="00B57892">
            <w:pPr>
              <w:spacing w:after="0" w:line="240" w:lineRule="auto"/>
              <w:jc w:val="center"/>
              <w:rPr>
                <w:rFonts w:ascii="Times New Roman" w:hAnsi="Times New Roman"/>
                <w:bCs/>
                <w:i/>
              </w:rPr>
            </w:pPr>
          </w:p>
          <w:p w:rsidR="00994795" w:rsidRPr="006A7D03" w:rsidRDefault="00994795" w:rsidP="00B57892">
            <w:pPr>
              <w:spacing w:after="0" w:line="240" w:lineRule="auto"/>
              <w:jc w:val="center"/>
              <w:rPr>
                <w:rFonts w:ascii="Times New Roman" w:hAnsi="Times New Roman"/>
                <w:i/>
              </w:rPr>
            </w:pPr>
          </w:p>
          <w:p w:rsidR="00994795" w:rsidRPr="006A7D03" w:rsidRDefault="00994795" w:rsidP="00B57892">
            <w:pPr>
              <w:spacing w:after="0" w:line="240" w:lineRule="auto"/>
              <w:jc w:val="center"/>
              <w:rPr>
                <w:rFonts w:ascii="Times New Roman" w:hAnsi="Times New Roman"/>
                <w:i/>
              </w:rPr>
            </w:pPr>
          </w:p>
          <w:p w:rsidR="00994795" w:rsidRPr="006A7D03" w:rsidRDefault="00994795" w:rsidP="00B57892">
            <w:pPr>
              <w:spacing w:after="0" w:line="240" w:lineRule="auto"/>
              <w:jc w:val="center"/>
              <w:rPr>
                <w:rFonts w:ascii="Times New Roman" w:hAnsi="Times New Roman"/>
                <w:i/>
              </w:rPr>
            </w:pPr>
          </w:p>
        </w:tc>
      </w:tr>
      <w:tr w:rsidR="00994795" w:rsidRPr="006A7D03" w:rsidTr="00B57892">
        <w:trPr>
          <w:trHeight w:val="225"/>
        </w:trPr>
        <w:tc>
          <w:tcPr>
            <w:tcW w:w="2235" w:type="dxa"/>
            <w:vMerge w:val="restart"/>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Тема 5.1.Россия в правление Ивана Грозного.</w:t>
            </w:r>
          </w:p>
        </w:tc>
        <w:tc>
          <w:tcPr>
            <w:tcW w:w="6817"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left w:val="single" w:sz="4" w:space="0" w:color="000000" w:themeColor="text1"/>
              <w:right w:val="single" w:sz="4" w:space="0" w:color="auto"/>
            </w:tcBorders>
            <w:hideMark/>
          </w:tcPr>
          <w:p w:rsidR="00994795" w:rsidRPr="006A7D03" w:rsidRDefault="00994795" w:rsidP="00B57892">
            <w:pPr>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1619"/>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45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Fonts w:ascii="Times New Roman" w:hAnsi="Times New Roman"/>
                <w:color w:val="000000"/>
                <w:shd w:val="clear" w:color="auto" w:fill="FFFFFF"/>
              </w:rPr>
              <w:t>Тема 5.2.Смутное время  начала XVII 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hd w:val="clear" w:color="auto" w:fill="FFFFFF"/>
              <w:spacing w:after="0" w:line="240" w:lineRule="auto"/>
              <w:rPr>
                <w:rFonts w:ascii="Times New Roman" w:hAnsi="Times New Roman"/>
                <w:color w:val="000000"/>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jc w:val="cente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1830"/>
        </w:trPr>
        <w:tc>
          <w:tcPr>
            <w:tcW w:w="2235" w:type="dxa"/>
            <w:vMerge/>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Царствование Б.Годунова. Смута: причины, участники, последствия. Самозванцы. Восстание под предводительством И.Болотникова.Вмешательство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Д.Пожарского.Освобождение Москвы. Начало царствования династии Романовых.</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73"/>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4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rPr>
            </w:pPr>
            <w:r w:rsidRPr="006A7D03">
              <w:rPr>
                <w:rFonts w:ascii="Times New Roman" w:hAnsi="Times New Roman"/>
              </w:rPr>
              <w:t>Окончание Смуты и возрождение российской государственности.</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203"/>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5.3.</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 xml:space="preserve">Становление </w:t>
            </w:r>
            <w:r w:rsidRPr="006A7D03">
              <w:rPr>
                <w:rStyle w:val="13"/>
                <w:rFonts w:ascii="Times New Roman" w:hAnsi="Times New Roman" w:cs="Times New Roman"/>
                <w:sz w:val="22"/>
                <w:szCs w:val="22"/>
              </w:rPr>
              <w:lastRenderedPageBreak/>
              <w:t>абсолютизма в  России.</w:t>
            </w:r>
            <w:r w:rsidRPr="006A7D03">
              <w:rPr>
                <w:rFonts w:ascii="Times New Roman" w:hAnsi="Times New Roman"/>
                <w:bCs/>
              </w:rPr>
              <w:t xml:space="preserve"> Культура Руси конца XIII— XVII веков.</w:t>
            </w:r>
          </w:p>
          <w:p w:rsidR="00994795" w:rsidRPr="006A7D03" w:rsidRDefault="00994795" w:rsidP="00B57892">
            <w:pPr>
              <w:tabs>
                <w:tab w:val="left" w:pos="3180"/>
              </w:tabs>
              <w:spacing w:after="0" w:line="240" w:lineRule="auto"/>
              <w:rPr>
                <w:rStyle w:val="af5"/>
                <w:rFonts w:ascii="Times New Roman" w:eastAsiaTheme="minorEastAsia" w:hAnsi="Times New Roman"/>
              </w:rPr>
            </w:pPr>
          </w:p>
          <w:p w:rsidR="00994795" w:rsidRPr="006A7D03" w:rsidRDefault="00994795" w:rsidP="00B57892">
            <w:pPr>
              <w:tabs>
                <w:tab w:val="left" w:pos="3180"/>
              </w:tabs>
              <w:spacing w:after="0" w:line="240" w:lineRule="auto"/>
              <w:rPr>
                <w:rStyle w:val="af5"/>
                <w:rFonts w:ascii="Times New Roman" w:eastAsiaTheme="minorEastAsia" w:hAnsi="Times New Roman"/>
              </w:rPr>
            </w:pPr>
          </w:p>
          <w:p w:rsidR="00994795" w:rsidRPr="006A7D03" w:rsidRDefault="00994795" w:rsidP="00B57892">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B57892">
            <w:pPr>
              <w:pStyle w:val="31"/>
              <w:spacing w:after="0" w:line="240" w:lineRule="auto"/>
              <w:ind w:firstLine="0"/>
              <w:jc w:val="both"/>
              <w:rPr>
                <w:rStyle w:val="13"/>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spacing w:after="0" w:line="240" w:lineRule="auto"/>
              <w:rPr>
                <w:rFonts w:ascii="Times New Roman" w:hAnsi="Times New Roman"/>
                <w:bCs/>
                <w:i/>
              </w:rPr>
            </w:pPr>
          </w:p>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3960"/>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pStyle w:val="31"/>
              <w:spacing w:after="0" w:line="240" w:lineRule="auto"/>
              <w:jc w:val="both"/>
              <w:rPr>
                <w:rStyle w:val="13"/>
                <w:rFonts w:ascii="Times New Roman" w:hAnsi="Times New Roman" w:cs="Times New Roman"/>
                <w:sz w:val="22"/>
                <w:szCs w:val="22"/>
              </w:rPr>
            </w:pPr>
            <w:r>
              <w:rPr>
                <w:rFonts w:ascii="Times New Roman" w:hAnsi="Times New Roman" w:cs="Times New Roman"/>
                <w:sz w:val="22"/>
                <w:szCs w:val="22"/>
              </w:rPr>
              <w:t>С        У</w:t>
            </w:r>
            <w:r w:rsidRPr="006A7D03">
              <w:rPr>
                <w:rFonts w:ascii="Times New Roman" w:hAnsi="Times New Roman" w:cs="Times New Roman"/>
                <w:sz w:val="22"/>
                <w:szCs w:val="22"/>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Культура </w:t>
            </w:r>
            <w:r w:rsidRPr="006A7D03">
              <w:rPr>
                <w:rFonts w:ascii="Times New Roman" w:hAnsi="Times New Roman" w:cs="Times New Roman"/>
                <w:sz w:val="22"/>
                <w:szCs w:val="22"/>
                <w:lang w:val="en-US"/>
              </w:rPr>
              <w:t>XIII</w:t>
            </w:r>
            <w:r w:rsidRPr="006A7D03">
              <w:rPr>
                <w:rFonts w:ascii="Times New Roman" w:hAnsi="Times New Roman" w:cs="Times New Roman"/>
                <w:sz w:val="22"/>
                <w:szCs w:val="22"/>
              </w:rPr>
              <w:t>-</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веков. Летописание.</w:t>
            </w:r>
          </w:p>
          <w:p w:rsidR="00994795" w:rsidRDefault="00994795" w:rsidP="00B57892">
            <w:pPr>
              <w:pStyle w:val="31"/>
              <w:spacing w:after="0" w:line="240" w:lineRule="auto"/>
              <w:jc w:val="both"/>
              <w:rPr>
                <w:rFonts w:ascii="Times New Roman" w:hAnsi="Times New Roman" w:cs="Times New Roman"/>
                <w:sz w:val="22"/>
                <w:szCs w:val="22"/>
              </w:rPr>
            </w:pPr>
            <w:r w:rsidRPr="006A7D03">
              <w:rPr>
                <w:rFonts w:ascii="Times New Roman" w:hAnsi="Times New Roman" w:cs="Times New Roman"/>
                <w:sz w:val="22"/>
                <w:szCs w:val="22"/>
              </w:rPr>
              <w:t xml:space="preserve"> Ва     Крупнейшие   памятники литературы. Развитие зодчества. Расцвет иконописи. Культура </w:t>
            </w:r>
            <w:r w:rsidRPr="006A7D03">
              <w:rPr>
                <w:rFonts w:ascii="Times New Roman" w:hAnsi="Times New Roman" w:cs="Times New Roman"/>
                <w:sz w:val="22"/>
                <w:szCs w:val="22"/>
                <w:lang w:val="en-US"/>
              </w:rPr>
              <w:t>XVI</w:t>
            </w:r>
            <w:r w:rsidRPr="006A7D03">
              <w:rPr>
                <w:rFonts w:ascii="Times New Roman" w:hAnsi="Times New Roman" w:cs="Times New Roman"/>
                <w:sz w:val="22"/>
                <w:szCs w:val="22"/>
              </w:rPr>
              <w:t xml:space="preserve"> века. Книгопечатание. Публицистика. Зодчество. «Домострой». Культура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p w:rsidR="00994795" w:rsidRDefault="00994795" w:rsidP="00B57892">
            <w:pPr>
              <w:pStyle w:val="31"/>
              <w:spacing w:after="0" w:line="240" w:lineRule="auto"/>
              <w:jc w:val="both"/>
              <w:rPr>
                <w:rFonts w:ascii="Times New Roman" w:hAnsi="Times New Roman" w:cs="Times New Roman"/>
                <w:sz w:val="22"/>
                <w:szCs w:val="22"/>
              </w:rPr>
            </w:pPr>
          </w:p>
          <w:p w:rsidR="00994795" w:rsidRPr="006A7D03" w:rsidRDefault="00994795" w:rsidP="00B57892">
            <w:pPr>
              <w:pStyle w:val="31"/>
              <w:spacing w:after="0" w:line="240" w:lineRule="auto"/>
              <w:jc w:val="both"/>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326"/>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right w:val="single" w:sz="4" w:space="0" w:color="000000" w:themeColor="text1"/>
            </w:tcBorders>
            <w:hideMark/>
          </w:tcPr>
          <w:p w:rsidR="00994795" w:rsidRPr="00FB145F" w:rsidRDefault="00994795" w:rsidP="00B57892">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994795" w:rsidRPr="00CA2ECA" w:rsidRDefault="00994795" w:rsidP="00B57892">
            <w:pPr>
              <w:snapToGri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CA2ECA">
              <w:rPr>
                <w:rFonts w:ascii="Times New Roman" w:hAnsi="Times New Roman"/>
                <w:bCs/>
                <w:iCs/>
                <w:sz w:val="24"/>
                <w:szCs w:val="24"/>
              </w:rPr>
              <w:t>анализ церковно-политической теории «Москва — третий Рим»;</w:t>
            </w:r>
          </w:p>
          <w:p w:rsidR="00994795" w:rsidRPr="00CA2ECA" w:rsidRDefault="00994795" w:rsidP="00B57892">
            <w:pPr>
              <w:tabs>
                <w:tab w:val="left" w:pos="3180"/>
              </w:tabs>
              <w:spacing w:after="0" w:line="240" w:lineRule="auto"/>
              <w:rPr>
                <w:rFonts w:ascii="Times New Roman" w:hAnsi="Times New Roman"/>
                <w:bCs/>
                <w:iCs/>
                <w:sz w:val="24"/>
                <w:szCs w:val="24"/>
              </w:rPr>
            </w:pPr>
            <w:r w:rsidRPr="00CA2ECA">
              <w:rPr>
                <w:rFonts w:ascii="Times New Roman" w:hAnsi="Times New Roman"/>
                <w:bCs/>
                <w:iCs/>
                <w:sz w:val="24"/>
                <w:szCs w:val="24"/>
              </w:rPr>
              <w:t>- презентация «Обряды на Руси времён Ивана Грозного».</w:t>
            </w:r>
          </w:p>
          <w:p w:rsidR="00994795" w:rsidRPr="00CA2ECA" w:rsidRDefault="00994795" w:rsidP="00B57892">
            <w:pPr>
              <w:tabs>
                <w:tab w:val="left" w:pos="7860"/>
              </w:tabs>
              <w:spacing w:after="0" w:line="240" w:lineRule="auto"/>
              <w:contextualSpacing/>
              <w:rPr>
                <w:rFonts w:ascii="Times New Roman" w:hAnsi="Times New Roman"/>
                <w:sz w:val="24"/>
                <w:szCs w:val="24"/>
              </w:rPr>
            </w:pPr>
            <w:r w:rsidRPr="00CA2ECA">
              <w:rPr>
                <w:rFonts w:ascii="Times New Roman" w:hAnsi="Times New Roman"/>
                <w:bCs/>
                <w:iCs/>
                <w:sz w:val="24"/>
                <w:szCs w:val="24"/>
              </w:rPr>
              <w:t>-</w:t>
            </w:r>
            <w:r w:rsidRPr="00CA2ECA">
              <w:rPr>
                <w:rFonts w:ascii="Times New Roman" w:hAnsi="Times New Roman"/>
                <w:sz w:val="24"/>
                <w:szCs w:val="24"/>
              </w:rPr>
              <w:t>составить таблицу: Внешняя политика Ивана Грозного.</w:t>
            </w:r>
          </w:p>
          <w:p w:rsidR="00994795" w:rsidRPr="00CA2ECA" w:rsidRDefault="00994795" w:rsidP="00B57892">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-составить тест: Смутное время в России.</w:t>
            </w:r>
          </w:p>
          <w:p w:rsidR="00994795" w:rsidRPr="00CA2ECA" w:rsidRDefault="00994795" w:rsidP="00B57892">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доклад «Первые Романовы».</w:t>
            </w:r>
          </w:p>
          <w:p w:rsidR="00994795" w:rsidRPr="00CA2ECA" w:rsidRDefault="00994795" w:rsidP="00B57892">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«Великие русские полководцы и флотоводцы».</w:t>
            </w:r>
          </w:p>
          <w:p w:rsidR="00994795" w:rsidRPr="006A7D03" w:rsidRDefault="00994795" w:rsidP="00B57892">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bCs/>
                <w:i/>
              </w:rPr>
            </w:pPr>
          </w:p>
        </w:tc>
      </w:tr>
      <w:tr w:rsidR="00994795" w:rsidRPr="006A7D03" w:rsidTr="00B57892">
        <w:trPr>
          <w:trHeight w:val="209"/>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Style w:val="af5"/>
                <w:rFonts w:ascii="Times New Roman" w:eastAsiaTheme="minorEastAsia" w:hAnsi="Times New Roman"/>
              </w:rPr>
              <w:t>Раздел 6.</w:t>
            </w:r>
          </w:p>
          <w:p w:rsidR="00994795" w:rsidRPr="006A7D03" w:rsidRDefault="00994795" w:rsidP="00B57892">
            <w:pPr>
              <w:tabs>
                <w:tab w:val="left" w:pos="3180"/>
              </w:tabs>
              <w:spacing w:after="0" w:line="240" w:lineRule="auto"/>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t>Страны Запада и Востока в ХVI-ХVIII веке</w:t>
            </w:r>
          </w:p>
          <w:p w:rsidR="00994795" w:rsidRPr="006A7D03" w:rsidRDefault="00994795" w:rsidP="00B57892">
            <w:pPr>
              <w:tabs>
                <w:tab w:val="left" w:pos="3180"/>
              </w:tabs>
              <w:spacing w:after="0" w:line="240" w:lineRule="auto"/>
              <w:jc w:val="center"/>
              <w:rPr>
                <w:rFonts w:ascii="Times New Roman" w:hAnsi="Times New Roman"/>
                <w:b/>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tcBorders>
              <w:top w:val="single" w:sz="4" w:space="0" w:color="auto"/>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80"/>
        </w:trPr>
        <w:tc>
          <w:tcPr>
            <w:tcW w:w="2235"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af5"/>
                <w:rFonts w:ascii="Times New Roman" w:eastAsiaTheme="minorEastAsia" w:hAnsi="Times New Roman"/>
                <w:b w:val="0"/>
              </w:rPr>
            </w:pPr>
            <w:r w:rsidRPr="006A7D03">
              <w:rPr>
                <w:rStyle w:val="af5"/>
                <w:rFonts w:ascii="Times New Roman" w:eastAsiaTheme="minorEastAsia" w:hAnsi="Times New Roman"/>
              </w:rPr>
              <w:t>Тема 6.1.</w:t>
            </w:r>
          </w:p>
          <w:p w:rsidR="00994795" w:rsidRPr="006A7D03" w:rsidRDefault="00994795" w:rsidP="00B57892">
            <w:pPr>
              <w:tabs>
                <w:tab w:val="left" w:pos="3180"/>
              </w:tabs>
              <w:spacing w:after="0" w:line="240" w:lineRule="auto"/>
              <w:rPr>
                <w:rStyle w:val="af5"/>
                <w:rFonts w:ascii="Times New Roman" w:eastAsiaTheme="minorEastAsia" w:hAnsi="Times New Roman"/>
              </w:rPr>
            </w:pPr>
            <w:r w:rsidRPr="006A7D03">
              <w:rPr>
                <w:rStyle w:val="13"/>
                <w:rFonts w:ascii="Times New Roman" w:hAnsi="Times New Roman" w:cs="Times New Roman"/>
                <w:sz w:val="22"/>
                <w:szCs w:val="22"/>
              </w:rPr>
              <w:t xml:space="preserve">Экономическое развитие и перемены в западноевропейском обществе. </w:t>
            </w:r>
            <w:r w:rsidRPr="006A7D03">
              <w:rPr>
                <w:rFonts w:ascii="Times New Roman" w:hAnsi="Times New Roman"/>
                <w:bCs/>
              </w:rPr>
              <w:t>Великие географические открытия. Образование колониальных империй.</w:t>
            </w:r>
          </w:p>
          <w:p w:rsidR="00994795" w:rsidRPr="006A7D03" w:rsidRDefault="00994795" w:rsidP="00B57892">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Становление абсолютизма в европейских странах. Абсолютизм как общественно</w:t>
            </w:r>
            <w:r w:rsidRPr="006A7D03">
              <w:rPr>
                <w:rStyle w:val="13"/>
                <w:rFonts w:ascii="Times New Roman" w:hAnsi="Times New Roman" w:cs="Times New Roman"/>
                <w:sz w:val="22"/>
                <w:szCs w:val="22"/>
              </w:rPr>
              <w:softHyphen/>
              <w:t>политическая система.</w:t>
            </w:r>
          </w:p>
          <w:p w:rsidR="00994795" w:rsidRPr="006A7D03" w:rsidRDefault="00994795" w:rsidP="00B57892">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B57892">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ЛР4,МР2,ПР3,ПР5, ЛРВ 2, ЛРВ 8</w:t>
            </w:r>
          </w:p>
          <w:p w:rsidR="00994795" w:rsidRPr="006A7D03" w:rsidRDefault="00994795" w:rsidP="00B57892">
            <w:pPr>
              <w:tabs>
                <w:tab w:val="left" w:pos="3180"/>
              </w:tabs>
              <w:spacing w:after="0" w:line="240" w:lineRule="auto"/>
              <w:rPr>
                <w:rFonts w:ascii="Times New Roman" w:hAnsi="Times New Roman"/>
                <w:i/>
              </w:rPr>
            </w:pPr>
          </w:p>
        </w:tc>
      </w:tr>
      <w:tr w:rsidR="00994795" w:rsidRPr="006A7D03" w:rsidTr="00B57892">
        <w:trPr>
          <w:trHeight w:val="987"/>
        </w:trPr>
        <w:tc>
          <w:tcPr>
            <w:tcW w:w="2235"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spacing w:after="0" w:line="240" w:lineRule="auto"/>
              <w:jc w:val="both"/>
              <w:rPr>
                <w:rFonts w:ascii="Times New Roman" w:hAnsi="Times New Roman"/>
                <w:color w:val="000000"/>
              </w:rPr>
            </w:pPr>
            <w:r w:rsidRPr="006A7D03">
              <w:rPr>
                <w:rFonts w:ascii="Times New Roman" w:hAnsi="Times New Roman"/>
                <w:color w:val="00000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lastRenderedPageBreak/>
              <w:t xml:space="preserve">Абсолютизм как общественно-политическая система. Абсолютизм во Франции. Религиозные войны и правление Генриха </w:t>
            </w:r>
            <w:r w:rsidRPr="006A7D03">
              <w:rPr>
                <w:rFonts w:ascii="Times New Roman" w:hAnsi="Times New Roman"/>
                <w:lang w:val="en-US"/>
              </w:rPr>
              <w:t>IX</w:t>
            </w:r>
            <w:r w:rsidRPr="006A7D03">
              <w:rPr>
                <w:rFonts w:ascii="Times New Roman" w:hAnsi="Times New Roman"/>
              </w:rPr>
              <w:t xml:space="preserve">. Людовик </w:t>
            </w:r>
            <w:r w:rsidRPr="006A7D03">
              <w:rPr>
                <w:rFonts w:ascii="Times New Roman" w:hAnsi="Times New Roman"/>
                <w:lang w:val="en-US"/>
              </w:rPr>
              <w:t>XIV</w:t>
            </w:r>
            <w:r w:rsidRPr="006A7D03">
              <w:rPr>
                <w:rFonts w:ascii="Times New Roman" w:hAnsi="Times New Roman"/>
              </w:rPr>
              <w:t xml:space="preserve"> – «король-солнце». Абсолютизм в Испании. Испания и империя Габсбургов в </w:t>
            </w:r>
            <w:r w:rsidRPr="006A7D03">
              <w:rPr>
                <w:rFonts w:ascii="Times New Roman" w:hAnsi="Times New Roman"/>
                <w:lang w:val="en-US"/>
              </w:rPr>
              <w:t>XVII</w:t>
            </w:r>
            <w:r w:rsidRPr="006A7D03">
              <w:rPr>
                <w:rFonts w:ascii="Times New Roman" w:hAnsi="Times New Roman"/>
              </w:rPr>
              <w:t>-</w:t>
            </w:r>
            <w:r w:rsidRPr="006A7D03">
              <w:rPr>
                <w:rFonts w:ascii="Times New Roman" w:hAnsi="Times New Roman"/>
                <w:lang w:val="en-US"/>
              </w:rPr>
              <w:t>XVIII</w:t>
            </w:r>
            <w:r w:rsidRPr="006A7D03">
              <w:rPr>
                <w:rFonts w:ascii="Times New Roman" w:hAnsi="Times New Roman"/>
              </w:rPr>
              <w:t xml:space="preserve"> веках. Англия в эпоху Тюдоров. Общие черты и особенности абсолютизма в странах Европы. «Просвещенный абсолю тизм», его значение и особенности в Пруссии, при монархии Габсбургов</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80"/>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i/>
              </w:rPr>
            </w:pPr>
          </w:p>
        </w:tc>
      </w:tr>
      <w:tr w:rsidR="00994795" w:rsidRPr="006A7D03" w:rsidTr="00B57892">
        <w:trPr>
          <w:trHeight w:val="271"/>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right w:val="single" w:sz="4" w:space="0" w:color="000000" w:themeColor="text1"/>
            </w:tcBorders>
            <w:hideMark/>
          </w:tcPr>
          <w:p w:rsidR="00994795" w:rsidRPr="006A7D03" w:rsidRDefault="00994795" w:rsidP="00B57892">
            <w:pPr>
              <w:rPr>
                <w:rFonts w:ascii="Times New Roman" w:hAnsi="Times New Roman"/>
              </w:rPr>
            </w:pPr>
            <w:r w:rsidRPr="006A7D03">
              <w:rPr>
                <w:rFonts w:ascii="Times New Roman" w:hAnsi="Times New Roman"/>
              </w:rPr>
              <w:t>Общие черты и особенности абсолютизма в странах Европы.</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20"/>
        </w:trPr>
        <w:tc>
          <w:tcPr>
            <w:tcW w:w="223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jc w:val="both"/>
              <w:rPr>
                <w:rFonts w:ascii="Times New Roman" w:hAnsi="Times New Roman"/>
              </w:rPr>
            </w:pPr>
            <w:r w:rsidRPr="006A7D03">
              <w:rPr>
                <w:rStyle w:val="13"/>
                <w:rFonts w:ascii="Times New Roman" w:hAnsi="Times New Roman" w:cs="Times New Roman"/>
                <w:sz w:val="22"/>
                <w:szCs w:val="22"/>
              </w:rPr>
              <w:t>Тема 6.2.</w:t>
            </w:r>
            <w:r w:rsidRPr="006A7D03">
              <w:rPr>
                <w:rFonts w:ascii="Times New Roman" w:hAnsi="Times New Roman"/>
                <w:bCs/>
              </w:rPr>
              <w:t xml:space="preserve"> Страны Востока и колониальная экспансия европейцев. </w:t>
            </w:r>
            <w:r w:rsidRPr="006A7D03">
              <w:rPr>
                <w:rStyle w:val="13"/>
                <w:rFonts w:ascii="Times New Roman" w:hAnsi="Times New Roman" w:cs="Times New Roman"/>
                <w:sz w:val="22"/>
                <w:szCs w:val="22"/>
              </w:rPr>
              <w:t>Международные отношения в XVII—XVIII веках.</w:t>
            </w:r>
            <w:r w:rsidRPr="006A7D03">
              <w:rPr>
                <w:rFonts w:ascii="Times New Roman" w:hAnsi="Times New Roman"/>
              </w:rPr>
              <w:t xml:space="preserve"> Развитие европейской культуры и науки в  </w:t>
            </w:r>
            <w:r w:rsidRPr="006A7D03">
              <w:rPr>
                <w:rFonts w:ascii="Times New Roman" w:hAnsi="Times New Roman"/>
                <w:lang w:val="en-US"/>
              </w:rPr>
              <w:t>XVII</w:t>
            </w:r>
            <w:r w:rsidRPr="006A7D03">
              <w:rPr>
                <w:rFonts w:ascii="Times New Roman" w:hAnsi="Times New Roman"/>
              </w:rPr>
              <w:t xml:space="preserve">- </w:t>
            </w:r>
            <w:r w:rsidRPr="006A7D03">
              <w:rPr>
                <w:rFonts w:ascii="Times New Roman" w:hAnsi="Times New Roman"/>
                <w:lang w:val="en-US"/>
              </w:rPr>
              <w:t>XVIII</w:t>
            </w:r>
            <w:r w:rsidRPr="006A7D03">
              <w:rPr>
                <w:rFonts w:ascii="Times New Roman" w:hAnsi="Times New Roman"/>
              </w:rPr>
              <w:t xml:space="preserve"> вв. Эпоха Просвещения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napToGrid w:val="0"/>
              <w:spacing w:after="0" w:line="240" w:lineRule="auto"/>
              <w:jc w:val="both"/>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w:t>
            </w:r>
          </w:p>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развитие и политическое устройство. Рабовладение. Европейские колонизаторы</w:t>
            </w:r>
          </w:p>
          <w:p w:rsidR="00994795" w:rsidRPr="006A7D03" w:rsidRDefault="00994795" w:rsidP="00B57892">
            <w:pPr>
              <w:spacing w:after="0" w:line="240" w:lineRule="auto"/>
              <w:jc w:val="both"/>
              <w:rPr>
                <w:rFonts w:ascii="Times New Roman" w:hAnsi="Times New Roman"/>
              </w:rPr>
            </w:pPr>
            <w:r w:rsidRPr="006A7D03">
              <w:rPr>
                <w:rFonts w:ascii="Times New Roman" w:hAnsi="Times New Roman"/>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6A7D03">
              <w:rPr>
                <w:rFonts w:ascii="Times New Roman" w:hAnsi="Times New Roman"/>
                <w:lang w:val="en-US"/>
              </w:rPr>
              <w:t>XVIII</w:t>
            </w:r>
            <w:r w:rsidRPr="006A7D03">
              <w:rPr>
                <w:rFonts w:ascii="Times New Roman" w:hAnsi="Times New Roman"/>
              </w:rPr>
              <w:t xml:space="preserve"> века. Семилетняя война – прообраз мировой войны</w:t>
            </w:r>
          </w:p>
          <w:p w:rsidR="00994795" w:rsidRPr="006A7D03" w:rsidRDefault="00994795" w:rsidP="00B57892">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ЛР4,МР2,ПР3,ПР5,ЛРВ 2, 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62"/>
        </w:trPr>
        <w:tc>
          <w:tcPr>
            <w:tcW w:w="2235" w:type="dxa"/>
            <w:vMerge w:val="restart"/>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Fonts w:ascii="Times New Roman" w:hAnsi="Times New Roman"/>
              </w:rPr>
              <w:t>Тема 6.3. Война за  независимость как первая буржуазная революция в США.</w:t>
            </w:r>
            <w:r w:rsidRPr="006A7D03">
              <w:rPr>
                <w:rFonts w:ascii="Times New Roman" w:hAnsi="Times New Roman"/>
                <w:bCs/>
              </w:rPr>
              <w:t xml:space="preserve"> Французская революция конца XVIII 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napToGrid w:val="0"/>
              <w:spacing w:after="0" w:line="240" w:lineRule="auto"/>
              <w:jc w:val="both"/>
              <w:rPr>
                <w:rFonts w:ascii="Times New Roman" w:hAnsi="Times New Roman"/>
              </w:rPr>
            </w:pPr>
          </w:p>
        </w:tc>
        <w:tc>
          <w:tcPr>
            <w:tcW w:w="3434" w:type="dxa"/>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ЛР4,МР2,ПР3,ПР5,ЛРВ 2, 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241"/>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jc w:val="both"/>
              <w:rPr>
                <w:rFonts w:ascii="Times New Roman" w:hAnsi="Times New Roman"/>
              </w:rPr>
            </w:pPr>
            <w:r w:rsidRPr="006A7D03">
              <w:rPr>
                <w:rFonts w:ascii="Times New Roman" w:hAnsi="Times New Roman"/>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Предпосылки и причины Французской революции конца XVIII века. Начало революции. Декларация прав человека</w:t>
            </w:r>
          </w:p>
          <w:p w:rsidR="00994795" w:rsidRPr="006A7D03" w:rsidRDefault="00994795" w:rsidP="00B57892">
            <w:pPr>
              <w:rPr>
                <w:rFonts w:ascii="Times New Roman" w:hAnsi="Times New Roman"/>
                <w:b/>
                <w:bCs/>
              </w:rPr>
            </w:pPr>
            <w:r w:rsidRPr="006A7D03">
              <w:rPr>
                <w:rFonts w:ascii="Times New Roman" w:hAnsi="Times New Roman"/>
                <w:color w:val="00000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10"/>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jc w:val="both"/>
              <w:rPr>
                <w:rFonts w:ascii="Times New Roman" w:hAnsi="Times New Roman"/>
                <w:b/>
                <w:bCs/>
                <w:iCs/>
              </w:rPr>
            </w:pPr>
            <w:r w:rsidRPr="006A7D03">
              <w:rPr>
                <w:rFonts w:ascii="Times New Roman" w:hAnsi="Times New Roman"/>
                <w:b/>
                <w:bCs/>
                <w:iCs/>
              </w:rPr>
              <w:t>Практическое занятие</w:t>
            </w:r>
          </w:p>
          <w:p w:rsidR="00994795" w:rsidRDefault="00994795" w:rsidP="00B57892">
            <w:pPr>
              <w:spacing w:after="0" w:line="240" w:lineRule="auto"/>
              <w:jc w:val="both"/>
              <w:rPr>
                <w:rFonts w:ascii="Times New Roman" w:hAnsi="Times New Roman"/>
                <w:bCs/>
              </w:rPr>
            </w:pPr>
            <w:r w:rsidRPr="006A7D03">
              <w:rPr>
                <w:rFonts w:ascii="Times New Roman" w:hAnsi="Times New Roman"/>
              </w:rPr>
              <w:t>Война за  независимость как первая буржуазная революция в США.</w:t>
            </w:r>
            <w:r w:rsidRPr="006A7D03">
              <w:rPr>
                <w:rFonts w:ascii="Times New Roman" w:hAnsi="Times New Roman"/>
                <w:bCs/>
              </w:rPr>
              <w:t xml:space="preserve"> Французская революция конца XVIII века.</w:t>
            </w:r>
          </w:p>
          <w:p w:rsidR="00994795" w:rsidRDefault="00994795" w:rsidP="00B57892">
            <w:pPr>
              <w:spacing w:after="0" w:line="240" w:lineRule="auto"/>
              <w:jc w:val="both"/>
              <w:rPr>
                <w:rFonts w:ascii="Times New Roman" w:hAnsi="Times New Roman"/>
                <w:bCs/>
              </w:rPr>
            </w:pPr>
          </w:p>
          <w:p w:rsidR="00994795" w:rsidRDefault="00994795" w:rsidP="00B57892">
            <w:pPr>
              <w:spacing w:after="0" w:line="240" w:lineRule="auto"/>
              <w:jc w:val="both"/>
              <w:rPr>
                <w:rFonts w:ascii="Times New Roman" w:hAnsi="Times New Roman"/>
                <w:bCs/>
              </w:rPr>
            </w:pPr>
          </w:p>
          <w:p w:rsidR="00994795" w:rsidRDefault="00994795" w:rsidP="00B57892">
            <w:pPr>
              <w:spacing w:after="0" w:line="240" w:lineRule="auto"/>
              <w:jc w:val="both"/>
              <w:rPr>
                <w:rFonts w:ascii="Times New Roman" w:hAnsi="Times New Roman"/>
                <w:bCs/>
              </w:rPr>
            </w:pPr>
          </w:p>
          <w:p w:rsidR="00994795" w:rsidRDefault="00994795" w:rsidP="00B57892">
            <w:pPr>
              <w:spacing w:after="0" w:line="240" w:lineRule="auto"/>
              <w:jc w:val="both"/>
              <w:rPr>
                <w:rFonts w:ascii="Times New Roman" w:hAnsi="Times New Roman"/>
                <w:bCs/>
              </w:rPr>
            </w:pPr>
          </w:p>
          <w:p w:rsidR="00994795" w:rsidRDefault="00994795" w:rsidP="00B57892">
            <w:pPr>
              <w:spacing w:after="0" w:line="240" w:lineRule="auto"/>
              <w:jc w:val="both"/>
              <w:rPr>
                <w:rFonts w:ascii="Times New Roman" w:hAnsi="Times New Roman"/>
                <w:bCs/>
              </w:rPr>
            </w:pPr>
          </w:p>
          <w:p w:rsidR="00994795" w:rsidRDefault="00994795" w:rsidP="00B57892">
            <w:pPr>
              <w:spacing w:after="0" w:line="240" w:lineRule="auto"/>
              <w:jc w:val="both"/>
              <w:rPr>
                <w:rFonts w:ascii="Times New Roman" w:hAnsi="Times New Roman"/>
                <w:bCs/>
              </w:rPr>
            </w:pPr>
          </w:p>
          <w:p w:rsidR="00994795" w:rsidRDefault="00994795" w:rsidP="00B57892">
            <w:pPr>
              <w:spacing w:after="0" w:line="240" w:lineRule="auto"/>
              <w:jc w:val="both"/>
              <w:rPr>
                <w:rFonts w:ascii="Times New Roman" w:hAnsi="Times New Roman"/>
                <w:bCs/>
              </w:rPr>
            </w:pPr>
          </w:p>
          <w:p w:rsidR="00994795" w:rsidRPr="006A7D03" w:rsidRDefault="00994795" w:rsidP="00B57892">
            <w:pPr>
              <w:spacing w:after="0" w:line="240" w:lineRule="auto"/>
              <w:jc w:val="both"/>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1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b/>
              </w:rPr>
            </w:pPr>
            <w:r w:rsidRPr="006A7D03">
              <w:rPr>
                <w:rStyle w:val="af5"/>
                <w:rFonts w:ascii="Times New Roman" w:eastAsiaTheme="minorEastAsia" w:hAnsi="Times New Roman"/>
              </w:rPr>
              <w:lastRenderedPageBreak/>
              <w:t>Раздел 7.</w:t>
            </w:r>
            <w:r w:rsidRPr="006A7D03">
              <w:rPr>
                <w:rFonts w:ascii="Times New Roman" w:hAnsi="Times New Roman"/>
                <w:b/>
              </w:rPr>
              <w:t xml:space="preserve"> </w:t>
            </w:r>
            <w:r w:rsidRPr="006A7D03">
              <w:rPr>
                <w:rStyle w:val="25"/>
                <w:rFonts w:ascii="Times New Roman" w:hAnsi="Times New Roman" w:cs="Times New Roman"/>
                <w:b/>
                <w:sz w:val="22"/>
                <w:szCs w:val="22"/>
              </w:rPr>
              <w:t>Россия в конце Х</w:t>
            </w:r>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 Х</w:t>
            </w:r>
            <w:r w:rsidRPr="006A7D03">
              <w:rPr>
                <w:rStyle w:val="25"/>
                <w:rFonts w:ascii="Times New Roman" w:hAnsi="Times New Roman" w:cs="Times New Roman"/>
                <w:b/>
                <w:sz w:val="22"/>
                <w:szCs w:val="22"/>
                <w:lang w:val="en-US"/>
              </w:rPr>
              <w:t>VIII</w:t>
            </w:r>
            <w:r w:rsidRPr="006A7D03">
              <w:rPr>
                <w:rStyle w:val="25"/>
                <w:rFonts w:ascii="Times New Roman" w:hAnsi="Times New Roman" w:cs="Times New Roman"/>
                <w:b/>
                <w:sz w:val="22"/>
                <w:szCs w:val="22"/>
              </w:rPr>
              <w:t xml:space="preserve"> веков: от царства к империи  </w:t>
            </w:r>
          </w:p>
          <w:p w:rsidR="00994795" w:rsidRPr="006A7D03" w:rsidRDefault="00994795" w:rsidP="00B57892">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vMerge w:val="restart"/>
            <w:tcBorders>
              <w:top w:val="single" w:sz="4" w:space="0" w:color="000000" w:themeColor="text1"/>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3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7.1.</w:t>
            </w:r>
          </w:p>
          <w:p w:rsidR="00994795" w:rsidRPr="006A7D03" w:rsidRDefault="00994795" w:rsidP="00B57892">
            <w:pPr>
              <w:spacing w:after="0" w:line="240" w:lineRule="auto"/>
              <w:jc w:val="both"/>
              <w:rPr>
                <w:rFonts w:ascii="Times New Roman" w:hAnsi="Times New Roman"/>
              </w:rPr>
            </w:pPr>
            <w:r w:rsidRPr="006A7D03">
              <w:rPr>
                <w:rStyle w:val="13"/>
                <w:rFonts w:ascii="Times New Roman" w:hAnsi="Times New Roman" w:cs="Times New Roman"/>
                <w:sz w:val="22"/>
                <w:szCs w:val="22"/>
              </w:rPr>
              <w:t>Россия в эпоху петровских преобразований</w:t>
            </w:r>
          </w:p>
          <w:p w:rsidR="00994795" w:rsidRPr="006A7D03" w:rsidRDefault="00994795" w:rsidP="00B57892">
            <w:pPr>
              <w:spacing w:after="0" w:line="240" w:lineRule="auto"/>
              <w:jc w:val="both"/>
              <w:rPr>
                <w:rFonts w:ascii="Times New Roman" w:hAnsi="Times New Roman"/>
              </w:rPr>
            </w:pPr>
            <w:r w:rsidRPr="006A7D03">
              <w:rPr>
                <w:rStyle w:val="13"/>
                <w:rFonts w:ascii="Times New Roman" w:hAnsi="Times New Roman" w:cs="Times New Roman"/>
                <w:sz w:val="22"/>
                <w:szCs w:val="22"/>
              </w:rPr>
              <w:t xml:space="preserve"> </w:t>
            </w:r>
          </w:p>
          <w:p w:rsidR="00994795" w:rsidRPr="006A7D03" w:rsidRDefault="00994795" w:rsidP="00B57892">
            <w:pPr>
              <w:spacing w:after="0" w:line="240" w:lineRule="auto"/>
              <w:jc w:val="both"/>
              <w:rPr>
                <w:rStyle w:val="13"/>
                <w:rFonts w:ascii="Times New Roman" w:hAnsi="Times New Roman" w:cs="Times New Roman"/>
                <w:sz w:val="22"/>
                <w:szCs w:val="22"/>
              </w:rPr>
            </w:pPr>
          </w:p>
          <w:p w:rsidR="00994795" w:rsidRPr="006A7D03" w:rsidRDefault="00994795" w:rsidP="00B57892">
            <w:pPr>
              <w:spacing w:after="0" w:line="240" w:lineRule="auto"/>
              <w:jc w:val="both"/>
              <w:rPr>
                <w:rStyle w:val="13"/>
                <w:rFonts w:ascii="Times New Roman" w:hAnsi="Times New Roman" w:cs="Times New Roman"/>
                <w:sz w:val="22"/>
                <w:szCs w:val="22"/>
              </w:rPr>
            </w:pPr>
          </w:p>
          <w:p w:rsidR="00994795" w:rsidRPr="006A7D03" w:rsidRDefault="00994795" w:rsidP="00B57892">
            <w:pPr>
              <w:spacing w:after="0" w:line="240" w:lineRule="auto"/>
              <w:jc w:val="both"/>
              <w:rPr>
                <w:rStyle w:val="13"/>
                <w:rFonts w:ascii="Times New Roman" w:hAnsi="Times New Roman" w:cs="Times New Roman"/>
                <w:sz w:val="22"/>
                <w:szCs w:val="22"/>
              </w:rPr>
            </w:pPr>
          </w:p>
          <w:p w:rsidR="00994795" w:rsidRPr="006A7D03" w:rsidRDefault="00994795" w:rsidP="00B57892">
            <w:pPr>
              <w:spacing w:after="0" w:line="240" w:lineRule="auto"/>
              <w:jc w:val="both"/>
              <w:rPr>
                <w:rStyle w:val="13"/>
                <w:rFonts w:ascii="Times New Roman" w:hAnsi="Times New Roman" w:cs="Times New Roman"/>
                <w:sz w:val="22"/>
                <w:szCs w:val="22"/>
              </w:rPr>
            </w:pPr>
          </w:p>
          <w:p w:rsidR="00994795" w:rsidRPr="006A7D03" w:rsidRDefault="00994795" w:rsidP="00B57892">
            <w:pPr>
              <w:spacing w:after="0" w:line="240" w:lineRule="auto"/>
              <w:jc w:val="both"/>
              <w:rPr>
                <w:rStyle w:val="13"/>
                <w:rFonts w:ascii="Times New Roman" w:hAnsi="Times New Roman" w:cs="Times New Roman"/>
                <w:sz w:val="22"/>
                <w:szCs w:val="22"/>
              </w:rPr>
            </w:pPr>
          </w:p>
          <w:p w:rsidR="00994795" w:rsidRPr="006A7D03" w:rsidRDefault="00994795" w:rsidP="00B57892">
            <w:pPr>
              <w:spacing w:after="0" w:line="240" w:lineRule="auto"/>
              <w:jc w:val="both"/>
              <w:rPr>
                <w:rStyle w:val="13"/>
                <w:rFonts w:ascii="Times New Roman" w:hAnsi="Times New Roman" w:cs="Times New Roman"/>
                <w:sz w:val="22"/>
                <w:szCs w:val="22"/>
              </w:rPr>
            </w:pPr>
          </w:p>
          <w:p w:rsidR="00994795" w:rsidRPr="006A7D03" w:rsidRDefault="00994795" w:rsidP="00B57892">
            <w:pPr>
              <w:spacing w:after="0" w:line="240" w:lineRule="auto"/>
              <w:jc w:val="both"/>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2826"/>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spacing w:after="0" w:line="240" w:lineRule="auto"/>
              <w:jc w:val="both"/>
              <w:rPr>
                <w:rFonts w:ascii="Times New Roman" w:hAnsi="Times New Roman"/>
                <w:b/>
              </w:rPr>
            </w:pPr>
            <w:r w:rsidRPr="006A7D03">
              <w:rPr>
                <w:rFonts w:ascii="Times New Roman" w:hAnsi="Times New Roman"/>
              </w:rPr>
              <w:t xml:space="preserve">Дискуссии о Петре </w:t>
            </w:r>
            <w:r w:rsidRPr="006A7D03">
              <w:rPr>
                <w:rFonts w:ascii="Times New Roman" w:hAnsi="Times New Roman"/>
                <w:lang w:val="en-US"/>
              </w:rPr>
              <w:t>I</w:t>
            </w:r>
            <w:r w:rsidRPr="006A7D03">
              <w:rPr>
                <w:rFonts w:ascii="Times New Roman" w:hAnsi="Times New Roman"/>
              </w:rPr>
              <w:t xml:space="preserve">, значении и цене его преобразований. Начало царствования Петра </w:t>
            </w:r>
            <w:r w:rsidRPr="006A7D03">
              <w:rPr>
                <w:rFonts w:ascii="Times New Roman" w:hAnsi="Times New Roman"/>
                <w:lang w:val="en-US"/>
              </w:rPr>
              <w:t>I</w:t>
            </w:r>
            <w:r w:rsidRPr="006A7D03">
              <w:rPr>
                <w:rFonts w:ascii="Times New Roman" w:hAnsi="Times New Roman"/>
              </w:rPr>
              <w:t xml:space="preserve">. Начало самостоятельного правления Петра </w:t>
            </w:r>
            <w:r w:rsidRPr="006A7D03">
              <w:rPr>
                <w:rFonts w:ascii="Times New Roman" w:hAnsi="Times New Roman"/>
                <w:lang w:val="en-US"/>
              </w:rPr>
              <w:t>I</w:t>
            </w:r>
            <w:r w:rsidRPr="006A7D03">
              <w:rPr>
                <w:rFonts w:ascii="Times New Roman" w:hAnsi="Times New Roman"/>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6A7D03">
              <w:rPr>
                <w:rFonts w:ascii="Times New Roman" w:hAnsi="Times New Roman"/>
                <w:lang w:val="en-US"/>
              </w:rPr>
              <w:t>I</w:t>
            </w:r>
            <w:r w:rsidRPr="006A7D03">
              <w:rPr>
                <w:rFonts w:ascii="Times New Roman" w:hAnsi="Times New Roman"/>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6A7D03">
              <w:rPr>
                <w:rFonts w:ascii="Times New Roman" w:hAnsi="Times New Roman"/>
                <w:lang w:val="en-US"/>
              </w:rPr>
              <w:t>XVIII</w:t>
            </w:r>
            <w:r w:rsidRPr="006A7D03">
              <w:rPr>
                <w:rFonts w:ascii="Times New Roman" w:hAnsi="Times New Roman"/>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33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autoSpaceDE w:val="0"/>
              <w:autoSpaceDN w:val="0"/>
              <w:adjustRightInd w:val="0"/>
              <w:spacing w:after="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255"/>
        </w:trPr>
        <w:tc>
          <w:tcPr>
            <w:tcW w:w="2244" w:type="dxa"/>
            <w:gridSpan w:val="2"/>
            <w:vMerge/>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spacing w:after="0" w:line="240" w:lineRule="auto"/>
              <w:jc w:val="both"/>
              <w:rPr>
                <w:rFonts w:ascii="Times New Roman" w:hAnsi="Times New Roman"/>
                <w:b/>
                <w:bCs/>
                <w:iCs/>
              </w:rPr>
            </w:pPr>
            <w:r w:rsidRPr="006A7D03">
              <w:rPr>
                <w:rFonts w:ascii="Times New Roman" w:hAnsi="Times New Roman"/>
              </w:rPr>
              <w:t>Итоги и цена преобразований Петра Великого</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385"/>
        </w:trPr>
        <w:tc>
          <w:tcPr>
            <w:tcW w:w="2244" w:type="dxa"/>
            <w:gridSpan w:val="2"/>
            <w:vMerge w:val="restart"/>
            <w:tcBorders>
              <w:top w:val="single" w:sz="4" w:space="0" w:color="auto"/>
              <w:left w:val="single" w:sz="4" w:space="0" w:color="000000" w:themeColor="text1"/>
              <w:right w:val="single" w:sz="4" w:space="0" w:color="auto"/>
            </w:tcBorders>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7.2.</w:t>
            </w:r>
          </w:p>
          <w:p w:rsidR="00994795" w:rsidRPr="006A7D03" w:rsidRDefault="00994795" w:rsidP="00B57892">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Дворцовые перевороты: причины, сущность, последствия.</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autoSpaceDE w:val="0"/>
              <w:autoSpaceDN w:val="0"/>
              <w:adjustRightInd w:val="0"/>
              <w:spacing w:after="0"/>
              <w:rPr>
                <w:rFonts w:ascii="Times New Roman" w:hAnsi="Times New Roman"/>
              </w:rPr>
            </w:pPr>
          </w:p>
        </w:tc>
        <w:tc>
          <w:tcPr>
            <w:tcW w:w="3434" w:type="dxa"/>
            <w:vMerge w:val="restart"/>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1290"/>
        </w:trPr>
        <w:tc>
          <w:tcPr>
            <w:tcW w:w="2244" w:type="dxa"/>
            <w:gridSpan w:val="2"/>
            <w:vMerge/>
            <w:tcBorders>
              <w:left w:val="single" w:sz="4" w:space="0" w:color="000000" w:themeColor="text1"/>
              <w:right w:val="single" w:sz="4" w:space="0" w:color="auto"/>
            </w:tcBorders>
            <w:hideMark/>
          </w:tcPr>
          <w:p w:rsidR="00994795" w:rsidRPr="006A7D03" w:rsidRDefault="00994795" w:rsidP="00B57892">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rPr>
                <w:rFonts w:ascii="Times New Roman" w:hAnsi="Times New Roman"/>
                <w:b/>
              </w:rPr>
            </w:pPr>
            <w:r w:rsidRPr="006A7D03">
              <w:rPr>
                <w:rFonts w:ascii="Times New Roman" w:hAnsi="Times New Roman"/>
              </w:rPr>
              <w:t xml:space="preserve">Дворцовые перевороты: причины, сущность, последствия. Внутренняя и внешняя политика преемников Петра </w:t>
            </w:r>
            <w:r w:rsidRPr="006A7D03">
              <w:rPr>
                <w:rFonts w:ascii="Times New Roman" w:hAnsi="Times New Roman"/>
                <w:lang w:val="en-US"/>
              </w:rPr>
              <w:t>I</w:t>
            </w:r>
            <w:r w:rsidRPr="006A7D03">
              <w:rPr>
                <w:rFonts w:ascii="Times New Roman" w:hAnsi="Times New Roman"/>
              </w:rPr>
              <w:t xml:space="preserve">. Расширение привилегий дворянства. Участие России в Семилетней войне. Короткое правление Петра </w:t>
            </w:r>
            <w:r w:rsidRPr="006A7D03">
              <w:rPr>
                <w:rFonts w:ascii="Times New Roman" w:hAnsi="Times New Roman"/>
                <w:lang w:val="en-US"/>
              </w:rPr>
              <w:t>III</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315"/>
        </w:trPr>
        <w:tc>
          <w:tcPr>
            <w:tcW w:w="2244" w:type="dxa"/>
            <w:gridSpan w:val="2"/>
            <w:vMerge/>
            <w:tcBorders>
              <w:left w:val="single" w:sz="4" w:space="0" w:color="000000" w:themeColor="text1"/>
              <w:right w:val="single" w:sz="4" w:space="0" w:color="auto"/>
            </w:tcBorders>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221"/>
        </w:trPr>
        <w:tc>
          <w:tcPr>
            <w:tcW w:w="2244" w:type="dxa"/>
            <w:gridSpan w:val="2"/>
            <w:vMerge/>
            <w:tcBorders>
              <w:left w:val="single" w:sz="4" w:space="0" w:color="000000" w:themeColor="text1"/>
              <w:bottom w:val="single" w:sz="4" w:space="0" w:color="auto"/>
              <w:right w:val="single" w:sz="4" w:space="0" w:color="auto"/>
            </w:tcBorders>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rPr>
                <w:rFonts w:ascii="Times New Roman" w:eastAsia="Century Schoolbook" w:hAnsi="Times New Roman"/>
                <w:color w:val="000000"/>
              </w:rPr>
            </w:pPr>
            <w:r w:rsidRPr="006A7D03">
              <w:rPr>
                <w:rStyle w:val="13"/>
                <w:rFonts w:ascii="Times New Roman" w:hAnsi="Times New Roman" w:cs="Times New Roman"/>
                <w:sz w:val="22"/>
                <w:szCs w:val="22"/>
              </w:rPr>
              <w:t>Дворцовые перевороты: причины, сущность, последствия</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B57892">
        <w:trPr>
          <w:trHeight w:val="539"/>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Тема 7.3.</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94795" w:rsidRPr="006A7D03" w:rsidTr="00B57892">
        <w:trPr>
          <w:trHeight w:val="294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Правление Екатерины II. Политика «просвещенного абсолютизма»: основные направления, мероприятия, значение.</w:t>
            </w:r>
            <w:r w:rsidRPr="006A7D03">
              <w:rPr>
                <w:rFonts w:ascii="Times New Roman" w:hAnsi="Times New Roman"/>
              </w:rPr>
              <w:t xml:space="preserve"> </w:t>
            </w:r>
            <w:r w:rsidRPr="006A7D03">
              <w:rPr>
                <w:rStyle w:val="13"/>
                <w:rFonts w:ascii="Times New Roman" w:hAnsi="Times New Roman" w:cs="Times New Roman"/>
                <w:sz w:val="22"/>
                <w:szCs w:val="22"/>
              </w:rPr>
              <w:t>Внутренняя политика Пав</w:t>
            </w:r>
            <w:r w:rsidRPr="006A7D03">
              <w:rPr>
                <w:rStyle w:val="13"/>
                <w:rFonts w:ascii="Times New Roman" w:hAnsi="Times New Roman" w:cs="Times New Roman"/>
                <w:sz w:val="22"/>
                <w:szCs w:val="22"/>
              </w:rPr>
              <w:softHyphen/>
              <w:t xml:space="preserve">ла </w:t>
            </w:r>
            <w:r w:rsidRPr="006A7D03">
              <w:rPr>
                <w:rStyle w:val="13"/>
                <w:rFonts w:ascii="Times New Roman" w:hAnsi="Times New Roman" w:cs="Times New Roman"/>
                <w:sz w:val="22"/>
                <w:szCs w:val="22"/>
                <w:lang w:val="en-US"/>
              </w:rPr>
              <w:t>I</w:t>
            </w:r>
            <w:r w:rsidRPr="006A7D03">
              <w:rPr>
                <w:rStyle w:val="13"/>
                <w:rFonts w:ascii="Times New Roman" w:hAnsi="Times New Roman" w:cs="Times New Roman"/>
                <w:sz w:val="22"/>
                <w:szCs w:val="22"/>
              </w:rPr>
              <w:t>.</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Default="00994795" w:rsidP="00B57892">
            <w:pPr>
              <w:spacing w:after="0" w:line="240" w:lineRule="auto"/>
              <w:jc w:val="both"/>
              <w:rPr>
                <w:rFonts w:ascii="Times New Roman" w:hAnsi="Times New Roman"/>
              </w:rPr>
            </w:pPr>
            <w:r w:rsidRPr="006A7D03">
              <w:rPr>
                <w:rFonts w:ascii="Times New Roman" w:hAnsi="Times New Roman"/>
              </w:rPr>
              <w:t xml:space="preserve">Правление Екатерины </w:t>
            </w:r>
            <w:r w:rsidRPr="006A7D03">
              <w:rPr>
                <w:rFonts w:ascii="Times New Roman" w:hAnsi="Times New Roman"/>
                <w:lang w:val="en-US"/>
              </w:rPr>
              <w:t>II</w:t>
            </w:r>
            <w:r w:rsidRPr="006A7D03">
              <w:rPr>
                <w:rFonts w:ascii="Times New Roman" w:hAnsi="Times New Roman"/>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6A7D03">
              <w:rPr>
                <w:rFonts w:ascii="Times New Roman" w:hAnsi="Times New Roman"/>
                <w:lang w:val="en-US"/>
              </w:rPr>
              <w:t>I</w:t>
            </w:r>
            <w:r w:rsidRPr="006A7D03">
              <w:rPr>
                <w:rFonts w:ascii="Times New Roman" w:hAnsi="Times New Roman"/>
              </w:rPr>
              <w:t xml:space="preserve">, его свержение. Внешняя политика Екатерины </w:t>
            </w:r>
            <w:r w:rsidRPr="006A7D03">
              <w:rPr>
                <w:rFonts w:ascii="Times New Roman" w:hAnsi="Times New Roman"/>
                <w:lang w:val="en-US"/>
              </w:rPr>
              <w:t>II</w:t>
            </w:r>
            <w:r w:rsidRPr="006A7D03">
              <w:rPr>
                <w:rFonts w:ascii="Times New Roman" w:hAnsi="Times New Roman"/>
              </w:rPr>
              <w:t xml:space="preserve">. Русско-турецкие войны и их итоги. Великие русские полководцы и флотоводцы. Присоединение и освоение Крыма и Новороссии: Г.А.Потемкин. Участие России в разделах Речи Посполитой. Внешняя политика Павла </w:t>
            </w:r>
            <w:r w:rsidRPr="006A7D03">
              <w:rPr>
                <w:rFonts w:ascii="Times New Roman" w:hAnsi="Times New Roman"/>
                <w:lang w:val="en-US"/>
              </w:rPr>
              <w:t>I</w:t>
            </w:r>
            <w:r w:rsidRPr="006A7D03">
              <w:rPr>
                <w:rFonts w:ascii="Times New Roman" w:hAnsi="Times New Roman"/>
              </w:rPr>
              <w:t>. Итальянский и Швейцарский походы А.В.Суворова, Средиземноморская экспедиция Ф.Ф.Ушакова.</w:t>
            </w:r>
          </w:p>
          <w:p w:rsidR="00994795" w:rsidRDefault="00994795" w:rsidP="00B57892">
            <w:pPr>
              <w:spacing w:after="0" w:line="240" w:lineRule="auto"/>
              <w:jc w:val="both"/>
              <w:rPr>
                <w:rFonts w:ascii="Times New Roman" w:hAnsi="Times New Roman"/>
              </w:rPr>
            </w:pPr>
          </w:p>
          <w:p w:rsidR="00994795" w:rsidRDefault="00994795" w:rsidP="00B57892">
            <w:pPr>
              <w:spacing w:after="0" w:line="240" w:lineRule="auto"/>
              <w:jc w:val="both"/>
              <w:rPr>
                <w:rFonts w:ascii="Times New Roman" w:hAnsi="Times New Roman"/>
              </w:rPr>
            </w:pPr>
          </w:p>
          <w:p w:rsidR="00994795" w:rsidRPr="006A7D03" w:rsidRDefault="00994795" w:rsidP="00B57892">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94795" w:rsidRPr="006A7D03" w:rsidTr="00B57892">
        <w:trPr>
          <w:trHeight w:val="587"/>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FB145F"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145F">
              <w:rPr>
                <w:rFonts w:ascii="Times New Roman" w:hAnsi="Times New Roman"/>
                <w:b/>
                <w:sz w:val="24"/>
                <w:szCs w:val="24"/>
              </w:rPr>
              <w:t>Самостоятельная работа</w:t>
            </w:r>
          </w:p>
          <w:p w:rsidR="00994795" w:rsidRPr="00CA2ECA"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sz w:val="24"/>
                <w:szCs w:val="24"/>
              </w:rPr>
              <w:t xml:space="preserve">Составить таблицу: Реформы Петра </w:t>
            </w:r>
            <w:r w:rsidRPr="00CA2ECA">
              <w:rPr>
                <w:rFonts w:ascii="Times New Roman" w:hAnsi="Times New Roman"/>
                <w:sz w:val="24"/>
                <w:szCs w:val="24"/>
                <w:lang w:val="en-US"/>
              </w:rPr>
              <w:t>I</w:t>
            </w:r>
            <w:r w:rsidRPr="00CA2ECA">
              <w:rPr>
                <w:rFonts w:ascii="Times New Roman" w:hAnsi="Times New Roman"/>
                <w:sz w:val="24"/>
                <w:szCs w:val="24"/>
              </w:rPr>
              <w:t>.</w:t>
            </w:r>
          </w:p>
          <w:p w:rsidR="00994795" w:rsidRPr="00CA2ECA" w:rsidRDefault="00994795" w:rsidP="00B57892">
            <w:pPr>
              <w:spacing w:after="0" w:line="240" w:lineRule="auto"/>
              <w:contextualSpacing/>
              <w:rPr>
                <w:rFonts w:ascii="Times New Roman" w:hAnsi="Times New Roman"/>
                <w:sz w:val="24"/>
                <w:szCs w:val="24"/>
              </w:rPr>
            </w:pPr>
            <w:r w:rsidRPr="00CA2ECA">
              <w:rPr>
                <w:rFonts w:ascii="Times New Roman" w:hAnsi="Times New Roman"/>
                <w:sz w:val="24"/>
                <w:szCs w:val="24"/>
              </w:rPr>
              <w:t>-Работа с контурной картой по теме «Северная война».</w:t>
            </w:r>
          </w:p>
          <w:p w:rsidR="00994795" w:rsidRPr="00CA2ECA" w:rsidRDefault="00994795" w:rsidP="00B57892">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«Россия в эпоху петровских преобразований</w:t>
            </w:r>
            <w:r w:rsidRPr="00CA2ECA">
              <w:rPr>
                <w:rFonts w:ascii="Times New Roman" w:hAnsi="Times New Roman"/>
                <w:bCs/>
                <w:sz w:val="24"/>
                <w:szCs w:val="24"/>
              </w:rPr>
              <w:t>-</w:t>
            </w:r>
            <w:r w:rsidRPr="00CA2ECA">
              <w:rPr>
                <w:rFonts w:ascii="Times New Roman" w:hAnsi="Times New Roman"/>
                <w:sz w:val="24"/>
                <w:szCs w:val="24"/>
              </w:rPr>
              <w:t>»;</w:t>
            </w:r>
          </w:p>
          <w:p w:rsidR="00994795" w:rsidRPr="00CA2ECA" w:rsidRDefault="00994795" w:rsidP="00B57892">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«Дворцовые перевороты»;</w:t>
            </w:r>
          </w:p>
          <w:p w:rsidR="00994795" w:rsidRPr="00CA2ECA" w:rsidRDefault="00994795" w:rsidP="00B57892">
            <w:pPr>
              <w:spacing w:after="0" w:line="240" w:lineRule="auto"/>
              <w:contextualSpacing/>
              <w:rPr>
                <w:rFonts w:ascii="Times New Roman" w:hAnsi="Times New Roman"/>
                <w:sz w:val="24"/>
                <w:szCs w:val="24"/>
              </w:rPr>
            </w:pPr>
            <w:r w:rsidRPr="00CA2ECA">
              <w:rPr>
                <w:rFonts w:ascii="Times New Roman" w:hAnsi="Times New Roman"/>
                <w:sz w:val="24"/>
                <w:szCs w:val="24"/>
              </w:rPr>
              <w:t xml:space="preserve">-Реферат «Просвещённый абсолютизм Екатерины </w:t>
            </w:r>
            <w:r w:rsidRPr="00CA2ECA">
              <w:rPr>
                <w:rFonts w:ascii="Times New Roman" w:hAnsi="Times New Roman"/>
                <w:sz w:val="24"/>
                <w:szCs w:val="24"/>
                <w:lang w:val="en-US"/>
              </w:rPr>
              <w:t>II</w:t>
            </w:r>
            <w:r w:rsidRPr="00CA2ECA">
              <w:rPr>
                <w:rFonts w:ascii="Times New Roman" w:hAnsi="Times New Roman"/>
                <w:sz w:val="24"/>
                <w:szCs w:val="24"/>
              </w:rPr>
              <w:t>»</w:t>
            </w:r>
          </w:p>
          <w:p w:rsidR="00994795" w:rsidRPr="00CA2ECA" w:rsidRDefault="00994795" w:rsidP="00B57892">
            <w:pPr>
              <w:spacing w:after="0" w:line="240" w:lineRule="auto"/>
              <w:contextualSpacing/>
              <w:rPr>
                <w:rFonts w:ascii="Times New Roman" w:hAnsi="Times New Roman"/>
                <w:sz w:val="24"/>
                <w:szCs w:val="24"/>
              </w:rPr>
            </w:pPr>
            <w:r w:rsidRPr="00CA2ECA">
              <w:rPr>
                <w:rFonts w:ascii="Times New Roman" w:hAnsi="Times New Roman"/>
                <w:sz w:val="24"/>
                <w:szCs w:val="24"/>
              </w:rPr>
              <w:t>-Составить схему восстания под руководством Емельяна Пугачева.</w:t>
            </w:r>
          </w:p>
          <w:p w:rsidR="00994795" w:rsidRPr="00CA2ECA" w:rsidRDefault="00994795" w:rsidP="00B57892">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 xml:space="preserve">-Составить таблицу направления внешней политики России во </w:t>
            </w:r>
            <w:r w:rsidRPr="00CA2ECA">
              <w:rPr>
                <w:rFonts w:ascii="Times New Roman" w:hAnsi="Times New Roman"/>
                <w:sz w:val="24"/>
                <w:szCs w:val="24"/>
                <w:lang w:val="en-US"/>
              </w:rPr>
              <w:t>II</w:t>
            </w:r>
            <w:r w:rsidRPr="00CA2ECA">
              <w:rPr>
                <w:rFonts w:ascii="Times New Roman" w:hAnsi="Times New Roman"/>
                <w:sz w:val="24"/>
                <w:szCs w:val="24"/>
              </w:rPr>
              <w:t xml:space="preserve">-ой половине </w:t>
            </w:r>
            <w:r w:rsidRPr="00CA2ECA">
              <w:rPr>
                <w:rFonts w:ascii="Times New Roman" w:hAnsi="Times New Roman"/>
                <w:sz w:val="24"/>
                <w:szCs w:val="24"/>
                <w:lang w:val="en-US"/>
              </w:rPr>
              <w:t>XVIII</w:t>
            </w:r>
            <w:r w:rsidRPr="00CA2ECA">
              <w:rPr>
                <w:rFonts w:ascii="Times New Roman" w:hAnsi="Times New Roman"/>
                <w:sz w:val="24"/>
                <w:szCs w:val="24"/>
              </w:rPr>
              <w:t xml:space="preserve"> века.</w:t>
            </w:r>
          </w:p>
          <w:p w:rsidR="00994795" w:rsidRPr="00CA2ECA"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A2ECA">
              <w:rPr>
                <w:rFonts w:ascii="Times New Roman" w:hAnsi="Times New Roman"/>
                <w:sz w:val="24"/>
                <w:szCs w:val="24"/>
              </w:rPr>
              <w:t>- работа с картой атласа по истории.</w:t>
            </w:r>
          </w:p>
          <w:p w:rsidR="00994795" w:rsidRDefault="00994795" w:rsidP="00B57892">
            <w:pPr>
              <w:spacing w:after="0" w:line="240" w:lineRule="auto"/>
              <w:jc w:val="both"/>
              <w:rPr>
                <w:rFonts w:ascii="Times New Roman" w:hAnsi="Times New Roman"/>
              </w:rPr>
            </w:pPr>
          </w:p>
          <w:p w:rsidR="00994795" w:rsidRPr="006A7D03" w:rsidRDefault="00994795" w:rsidP="00B57892">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94795" w:rsidRPr="006A7D03" w:rsidTr="00B57892">
        <w:trPr>
          <w:trHeight w:val="207"/>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b/>
                <w:bCs/>
                <w:bdr w:val="none" w:sz="0" w:space="0" w:color="auto" w:frame="1"/>
                <w:shd w:val="clear" w:color="auto" w:fill="FFFFFF"/>
              </w:rPr>
            </w:pPr>
            <w:r w:rsidRPr="006A7D03">
              <w:rPr>
                <w:rFonts w:ascii="Times New Roman" w:hAnsi="Times New Roman"/>
                <w:b/>
                <w:bCs/>
                <w:bdr w:val="none" w:sz="0" w:space="0" w:color="auto" w:frame="1"/>
                <w:shd w:val="clear" w:color="auto" w:fill="FFFFFF"/>
              </w:rPr>
              <w:t xml:space="preserve">Раздел 8. </w:t>
            </w:r>
            <w:r w:rsidRPr="006A7D03">
              <w:rPr>
                <w:rStyle w:val="25"/>
                <w:rFonts w:ascii="Times New Roman" w:hAnsi="Times New Roman" w:cs="Times New Roman"/>
                <w:b/>
                <w:sz w:val="22"/>
                <w:szCs w:val="22"/>
              </w:rPr>
              <w:t>Становление индустриальной цивилизации</w:t>
            </w:r>
          </w:p>
          <w:p w:rsidR="00994795" w:rsidRPr="006A7D03" w:rsidRDefault="00994795" w:rsidP="00B57892">
            <w:pPr>
              <w:tabs>
                <w:tab w:val="left" w:pos="3180"/>
              </w:tabs>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4</w:t>
            </w:r>
          </w:p>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 xml:space="preserve">ЛР4,ЛР5, ЛР6, МР4, </w:t>
            </w:r>
            <w:r w:rsidRPr="006A7D03">
              <w:rPr>
                <w:rFonts w:ascii="Times New Roman" w:hAnsi="Times New Roman"/>
                <w:b/>
              </w:rPr>
              <w:lastRenderedPageBreak/>
              <w:t>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r w:rsidRPr="006A7D03">
              <w:rPr>
                <w:rFonts w:ascii="Times New Roman" w:hAnsi="Times New Roman"/>
                <w:b/>
              </w:rPr>
              <w:t xml:space="preserve"> </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                   </w:t>
            </w:r>
          </w:p>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367"/>
        </w:trPr>
        <w:tc>
          <w:tcPr>
            <w:tcW w:w="2244" w:type="dxa"/>
            <w:gridSpan w:val="2"/>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8.1.</w:t>
            </w:r>
          </w:p>
          <w:p w:rsidR="00994795" w:rsidRPr="006A7D03" w:rsidRDefault="00994795" w:rsidP="00B57892">
            <w:pPr>
              <w:spacing w:after="0" w:line="240" w:lineRule="auto"/>
              <w:rPr>
                <w:rFonts w:ascii="Times New Roman" w:hAnsi="Times New Roman"/>
                <w:b/>
                <w:bCs/>
                <w:bdr w:val="none" w:sz="0" w:space="0" w:color="auto" w:frame="1"/>
                <w:shd w:val="clear" w:color="auto" w:fill="FFFFFF"/>
              </w:rPr>
            </w:pPr>
            <w:r w:rsidRPr="006A7D03">
              <w:rPr>
                <w:rStyle w:val="13"/>
                <w:rFonts w:ascii="Times New Roman" w:hAnsi="Times New Roman" w:cs="Times New Roman"/>
                <w:sz w:val="22"/>
                <w:szCs w:val="22"/>
              </w:rPr>
              <w:t xml:space="preserve">Промышленный </w:t>
            </w:r>
            <w:r w:rsidRPr="006A7D03">
              <w:rPr>
                <w:rStyle w:val="13"/>
                <w:rFonts w:ascii="Times New Roman" w:hAnsi="Times New Roman" w:cs="Times New Roman"/>
                <w:sz w:val="22"/>
                <w:szCs w:val="22"/>
              </w:rPr>
              <w:lastRenderedPageBreak/>
              <w:t>переворот и его последствия</w:t>
            </w:r>
            <w:r w:rsidRPr="006A7D03">
              <w:rPr>
                <w:rFonts w:ascii="Times New Roman" w:hAnsi="Times New Roman"/>
              </w:rPr>
              <w:t xml:space="preserve"> экспансии.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B57892">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1950"/>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Fonts w:ascii="Times New Roman" w:hAnsi="Times New Roman"/>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6A7D03">
              <w:rPr>
                <w:rFonts w:ascii="Times New Roman" w:hAnsi="Times New Roman"/>
                <w:lang w:val="en-US"/>
              </w:rPr>
              <w:t>XIX</w:t>
            </w:r>
            <w:r w:rsidRPr="006A7D03">
              <w:rPr>
                <w:rFonts w:ascii="Times New Roman" w:hAnsi="Times New Roman"/>
              </w:rPr>
              <w:t xml:space="preserve"> веке. Концентрация производства и капитала. Монополии и их формы. Роль государства в экономике.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327"/>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rPr>
                <w:rFonts w:ascii="Times New Roman" w:hAnsi="Times New Roman"/>
              </w:rPr>
            </w:pPr>
            <w:r w:rsidRPr="006A7D03">
              <w:rPr>
                <w:rFonts w:ascii="Times New Roman" w:hAnsi="Times New Roman"/>
                <w:b/>
              </w:rPr>
              <w:t>Практическое занятие</w:t>
            </w:r>
            <w:r w:rsidRPr="006A7D03">
              <w:rPr>
                <w:rFonts w:ascii="Times New Roman" w:hAnsi="Times New Roman"/>
              </w:rPr>
              <w:t>.</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5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rPr>
                <w:rFonts w:ascii="Times New Roman" w:hAnsi="Times New Roman"/>
              </w:rPr>
            </w:pPr>
            <w:r w:rsidRPr="006A7D03">
              <w:rPr>
                <w:rFonts w:ascii="Times New Roman" w:hAnsi="Times New Roman"/>
              </w:rPr>
              <w:t>Социальные последствия промышленной революции. Индустриальное общество</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310"/>
        </w:trPr>
        <w:tc>
          <w:tcPr>
            <w:tcW w:w="2244" w:type="dxa"/>
            <w:gridSpan w:val="2"/>
            <w:vMerge w:val="restart"/>
            <w:tcBorders>
              <w:left w:val="single" w:sz="4" w:space="0" w:color="000000" w:themeColor="text1"/>
              <w:right w:val="single" w:sz="4" w:space="0" w:color="000000" w:themeColor="text1"/>
            </w:tcBorders>
            <w:vAlign w:val="center"/>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8.2.</w:t>
            </w:r>
          </w:p>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Международные отношения.</w:t>
            </w:r>
            <w:r w:rsidRPr="006A7D03">
              <w:rPr>
                <w:rFonts w:ascii="Times New Roman" w:hAnsi="Times New Roman"/>
              </w:rPr>
              <w:t xml:space="preserve"> </w:t>
            </w:r>
            <w:r w:rsidRPr="006A7D03">
              <w:rPr>
                <w:rStyle w:val="13"/>
                <w:rFonts w:ascii="Times New Roman" w:hAnsi="Times New Roman" w:cs="Times New Roman"/>
                <w:sz w:val="22"/>
                <w:szCs w:val="22"/>
              </w:rPr>
              <w:t>Войны Французской революции и Наполеоновские войны. Антифранцузские коалиции</w:t>
            </w:r>
          </w:p>
        </w:tc>
        <w:tc>
          <w:tcPr>
            <w:tcW w:w="6808" w:type="dxa"/>
            <w:gridSpan w:val="2"/>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b/>
              </w:rPr>
              <w:t>ЛР4,ЛР5, ЛР6, МР4, 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p>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2415"/>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Fonts w:ascii="Times New Roman" w:hAnsi="Times New Roman"/>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p w:rsidR="00994795" w:rsidRDefault="00994795" w:rsidP="00B57892">
            <w:pPr>
              <w:spacing w:after="0" w:line="240" w:lineRule="auto"/>
              <w:rPr>
                <w:rFonts w:ascii="Times New Roman" w:hAnsi="Times New Roman"/>
              </w:rPr>
            </w:pPr>
          </w:p>
          <w:p w:rsidR="00994795" w:rsidRPr="006A7D03" w:rsidRDefault="00994795" w:rsidP="00B57892">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330"/>
        </w:trPr>
        <w:tc>
          <w:tcPr>
            <w:tcW w:w="2244" w:type="dxa"/>
            <w:gridSpan w:val="2"/>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right w:val="single" w:sz="4" w:space="0" w:color="000000" w:themeColor="text1"/>
            </w:tcBorders>
            <w:hideMark/>
          </w:tcPr>
          <w:p w:rsidR="00994795"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Самостоятельна работа</w:t>
            </w:r>
          </w:p>
          <w:p w:rsidR="00994795" w:rsidRPr="00CA2ECA"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работа над рефератами;</w:t>
            </w:r>
          </w:p>
          <w:p w:rsidR="00994795" w:rsidRPr="00CA2ECA" w:rsidRDefault="00994795" w:rsidP="00B57892">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w:t>
            </w:r>
            <w:r w:rsidRPr="00CA2ECA">
              <w:rPr>
                <w:rFonts w:ascii="Times New Roman" w:hAnsi="Times New Roman"/>
                <w:sz w:val="24"/>
                <w:szCs w:val="24"/>
              </w:rPr>
              <w:t xml:space="preserve">презентация на тему: «Колониальная экспансия европейцев». </w:t>
            </w:r>
          </w:p>
          <w:p w:rsidR="00994795" w:rsidRPr="00CA2ECA" w:rsidRDefault="00994795" w:rsidP="00B57892">
            <w:pPr>
              <w:spacing w:after="0" w:line="240" w:lineRule="auto"/>
              <w:rPr>
                <w:rFonts w:ascii="Times New Roman" w:hAnsi="Times New Roman"/>
                <w:sz w:val="24"/>
                <w:szCs w:val="24"/>
              </w:rPr>
            </w:pPr>
            <w:r w:rsidRPr="00CA2ECA">
              <w:rPr>
                <w:rFonts w:ascii="Times New Roman" w:hAnsi="Times New Roman"/>
                <w:sz w:val="24"/>
                <w:szCs w:val="24"/>
              </w:rPr>
              <w:t>- сообщения на темы: Британская империя, захват Африки, судьба Индии.</w:t>
            </w:r>
          </w:p>
          <w:p w:rsidR="00994795" w:rsidRPr="00CA2ECA" w:rsidRDefault="00994795" w:rsidP="00B57892">
            <w:pPr>
              <w:spacing w:after="0" w:line="240" w:lineRule="auto"/>
              <w:jc w:val="both"/>
              <w:rPr>
                <w:rFonts w:ascii="Times New Roman" w:hAnsi="Times New Roman"/>
                <w:sz w:val="24"/>
                <w:szCs w:val="24"/>
              </w:rPr>
            </w:pPr>
            <w:r w:rsidRPr="00CA2ECA">
              <w:rPr>
                <w:rFonts w:ascii="Times New Roman" w:hAnsi="Times New Roman"/>
                <w:sz w:val="24"/>
                <w:szCs w:val="24"/>
              </w:rPr>
              <w:t>-составить таблицу: направления модернизации в Японии и Китае</w:t>
            </w:r>
          </w:p>
          <w:p w:rsidR="00994795" w:rsidRPr="006A7D03" w:rsidRDefault="00994795" w:rsidP="00B57892">
            <w:pPr>
              <w:spacing w:after="0" w:line="240" w:lineRule="auto"/>
              <w:rPr>
                <w:rFonts w:ascii="Times New Roman" w:hAnsi="Times New Roman"/>
              </w:rPr>
            </w:pPr>
          </w:p>
        </w:tc>
        <w:tc>
          <w:tcPr>
            <w:tcW w:w="3434" w:type="dxa"/>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70"/>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94795" w:rsidRPr="006A7D03" w:rsidRDefault="00994795" w:rsidP="00B57892">
            <w:pPr>
              <w:spacing w:after="0" w:line="240" w:lineRule="auto"/>
              <w:jc w:val="center"/>
              <w:rPr>
                <w:rFonts w:ascii="Times New Roman" w:hAnsi="Times New Roman"/>
                <w:b/>
              </w:rPr>
            </w:pPr>
          </w:p>
          <w:p w:rsidR="00994795" w:rsidRPr="006A7D03" w:rsidRDefault="00994795" w:rsidP="00B57892">
            <w:pPr>
              <w:spacing w:after="0" w:line="240" w:lineRule="auto"/>
              <w:jc w:val="center"/>
              <w:rPr>
                <w:rStyle w:val="25"/>
                <w:rFonts w:ascii="Times New Roman" w:hAnsi="Times New Roman" w:cs="Times New Roman"/>
                <w:b/>
                <w:sz w:val="22"/>
                <w:szCs w:val="22"/>
              </w:rPr>
            </w:pPr>
            <w:r w:rsidRPr="006A7D03">
              <w:rPr>
                <w:rFonts w:ascii="Times New Roman" w:hAnsi="Times New Roman"/>
                <w:b/>
              </w:rPr>
              <w:t xml:space="preserve">Раздел 9. </w:t>
            </w:r>
            <w:r w:rsidRPr="006A7D03">
              <w:rPr>
                <w:rStyle w:val="25"/>
                <w:rFonts w:ascii="Times New Roman" w:hAnsi="Times New Roman" w:cs="Times New Roman"/>
                <w:b/>
                <w:sz w:val="22"/>
                <w:szCs w:val="22"/>
              </w:rPr>
              <w:t>Российская империя в ХIХ веке</w:t>
            </w:r>
          </w:p>
          <w:p w:rsidR="00994795" w:rsidRPr="006A7D03" w:rsidRDefault="00994795" w:rsidP="00B57892">
            <w:pPr>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12</w:t>
            </w:r>
          </w:p>
          <w:p w:rsidR="00994795" w:rsidRPr="006A7D03" w:rsidRDefault="00994795" w:rsidP="00B57892">
            <w:pPr>
              <w:tabs>
                <w:tab w:val="left" w:pos="3180"/>
              </w:tabs>
              <w:spacing w:after="0" w:line="240" w:lineRule="auto"/>
              <w:jc w:val="center"/>
              <w:rPr>
                <w:rFonts w:ascii="Times New Roman" w:hAnsi="Times New Roman"/>
                <w:b/>
              </w:rPr>
            </w:pP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328"/>
        </w:trPr>
        <w:tc>
          <w:tcPr>
            <w:tcW w:w="2244" w:type="dxa"/>
            <w:gridSpan w:val="2"/>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lastRenderedPageBreak/>
              <w:t>Тема 9.1.</w:t>
            </w:r>
          </w:p>
          <w:p w:rsidR="00994795" w:rsidRPr="006A7D03" w:rsidRDefault="00994795" w:rsidP="00B57892">
            <w:pPr>
              <w:spacing w:after="0" w:line="240" w:lineRule="auto"/>
              <w:rPr>
                <w:rFonts w:ascii="Times New Roman" w:hAnsi="Times New Roman"/>
                <w:b/>
              </w:rPr>
            </w:pPr>
            <w:r w:rsidRPr="006A7D03">
              <w:rPr>
                <w:rStyle w:val="13"/>
                <w:rFonts w:ascii="Times New Roman" w:hAnsi="Times New Roman" w:cs="Times New Roman"/>
                <w:sz w:val="22"/>
                <w:szCs w:val="22"/>
              </w:rPr>
              <w:t xml:space="preserve">Внутренняя и внешняя политика России в начале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века.</w:t>
            </w:r>
            <w:r w:rsidRPr="006A7D03">
              <w:rPr>
                <w:rFonts w:ascii="Times New Roman" w:hAnsi="Times New Roman"/>
              </w:rPr>
              <w:t xml:space="preserve"> </w:t>
            </w:r>
            <w:r w:rsidRPr="006A7D03">
              <w:rPr>
                <w:rStyle w:val="13"/>
                <w:rFonts w:ascii="Times New Roman" w:hAnsi="Times New Roman" w:cs="Times New Roman"/>
                <w:sz w:val="22"/>
                <w:szCs w:val="22"/>
              </w:rPr>
              <w:t>Отечественная война 1812 года.</w:t>
            </w: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B57892">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383"/>
        </w:trPr>
        <w:tc>
          <w:tcPr>
            <w:tcW w:w="2244"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Император Александр </w:t>
            </w:r>
            <w:r w:rsidRPr="006A7D03">
              <w:rPr>
                <w:rFonts w:ascii="Times New Roman" w:hAnsi="Times New Roman"/>
                <w:lang w:val="en-US"/>
              </w:rPr>
              <w:t>I</w:t>
            </w:r>
            <w:r w:rsidRPr="006A7D03">
              <w:rPr>
                <w:rFonts w:ascii="Times New Roman" w:hAnsi="Times New Roman"/>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6A7D03">
              <w:rPr>
                <w:rFonts w:ascii="Times New Roman" w:hAnsi="Times New Roman"/>
                <w:lang w:val="en-US"/>
              </w:rPr>
              <w:t>I</w:t>
            </w:r>
            <w:r w:rsidRPr="006A7D03">
              <w:rPr>
                <w:rFonts w:ascii="Times New Roman" w:hAnsi="Times New Roman"/>
              </w:rPr>
              <w:t xml:space="preserve"> в 1816-1825 годах. Аракчеевщина. Военные поселения.</w:t>
            </w:r>
          </w:p>
          <w:p w:rsidR="00994795" w:rsidRPr="006A7D03" w:rsidRDefault="00994795" w:rsidP="00B57892">
            <w:pPr>
              <w:tabs>
                <w:tab w:val="left" w:pos="3180"/>
              </w:tabs>
              <w:spacing w:after="0" w:line="240" w:lineRule="auto"/>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9.2.</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687"/>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Движение декабристов. Правление Николая I.</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Правление Николая </w:t>
            </w:r>
            <w:r w:rsidRPr="006A7D03">
              <w:rPr>
                <w:rFonts w:ascii="Times New Roman" w:hAnsi="Times New Roman"/>
                <w:lang w:val="en-US"/>
              </w:rPr>
              <w:t>I</w:t>
            </w:r>
            <w:r w:rsidRPr="006A7D03">
              <w:rPr>
                <w:rFonts w:ascii="Times New Roman" w:hAnsi="Times New Roman"/>
              </w:rPr>
              <w:t xml:space="preserve">. Кодификация законов. Социально-экономическое развитие России во второй четверти </w:t>
            </w:r>
            <w:r w:rsidRPr="006A7D03">
              <w:rPr>
                <w:rFonts w:ascii="Times New Roman" w:hAnsi="Times New Roman"/>
                <w:lang w:val="en-US"/>
              </w:rPr>
              <w:t>XIX</w:t>
            </w:r>
            <w:r w:rsidRPr="006A7D03">
              <w:rPr>
                <w:rFonts w:ascii="Times New Roman" w:hAnsi="Times New Roman"/>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Е.Ф.Канкрина. Теория официальной народности (С.С. Уваров)</w:t>
            </w:r>
          </w:p>
          <w:p w:rsidR="00994795" w:rsidRPr="006A7D03" w:rsidRDefault="00994795" w:rsidP="00B57892">
            <w:pPr>
              <w:tabs>
                <w:tab w:val="left" w:pos="3180"/>
              </w:tabs>
              <w:spacing w:after="0" w:line="240" w:lineRule="auto"/>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03"/>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9.3.</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 xml:space="preserve">Отмена крепостного права и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pStyle w:val="31"/>
              <w:spacing w:after="0" w:line="240" w:lineRule="auto"/>
              <w:ind w:firstLine="0"/>
              <w:jc w:val="both"/>
              <w:rPr>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88"/>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lastRenderedPageBreak/>
              <w:t>реформы 60 — 70-х годов XIX века. Контрреформы.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pStyle w:val="31"/>
              <w:spacing w:after="0" w:line="240" w:lineRule="auto"/>
              <w:ind w:firstLine="0"/>
              <w:jc w:val="both"/>
              <w:rPr>
                <w:rFonts w:ascii="Times New Roman" w:hAnsi="Times New Roman" w:cs="Times New Roman"/>
                <w:sz w:val="22"/>
                <w:szCs w:val="22"/>
              </w:rPr>
            </w:pPr>
            <w:r w:rsidRPr="006A7D03">
              <w:rPr>
                <w:rFonts w:ascii="Times New Roman" w:hAnsi="Times New Roman" w:cs="Times New Roman"/>
                <w:sz w:val="22"/>
                <w:szCs w:val="22"/>
              </w:rPr>
              <w:t xml:space="preserve">Небодимость и предпосылки реформ. Император Александр </w:t>
            </w:r>
            <w:r w:rsidRPr="006A7D03">
              <w:rPr>
                <w:rFonts w:ascii="Times New Roman" w:hAnsi="Times New Roman" w:cs="Times New Roman"/>
                <w:sz w:val="22"/>
                <w:szCs w:val="22"/>
                <w:lang w:val="en-US"/>
              </w:rPr>
              <w:t>II</w:t>
            </w:r>
            <w:r w:rsidRPr="006A7D03">
              <w:rPr>
                <w:rFonts w:ascii="Times New Roman" w:hAnsi="Times New Roman" w:cs="Times New Roman"/>
                <w:sz w:val="22"/>
                <w:szCs w:val="22"/>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Лорис-Меликова». Александр </w:t>
            </w:r>
            <w:r w:rsidRPr="006A7D03">
              <w:rPr>
                <w:rFonts w:ascii="Times New Roman" w:hAnsi="Times New Roman" w:cs="Times New Roman"/>
                <w:sz w:val="22"/>
                <w:szCs w:val="22"/>
                <w:lang w:val="en-US"/>
              </w:rPr>
              <w:t>III</w:t>
            </w:r>
            <w:r w:rsidRPr="006A7D03">
              <w:rPr>
                <w:rFonts w:ascii="Times New Roman" w:hAnsi="Times New Roman" w:cs="Times New Roman"/>
                <w:sz w:val="22"/>
                <w:szCs w:val="22"/>
              </w:rPr>
              <w:t>. Причины контрреформ, их основные направления и последствия.</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16"/>
        </w:trPr>
        <w:tc>
          <w:tcPr>
            <w:tcW w:w="2244" w:type="dxa"/>
            <w:gridSpan w:val="2"/>
            <w:vMerge w:val="restart"/>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pStyle w:val="31"/>
              <w:spacing w:after="0" w:line="240" w:lineRule="auto"/>
              <w:ind w:firstLine="0"/>
              <w:jc w:val="both"/>
              <w:rPr>
                <w:rFonts w:ascii="Times New Roman" w:hAnsi="Times New Roman" w:cs="Times New Roman"/>
                <w:b/>
                <w:sz w:val="22"/>
                <w:szCs w:val="22"/>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81"/>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pStyle w:val="31"/>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От    </w:t>
            </w:r>
            <w:r w:rsidRPr="006A7D03">
              <w:rPr>
                <w:rFonts w:ascii="Times New Roman" w:hAnsi="Times New Roman" w:cs="Times New Roman"/>
                <w:sz w:val="22"/>
                <w:szCs w:val="22"/>
              </w:rPr>
              <w:t>Значение отмены крепостного права в России.</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9.4.</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 xml:space="preserve">Общественное движение в России </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 xml:space="preserve">во второй половине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66"/>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rPr>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3434" w:type="dxa"/>
            <w:vMerge/>
            <w:tcBorders>
              <w:left w:val="single" w:sz="4" w:space="0" w:color="000000" w:themeColor="text1"/>
              <w:bottom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2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9.5.</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Внешняя политика России во второй половине XIX века.</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062"/>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9.6.</w:t>
            </w:r>
          </w:p>
          <w:p w:rsidR="00994795" w:rsidRPr="006A7D03" w:rsidRDefault="00994795" w:rsidP="00B57892">
            <w:pPr>
              <w:spacing w:after="0" w:line="240" w:lineRule="auto"/>
              <w:rPr>
                <w:rFonts w:ascii="Times New Roman" w:hAnsi="Times New Roman"/>
              </w:rPr>
            </w:pPr>
            <w:r w:rsidRPr="006A7D03">
              <w:rPr>
                <w:rFonts w:ascii="Times New Roman" w:hAnsi="Times New Roman"/>
              </w:rPr>
              <w:t xml:space="preserve">Русская культура </w:t>
            </w:r>
            <w:r w:rsidRPr="006A7D03">
              <w:rPr>
                <w:rFonts w:ascii="Times New Roman" w:hAnsi="Times New Roman"/>
                <w:lang w:val="en-US"/>
              </w:rPr>
              <w:t>XIX</w:t>
            </w:r>
            <w:r w:rsidRPr="006A7D03">
              <w:rPr>
                <w:rFonts w:ascii="Times New Roman" w:hAnsi="Times New Roman"/>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70"/>
        </w:trPr>
        <w:tc>
          <w:tcPr>
            <w:tcW w:w="2244" w:type="dxa"/>
            <w:gridSpan w:val="2"/>
            <w:vMerge/>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Живопись: академизм, реализм, передвижники. Архитектура. Место российской культуры в мировой культуре </w:t>
            </w:r>
            <w:r w:rsidRPr="006A7D03">
              <w:rPr>
                <w:rFonts w:ascii="Times New Roman" w:hAnsi="Times New Roman"/>
                <w:lang w:val="en-US"/>
              </w:rPr>
              <w:t>XIX</w:t>
            </w:r>
            <w:r w:rsidRPr="006A7D03">
              <w:rPr>
                <w:rFonts w:ascii="Times New Roman" w:hAnsi="Times New Roman"/>
              </w:rPr>
              <w:t xml:space="preserve"> века.</w:t>
            </w:r>
          </w:p>
        </w:tc>
        <w:tc>
          <w:tcPr>
            <w:tcW w:w="3434" w:type="dxa"/>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71"/>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2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Style w:val="13"/>
                <w:rFonts w:ascii="Times New Roman" w:hAnsi="Times New Roman" w:cs="Times New Roman"/>
                <w:b/>
                <w:bCs/>
                <w:iCs/>
                <w:sz w:val="22"/>
                <w:szCs w:val="22"/>
              </w:rPr>
            </w:pPr>
            <w:r w:rsidRPr="006A7D03">
              <w:rPr>
                <w:rFonts w:ascii="Times New Roman" w:hAnsi="Times New Roman"/>
              </w:rPr>
              <w:t>Золотой век русской литературы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26"/>
        </w:trPr>
        <w:tc>
          <w:tcPr>
            <w:tcW w:w="224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lastRenderedPageBreak/>
              <w:t>- работа с лекционным материалом;</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Интернет материалом;</w:t>
            </w:r>
          </w:p>
          <w:p w:rsidR="00994795" w:rsidRPr="006A7D03" w:rsidRDefault="00994795" w:rsidP="00B57892">
            <w:pPr>
              <w:spacing w:after="0" w:line="240" w:lineRule="auto"/>
              <w:jc w:val="both"/>
              <w:rPr>
                <w:rFonts w:ascii="Times New Roman" w:hAnsi="Times New Roman"/>
              </w:rPr>
            </w:pPr>
            <w:r w:rsidRPr="006A7D03">
              <w:rPr>
                <w:rFonts w:ascii="Times New Roman" w:hAnsi="Times New Roman"/>
                <w:bCs/>
              </w:rPr>
              <w:t xml:space="preserve">- презентация на тему </w:t>
            </w:r>
            <w:r w:rsidRPr="006A7D03">
              <w:rPr>
                <w:rFonts w:ascii="Times New Roman" w:hAnsi="Times New Roman"/>
              </w:rPr>
              <w:t xml:space="preserve">«Восстание декабристов»; </w:t>
            </w:r>
          </w:p>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 xml:space="preserve">- доклады и рефераты на тему: «Внешняя политика при Николае </w:t>
            </w:r>
            <w:r w:rsidRPr="006A7D03">
              <w:rPr>
                <w:rFonts w:ascii="Times New Roman" w:hAnsi="Times New Roman"/>
                <w:lang w:val="en-US"/>
              </w:rPr>
              <w:t>I</w:t>
            </w:r>
            <w:r w:rsidRPr="006A7D03">
              <w:rPr>
                <w:rFonts w:ascii="Times New Roman" w:hAnsi="Times New Roman"/>
              </w:rPr>
              <w:t>», «Александр</w:t>
            </w:r>
            <w:r w:rsidRPr="006A7D03">
              <w:rPr>
                <w:rFonts w:ascii="Times New Roman" w:hAnsi="Times New Roman"/>
                <w:lang w:val="en-US"/>
              </w:rPr>
              <w:t>II</w:t>
            </w:r>
            <w:r w:rsidRPr="006A7D03">
              <w:rPr>
                <w:rFonts w:ascii="Times New Roman" w:hAnsi="Times New Roman"/>
              </w:rPr>
              <w:t xml:space="preserve"> и его реформы»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b/>
              </w:rPr>
            </w:pPr>
            <w:r>
              <w:rPr>
                <w:rFonts w:ascii="Times New Roman" w:hAnsi="Times New Roman"/>
                <w:b/>
              </w:rPr>
              <w:lastRenderedPageBreak/>
              <w:t>5</w:t>
            </w:r>
          </w:p>
        </w:tc>
        <w:tc>
          <w:tcPr>
            <w:tcW w:w="2790"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35"/>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b/>
                <w:sz w:val="22"/>
                <w:szCs w:val="22"/>
              </w:rPr>
              <w:lastRenderedPageBreak/>
              <w:t xml:space="preserve">Раздел 10.   </w:t>
            </w:r>
            <w:r w:rsidRPr="006A7D03">
              <w:rPr>
                <w:rFonts w:ascii="Times New Roman" w:hAnsi="Times New Roman"/>
                <w:b/>
              </w:rPr>
              <w:t xml:space="preserve">                     </w:t>
            </w:r>
            <w:r w:rsidRPr="006A7D03">
              <w:rPr>
                <w:rStyle w:val="25"/>
                <w:rFonts w:ascii="Times New Roman" w:hAnsi="Times New Roman" w:cs="Times New Roman"/>
                <w:b/>
                <w:sz w:val="22"/>
                <w:szCs w:val="22"/>
              </w:rPr>
              <w:t>От Новой истории к Новейшей</w:t>
            </w:r>
          </w:p>
          <w:p w:rsidR="00994795" w:rsidRPr="006A7D03" w:rsidRDefault="00994795" w:rsidP="00B57892">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195"/>
        </w:trPr>
        <w:tc>
          <w:tcPr>
            <w:tcW w:w="2244" w:type="dxa"/>
            <w:gridSpan w:val="2"/>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10.1.</w:t>
            </w:r>
          </w:p>
          <w:p w:rsidR="00994795" w:rsidRPr="006A7D03" w:rsidRDefault="00994795" w:rsidP="00B57892">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 xml:space="preserve">Мир в начале ХХ века. Понятие </w:t>
            </w:r>
          </w:p>
          <w:p w:rsidR="00994795" w:rsidRPr="006A7D03" w:rsidRDefault="00994795" w:rsidP="00B57892">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sz w:val="22"/>
                <w:szCs w:val="22"/>
              </w:rPr>
              <w:t>«новейшая история».</w:t>
            </w:r>
            <w:r w:rsidRPr="006A7D03">
              <w:rPr>
                <w:rFonts w:ascii="Times New Roman" w:hAnsi="Times New Roman"/>
              </w:rPr>
              <w:t xml:space="preserve"> </w:t>
            </w:r>
            <w:r w:rsidRPr="006A7D03">
              <w:rPr>
                <w:rStyle w:val="13"/>
                <w:rFonts w:ascii="Times New Roman" w:hAnsi="Times New Roman" w:cs="Times New Roman"/>
                <w:sz w:val="22"/>
                <w:szCs w:val="22"/>
              </w:rPr>
              <w:t xml:space="preserve">Россия на рубеже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w:t>
            </w:r>
            <w:r w:rsidRPr="006A7D03">
              <w:rPr>
                <w:rStyle w:val="13"/>
                <w:rFonts w:ascii="Times New Roman" w:hAnsi="Times New Roman" w:cs="Times New Roman"/>
                <w:sz w:val="22"/>
                <w:szCs w:val="22"/>
                <w:lang w:val="en-US"/>
              </w:rPr>
              <w:t>XX</w:t>
            </w:r>
            <w:r w:rsidRPr="006A7D03">
              <w:rPr>
                <w:rStyle w:val="13"/>
                <w:rFonts w:ascii="Times New Roman" w:hAnsi="Times New Roman" w:cs="Times New Roman"/>
                <w:sz w:val="22"/>
                <w:szCs w:val="22"/>
              </w:rPr>
              <w:t xml:space="preserve"> веков.</w:t>
            </w:r>
          </w:p>
          <w:p w:rsidR="00994795" w:rsidRPr="006A7D03" w:rsidRDefault="00994795" w:rsidP="00B57892">
            <w:pPr>
              <w:spacing w:after="0" w:line="240" w:lineRule="auto"/>
              <w:rPr>
                <w:rStyle w:val="25"/>
                <w:rFonts w:ascii="Times New Roman" w:hAnsi="Times New Roman" w:cs="Times New Roman"/>
                <w:b/>
                <w:sz w:val="22"/>
                <w:szCs w:val="22"/>
              </w:rPr>
            </w:pPr>
          </w:p>
          <w:p w:rsidR="00994795" w:rsidRPr="006A7D03" w:rsidRDefault="00994795" w:rsidP="00B57892">
            <w:pPr>
              <w:spacing w:after="0" w:line="240" w:lineRule="auto"/>
              <w:rPr>
                <w:rStyle w:val="25"/>
                <w:rFonts w:ascii="Times New Roman" w:hAnsi="Times New Roman" w:cs="Times New Roman"/>
                <w:b/>
                <w:sz w:val="22"/>
                <w:szCs w:val="22"/>
              </w:rPr>
            </w:pPr>
          </w:p>
          <w:p w:rsidR="00994795" w:rsidRPr="006A7D03" w:rsidRDefault="00994795" w:rsidP="00B57892">
            <w:pPr>
              <w:spacing w:after="0" w:line="240" w:lineRule="auto"/>
              <w:rPr>
                <w:rStyle w:val="25"/>
                <w:rFonts w:ascii="Times New Roman" w:hAnsi="Times New Roman" w:cs="Times New Roman"/>
                <w:b/>
                <w:sz w:val="22"/>
                <w:szCs w:val="22"/>
              </w:rPr>
            </w:pPr>
          </w:p>
          <w:p w:rsidR="00994795" w:rsidRPr="006A7D03" w:rsidRDefault="00994795" w:rsidP="00B57892">
            <w:pPr>
              <w:spacing w:after="0" w:line="240" w:lineRule="auto"/>
              <w:rPr>
                <w:rStyle w:val="25"/>
                <w:rFonts w:ascii="Times New Roman" w:hAnsi="Times New Roman" w:cs="Times New Roman"/>
                <w:b/>
                <w:sz w:val="22"/>
                <w:szCs w:val="22"/>
              </w:rPr>
            </w:pPr>
          </w:p>
          <w:p w:rsidR="00994795" w:rsidRPr="006A7D03" w:rsidRDefault="00994795" w:rsidP="00B57892">
            <w:pPr>
              <w:spacing w:after="0" w:line="240" w:lineRule="auto"/>
              <w:rPr>
                <w:rStyle w:val="25"/>
                <w:rFonts w:ascii="Times New Roman" w:hAnsi="Times New Roman" w:cs="Times New Roman"/>
                <w:b/>
                <w:sz w:val="22"/>
                <w:szCs w:val="22"/>
              </w:rPr>
            </w:pPr>
          </w:p>
          <w:p w:rsidR="00994795" w:rsidRPr="006A7D03" w:rsidRDefault="00994795" w:rsidP="00B57892">
            <w:pPr>
              <w:spacing w:after="0" w:line="240" w:lineRule="auto"/>
              <w:rPr>
                <w:rStyle w:val="25"/>
                <w:rFonts w:ascii="Times New Roman" w:hAnsi="Times New Roman" w:cs="Times New Roman"/>
                <w:b/>
                <w:sz w:val="22"/>
                <w:szCs w:val="22"/>
              </w:rPr>
            </w:pPr>
          </w:p>
          <w:p w:rsidR="00994795" w:rsidRPr="006A7D03" w:rsidRDefault="00994795" w:rsidP="00B57892">
            <w:pPr>
              <w:spacing w:after="0" w:line="240" w:lineRule="auto"/>
              <w:rPr>
                <w:rStyle w:val="25"/>
                <w:rFonts w:ascii="Times New Roman" w:hAnsi="Times New Roman" w:cs="Times New Roman"/>
                <w:b/>
                <w:sz w:val="22"/>
                <w:szCs w:val="22"/>
              </w:rPr>
            </w:pPr>
          </w:p>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3434" w:type="dxa"/>
            <w:vMerge w:val="restart"/>
            <w:tcBorders>
              <w:top w:val="single" w:sz="4" w:space="0" w:color="auto"/>
              <w:left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1264"/>
        </w:trPr>
        <w:tc>
          <w:tcPr>
            <w:tcW w:w="2244" w:type="dxa"/>
            <w:gridSpan w:val="2"/>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6A7D03">
              <w:rPr>
                <w:rFonts w:ascii="Times New Roman" w:hAnsi="Times New Roman"/>
                <w:lang w:val="en-US"/>
              </w:rPr>
              <w:t>II</w:t>
            </w:r>
            <w:r w:rsidRPr="006A7D03">
              <w:rPr>
                <w:rFonts w:ascii="Times New Roman" w:hAnsi="Times New Roman"/>
              </w:rPr>
              <w:t>, его политические воззрения. Общественное движение.</w:t>
            </w:r>
          </w:p>
          <w:p w:rsidR="00994795" w:rsidRPr="006A7D03" w:rsidRDefault="00994795" w:rsidP="00B57892">
            <w:pPr>
              <w:rPr>
                <w:rFonts w:ascii="Times New Roman" w:hAnsi="Times New Roman"/>
              </w:rPr>
            </w:pPr>
            <w:r w:rsidRPr="006A7D03">
              <w:rPr>
                <w:rFonts w:ascii="Times New Roman" w:hAnsi="Times New Roman"/>
              </w:rPr>
              <w:t>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Портсмутский мир</w:t>
            </w:r>
          </w:p>
        </w:tc>
        <w:tc>
          <w:tcPr>
            <w:tcW w:w="3434" w:type="dxa"/>
            <w:vMerge/>
            <w:tcBorders>
              <w:left w:val="single" w:sz="4" w:space="0" w:color="auto"/>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05"/>
        </w:trPr>
        <w:tc>
          <w:tcPr>
            <w:tcW w:w="2244" w:type="dxa"/>
            <w:gridSpan w:val="2"/>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10.2</w:t>
            </w:r>
          </w:p>
          <w:p w:rsidR="00994795" w:rsidRPr="006A7D03" w:rsidRDefault="00994795" w:rsidP="00B57892">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 xml:space="preserve">Революция 1905-1907 годов в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shd w:val="clear" w:color="auto" w:fill="FFFFFF"/>
              <w:spacing w:after="0" w:line="240" w:lineRule="auto"/>
              <w:rPr>
                <w:rFonts w:ascii="Times New Roman" w:eastAsia="Century Schoolbook"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08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России. Россия в период столыпинских реформ.</w:t>
            </w:r>
          </w:p>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Манифест 17 октября 1905 года.Московское восстание. Спад революции. Становление конституционной монархии иэлементов гражданского общества. Легальные политические партии. Результаты Первой российской революции в политических и социальных аспектах.и элементов гражданского общества.</w:t>
            </w:r>
          </w:p>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Россия в период столыпинских реформ. П. А. Столыпин как государственный деятель. Программа П. А. Столыпина, ее главные цели и комплексный характер.</w:t>
            </w:r>
          </w:p>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П.А.Столыпин и III Государственная дума. Основное содержание и этапы реализации аграрной реформы, ее влияние на экономическое и социальное развитие России.</w:t>
            </w:r>
          </w:p>
          <w:p w:rsidR="00994795" w:rsidRPr="006A7D03" w:rsidRDefault="00994795" w:rsidP="00B57892">
            <w:pPr>
              <w:shd w:val="clear" w:color="auto" w:fill="FFFFFF"/>
              <w:spacing w:after="0" w:line="240" w:lineRule="auto"/>
              <w:rPr>
                <w:rFonts w:ascii="Times New Roman" w:hAnsi="Times New Roman"/>
                <w:color w:val="000000"/>
              </w:rPr>
            </w:pPr>
            <w:r w:rsidRPr="006A7D03">
              <w:rPr>
                <w:rFonts w:ascii="Times New Roman" w:hAnsi="Times New Roman"/>
                <w:color w:val="00000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color w:val="000000"/>
              </w:rPr>
              <w:t>в 1910— 1914 годы. Обострение внешнеполитической обстановки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7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10.3</w:t>
            </w:r>
          </w:p>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Первая мировая война. Боевые действия 1914-1918 годов.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color w:val="000000"/>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20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45"/>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iCs/>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8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Восточный фронт и его роль в Первой мировой войне.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76"/>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7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Тема 10.4</w:t>
            </w:r>
          </w:p>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Февральская революция в России. От Февраля к Октябрю.</w:t>
            </w:r>
            <w:r w:rsidRPr="006A7D03">
              <w:rPr>
                <w:rFonts w:ascii="Times New Roman" w:hAnsi="Times New Roman"/>
              </w:rPr>
              <w:t xml:space="preserve"> </w:t>
            </w:r>
            <w:r w:rsidRPr="006A7D03">
              <w:rPr>
                <w:rStyle w:val="13"/>
                <w:rFonts w:ascii="Times New Roman" w:hAnsi="Times New Roman" w:cs="Times New Roman"/>
                <w:sz w:val="22"/>
                <w:szCs w:val="22"/>
              </w:rPr>
              <w:t>Октябрьская революция в России и ее последствия.</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Причины революции. Отречение Николая </w:t>
            </w:r>
            <w:r w:rsidRPr="006A7D03">
              <w:rPr>
                <w:rFonts w:ascii="Times New Roman" w:hAnsi="Times New Roman"/>
                <w:lang w:val="en-US"/>
              </w:rPr>
              <w:t>II</w:t>
            </w:r>
            <w:r w:rsidRPr="006A7D03">
              <w:rPr>
                <w:rFonts w:ascii="Times New Roman" w:hAnsi="Times New Roman"/>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8"/>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widowControl w:val="0"/>
              <w:suppressAutoHyphens/>
              <w:spacing w:after="0" w:line="240" w:lineRule="auto"/>
              <w:contextualSpacing/>
              <w:rPr>
                <w:rFonts w:ascii="Times New Roman" w:hAnsi="Times New Roman"/>
              </w:rPr>
            </w:pPr>
            <w:r w:rsidRPr="004D10DA">
              <w:rPr>
                <w:rFonts w:ascii="Times New Roman" w:eastAsia="Arial Unicode MS" w:hAnsi="Times New Roman"/>
                <w:b/>
                <w:kern w:val="2"/>
                <w:sz w:val="24"/>
                <w:szCs w:val="24"/>
              </w:rPr>
              <w:t>Самостоятельная работа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11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Сообщение -противоречия в мире в начале ХХ в</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 охарактеризовать направления научно-технического прогресс на рубеже </w:t>
            </w:r>
            <w:r w:rsidRPr="00CA2ECA">
              <w:rPr>
                <w:rFonts w:ascii="Times New Roman" w:eastAsia="Arial Unicode MS" w:hAnsi="Times New Roman"/>
                <w:kern w:val="2"/>
                <w:sz w:val="24"/>
                <w:szCs w:val="24"/>
                <w:lang w:val="en-US"/>
              </w:rPr>
              <w:t>XIX</w:t>
            </w:r>
            <w:r w:rsidRPr="00CA2ECA">
              <w:rPr>
                <w:rFonts w:ascii="Times New Roman" w:eastAsia="Arial Unicode MS" w:hAnsi="Times New Roman"/>
                <w:kern w:val="2"/>
                <w:sz w:val="24"/>
                <w:szCs w:val="24"/>
              </w:rPr>
              <w:t>-</w:t>
            </w:r>
            <w:r w:rsidRPr="00CA2ECA">
              <w:rPr>
                <w:rFonts w:ascii="Times New Roman" w:eastAsia="Arial Unicode MS" w:hAnsi="Times New Roman"/>
                <w:kern w:val="2"/>
                <w:sz w:val="24"/>
                <w:szCs w:val="24"/>
                <w:lang w:val="en-US"/>
              </w:rPr>
              <w:t>XX</w:t>
            </w:r>
            <w:r w:rsidRPr="00CA2ECA">
              <w:rPr>
                <w:rFonts w:ascii="Times New Roman" w:eastAsia="Arial Unicode MS" w:hAnsi="Times New Roman"/>
                <w:kern w:val="2"/>
                <w:sz w:val="24"/>
                <w:szCs w:val="24"/>
              </w:rPr>
              <w:t>в, привести примеры достижения науки.</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отражение   русско-японской войны 1904-1905 года в искусстве.</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реферат «политический портрет С.Ю. Витте и  П.А Столыпина».</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составить таблицу: « Россия в  Первой мировой войне».</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мнения историографии на события октября 1917 года.</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сообщение «Гражданская война»</w:t>
            </w:r>
          </w:p>
          <w:p w:rsidR="00994795"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xml:space="preserve">- оформление контурной карты по теме;-презентация «Броненосец «Потёмкин»»; </w:t>
            </w:r>
          </w:p>
          <w:p w:rsidR="00994795" w:rsidRPr="00CA2ECA"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доклад</w:t>
            </w:r>
            <w:r w:rsidRPr="00CA2ECA">
              <w:rPr>
                <w:rFonts w:ascii="Times New Roman" w:hAnsi="Times New Roman"/>
                <w:bCs/>
                <w:iCs/>
                <w:sz w:val="24"/>
                <w:szCs w:val="24"/>
              </w:rPr>
              <w:t xml:space="preserve"> «Восточный вопрос» во внешней политике Российской империи.</w:t>
            </w:r>
          </w:p>
          <w:p w:rsidR="00994795" w:rsidRPr="004D10DA" w:rsidRDefault="00994795" w:rsidP="00B57892">
            <w:pPr>
              <w:tabs>
                <w:tab w:val="left" w:pos="3180"/>
              </w:tabs>
              <w:spacing w:after="0" w:line="240" w:lineRule="auto"/>
              <w:rPr>
                <w:rFonts w:ascii="Times New Roman" w:eastAsia="Arial Unicode MS" w:hAnsi="Times New Roman"/>
                <w:b/>
                <w:kern w:val="2"/>
                <w:sz w:val="24"/>
                <w:szCs w:val="24"/>
              </w:rPr>
            </w:pPr>
          </w:p>
        </w:tc>
        <w:tc>
          <w:tcPr>
            <w:tcW w:w="3434" w:type="dxa"/>
            <w:vMerge/>
            <w:tcBorders>
              <w:left w:val="single" w:sz="4" w:space="0" w:color="000000" w:themeColor="text1"/>
              <w:bottom w:val="single" w:sz="4" w:space="0" w:color="auto"/>
              <w:right w:val="single" w:sz="4" w:space="0" w:color="auto"/>
            </w:tcBorders>
            <w:hideMark/>
          </w:tcPr>
          <w:p w:rsidR="00994795"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6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pStyle w:val="31"/>
              <w:shd w:val="clear" w:color="auto" w:fill="auto"/>
              <w:spacing w:after="0" w:line="240" w:lineRule="auto"/>
              <w:ind w:firstLine="0"/>
              <w:jc w:val="center"/>
              <w:rPr>
                <w:rFonts w:ascii="Times New Roman" w:hAnsi="Times New Roman" w:cs="Times New Roman"/>
                <w:b/>
                <w:sz w:val="22"/>
                <w:szCs w:val="22"/>
              </w:rPr>
            </w:pPr>
            <w:r w:rsidRPr="006A7D03">
              <w:rPr>
                <w:rFonts w:ascii="Times New Roman" w:hAnsi="Times New Roman" w:cs="Times New Roman"/>
                <w:b/>
                <w:bCs/>
                <w:sz w:val="22"/>
                <w:szCs w:val="22"/>
                <w:bdr w:val="none" w:sz="0" w:space="0" w:color="auto" w:frame="1"/>
                <w:shd w:val="clear" w:color="auto" w:fill="FFFFFF"/>
              </w:rPr>
              <w:t>Раздел 11.  Между мировыми войнами</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vMerge w:val="restart"/>
            <w:tcBorders>
              <w:top w:val="single" w:sz="4" w:space="0" w:color="000000" w:themeColor="text1"/>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4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11.1.</w:t>
            </w:r>
            <w:r w:rsidRPr="006A7D03">
              <w:rPr>
                <w:rStyle w:val="13"/>
                <w:rFonts w:ascii="Times New Roman" w:hAnsi="Times New Roman" w:cs="Times New Roman"/>
                <w:sz w:val="22"/>
                <w:szCs w:val="22"/>
              </w:rPr>
              <w:t>Международные отношения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69"/>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Халкин-Гол. Складывание союза агрессивных государств «Берли-Рим-Токио». Западная политика «умиротворения» агрессоров. Аншлюс Австрии. Мюнхенский сговор и раздел Чехословакии.</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eastAsia="Century Schoolbook" w:hAnsi="Times New Roman"/>
                <w:color w:val="000000"/>
              </w:rPr>
            </w:pPr>
            <w:r w:rsidRPr="006A7D03">
              <w:rPr>
                <w:rFonts w:ascii="Times New Roman" w:hAnsi="Times New Roman"/>
              </w:rPr>
              <w:t>Тема 11.2.</w:t>
            </w:r>
            <w:r w:rsidRPr="006A7D03">
              <w:rPr>
                <w:rStyle w:val="13"/>
                <w:rFonts w:ascii="Times New Roman" w:hAnsi="Times New Roman" w:cs="Times New Roman"/>
                <w:sz w:val="22"/>
                <w:szCs w:val="22"/>
              </w:rPr>
              <w:t xml:space="preserve">Новая  </w:t>
            </w:r>
            <w:r w:rsidRPr="006A7D03">
              <w:rPr>
                <w:rStyle w:val="13"/>
                <w:rFonts w:ascii="Times New Roman" w:hAnsi="Times New Roman" w:cs="Times New Roman"/>
                <w:sz w:val="22"/>
                <w:szCs w:val="22"/>
              </w:rPr>
              <w:lastRenderedPageBreak/>
              <w:t>экономическая политика в Советской России. Образование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 xml:space="preserve">ЛР4,ЛР5, ЛР6, МР3,МР4, </w:t>
            </w:r>
            <w:r w:rsidRPr="006A7D03">
              <w:rPr>
                <w:rFonts w:ascii="Times New Roman" w:hAnsi="Times New Roman"/>
                <w:b/>
              </w:rPr>
              <w:lastRenderedPageBreak/>
              <w:t>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68"/>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rPr>
                <w:rFonts w:ascii="Times New Roman" w:hAnsi="Times New Roman"/>
                <w:b/>
              </w:rPr>
            </w:pPr>
            <w:r w:rsidRPr="006A7D03">
              <w:rPr>
                <w:rFonts w:ascii="Times New Roman" w:hAnsi="Times New Roman"/>
                <w:b/>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07"/>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rPr>
                <w:rFonts w:ascii="Times New Roman" w:hAnsi="Times New Roman"/>
              </w:rPr>
            </w:pPr>
            <w:r w:rsidRPr="006A7D03">
              <w:rPr>
                <w:rFonts w:ascii="Times New Roman" w:hAnsi="Times New Roman"/>
              </w:rPr>
              <w:t>Достижения и противоречия нэпа, причины его свертывани</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31"/>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11.3.</w:t>
            </w:r>
            <w:r w:rsidRPr="006A7D03">
              <w:rPr>
                <w:rStyle w:val="13"/>
                <w:rFonts w:ascii="Times New Roman" w:hAnsi="Times New Roman" w:cs="Times New Roman"/>
                <w:sz w:val="22"/>
                <w:szCs w:val="22"/>
              </w:rPr>
              <w:t>Индустриализация и коллективизация в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eastAsia="Century Schoolbook" w:hAnsi="Times New Roman"/>
                <w:color w:val="000000"/>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665"/>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45"/>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b/>
              </w:rPr>
              <w:t>Практическое занятие.</w:t>
            </w:r>
          </w:p>
        </w:tc>
        <w:tc>
          <w:tcPr>
            <w:tcW w:w="3434" w:type="dxa"/>
            <w:vMerge/>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rPr>
            </w:pPr>
            <w:r w:rsidRPr="006A7D03">
              <w:rPr>
                <w:rFonts w:ascii="Times New Roman" w:hAnsi="Times New Roman"/>
              </w:rPr>
              <w:t>Советская модель модернизации.</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1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Тема 11.4.</w:t>
            </w:r>
            <w:r w:rsidRPr="006A7D03">
              <w:rPr>
                <w:rStyle w:val="13"/>
                <w:rFonts w:ascii="Times New Roman" w:hAnsi="Times New Roman" w:cs="Times New Roman"/>
                <w:sz w:val="22"/>
                <w:szCs w:val="22"/>
              </w:rPr>
              <w:t xml:space="preserve">Советское  </w:t>
            </w:r>
          </w:p>
          <w:p w:rsidR="00994795" w:rsidRPr="006A7D03" w:rsidRDefault="00994795" w:rsidP="00B57892">
            <w:pPr>
              <w:rPr>
                <w:rFonts w:ascii="Times New Roman" w:hAnsi="Times New Roman"/>
              </w:rPr>
            </w:pPr>
            <w:r w:rsidRPr="006A7D03">
              <w:rPr>
                <w:rStyle w:val="13"/>
                <w:rFonts w:ascii="Times New Roman" w:hAnsi="Times New Roman" w:cs="Times New Roman"/>
                <w:sz w:val="22"/>
                <w:szCs w:val="22"/>
              </w:rPr>
              <w:lastRenderedPageBreak/>
              <w:t>государство и общество в 1920-1930-е годы. Советская культура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4331"/>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b/>
                <w:bCs/>
              </w:rPr>
            </w:pPr>
            <w:r w:rsidRPr="006A7D03">
              <w:rPr>
                <w:rFonts w:ascii="Times New Roman" w:hAnsi="Times New Roman"/>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09"/>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4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color w:val="000000"/>
              </w:rPr>
            </w:pPr>
            <w:r w:rsidRPr="006A7D03">
              <w:rPr>
                <w:rFonts w:ascii="Times New Roman" w:hAnsi="Times New Roman"/>
                <w:color w:val="000000"/>
              </w:rPr>
              <w:t>«Культурная революция»: задачи и направления.</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93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4D10DA" w:rsidRDefault="00994795" w:rsidP="00B57892">
            <w:pPr>
              <w:spacing w:after="0" w:line="240" w:lineRule="auto"/>
              <w:jc w:val="both"/>
              <w:rPr>
                <w:rFonts w:ascii="Times New Roman" w:hAnsi="Times New Roman"/>
                <w:b/>
                <w:bCs/>
                <w:sz w:val="24"/>
                <w:szCs w:val="24"/>
              </w:rPr>
            </w:pPr>
            <w:r w:rsidRPr="004D10DA">
              <w:rPr>
                <w:rFonts w:ascii="Times New Roman" w:hAnsi="Times New Roman"/>
                <w:b/>
                <w:bCs/>
                <w:sz w:val="24"/>
                <w:szCs w:val="24"/>
              </w:rPr>
              <w:t>Самостоятельная работа</w:t>
            </w:r>
          </w:p>
          <w:p w:rsidR="00994795" w:rsidRPr="00CA2ECA" w:rsidRDefault="00994795" w:rsidP="00B57892">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 презентация </w:t>
            </w:r>
            <w:r w:rsidRPr="00CA2ECA">
              <w:rPr>
                <w:rFonts w:ascii="Times New Roman" w:hAnsi="Times New Roman"/>
                <w:sz w:val="24"/>
                <w:szCs w:val="24"/>
              </w:rPr>
              <w:t xml:space="preserve">на тему: «Культура СССР в первой половине 20 в.». </w:t>
            </w:r>
          </w:p>
          <w:p w:rsidR="00994795" w:rsidRPr="00CA2ECA" w:rsidRDefault="00994795" w:rsidP="00B57892">
            <w:pPr>
              <w:tabs>
                <w:tab w:val="left" w:pos="3180"/>
              </w:tabs>
              <w:spacing w:after="0" w:line="240" w:lineRule="auto"/>
              <w:rPr>
                <w:rFonts w:ascii="Times New Roman" w:hAnsi="Times New Roman"/>
                <w:sz w:val="24"/>
                <w:szCs w:val="24"/>
              </w:rPr>
            </w:pPr>
            <w:r w:rsidRPr="00CA2ECA">
              <w:rPr>
                <w:rFonts w:ascii="Times New Roman" w:hAnsi="Times New Roman"/>
                <w:sz w:val="24"/>
                <w:szCs w:val="24"/>
              </w:rPr>
              <w:t xml:space="preserve"> - презентация на тему: «Тоталитарные режимы в начале 20 в     </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-на примере одной из стран Европы охарактеризуйте модель модернизационного  развития.</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-заполнить таблицу: последствия колонизма.</w:t>
            </w:r>
          </w:p>
          <w:p w:rsidR="00994795" w:rsidRPr="00CA2ECA" w:rsidRDefault="00994795" w:rsidP="00B57892">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-заполнить таблицу: сравнительные черты НЭПа и военного коммунизма.</w:t>
            </w:r>
          </w:p>
          <w:p w:rsidR="00994795" w:rsidRDefault="00994795" w:rsidP="00B57892">
            <w:pPr>
              <w:rPr>
                <w:rFonts w:ascii="Times New Roman" w:hAnsi="Times New Roman"/>
                <w:color w:val="000000"/>
              </w:rPr>
            </w:pPr>
            <w:r w:rsidRPr="00CA2ECA">
              <w:rPr>
                <w:rFonts w:ascii="Times New Roman" w:hAnsi="Times New Roman"/>
                <w:sz w:val="24"/>
                <w:szCs w:val="24"/>
              </w:rPr>
              <w:t>-Сообщение голод на Кубани 1932-1933 года</w:t>
            </w:r>
          </w:p>
          <w:p w:rsidR="00994795" w:rsidRPr="006A7D03" w:rsidRDefault="00994795" w:rsidP="00B57892">
            <w:pPr>
              <w:rPr>
                <w:rFonts w:ascii="Times New Roman"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96"/>
        </w:trPr>
        <w:tc>
          <w:tcPr>
            <w:tcW w:w="9052" w:type="dxa"/>
            <w:gridSpan w:val="4"/>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bCs/>
                <w:bdr w:val="none" w:sz="0" w:space="0" w:color="auto" w:frame="1"/>
                <w:shd w:val="clear" w:color="auto" w:fill="FFFFFF"/>
              </w:rPr>
              <w:t>Раздел 12.</w:t>
            </w:r>
            <w:r w:rsidRPr="006A7D03">
              <w:rPr>
                <w:rFonts w:ascii="Times New Roman" w:hAnsi="Times New Roman"/>
                <w:b/>
              </w:rPr>
              <w:t xml:space="preserve"> </w:t>
            </w:r>
            <w:r w:rsidRPr="006A7D03">
              <w:rPr>
                <w:rFonts w:ascii="Times New Roman" w:hAnsi="Times New Roman"/>
                <w:b/>
                <w:bCs/>
                <w:bdr w:val="none" w:sz="0" w:space="0" w:color="auto" w:frame="1"/>
                <w:shd w:val="clear" w:color="auto" w:fill="FFFFFF"/>
              </w:rPr>
              <w:t>Вторая мировая война.</w:t>
            </w:r>
            <w:r w:rsidRPr="006A7D03">
              <w:rPr>
                <w:rFonts w:ascii="Times New Roman" w:hAnsi="Times New Roman"/>
                <w:b/>
              </w:rPr>
              <w:t xml:space="preserve"> </w:t>
            </w:r>
            <w:r w:rsidRPr="006A7D03">
              <w:rPr>
                <w:rStyle w:val="25"/>
                <w:rFonts w:ascii="Times New Roman" w:hAnsi="Times New Roman" w:cs="Times New Roman"/>
                <w:b/>
                <w:sz w:val="22"/>
                <w:szCs w:val="22"/>
              </w:rPr>
              <w:t>Великая Отечественная война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b/>
              </w:rPr>
              <w:t>8</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98"/>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12.1. Накануне мировой войны.</w:t>
            </w:r>
            <w:r w:rsidRPr="006A7D03">
              <w:rPr>
                <w:rFonts w:ascii="Times New Roman" w:hAnsi="Times New Roman"/>
              </w:rPr>
              <w:t xml:space="preserve"> </w:t>
            </w:r>
            <w:r w:rsidRPr="006A7D03">
              <w:rPr>
                <w:rStyle w:val="13"/>
                <w:rFonts w:ascii="Times New Roman" w:hAnsi="Times New Roman" w:cs="Times New Roman"/>
                <w:sz w:val="22"/>
                <w:szCs w:val="22"/>
              </w:rPr>
              <w:t>Первый период  Второй мировой войны.</w:t>
            </w:r>
            <w:r w:rsidRPr="006A7D03">
              <w:rPr>
                <w:rFonts w:ascii="Times New Roman" w:hAnsi="Times New Roman"/>
              </w:rPr>
              <w:t xml:space="preserve"> Бои на Тихом океане.</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123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8"/>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val="restart"/>
            <w:tcBorders>
              <w:left w:val="single" w:sz="4" w:space="0" w:color="000000" w:themeColor="text1"/>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r>
      <w:tr w:rsidR="00994795" w:rsidRPr="006A7D03" w:rsidTr="00B57892">
        <w:trPr>
          <w:trHeight w:val="472"/>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r w:rsidRPr="006A7D03">
              <w:rPr>
                <w:rFonts w:ascii="Times New Roman" w:hAnsi="Times New Roman"/>
              </w:rPr>
              <w:t>Военно-политические планы сторон накануне Второй мировой войны.</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7"/>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12.2. Великая Отечественная война как </w:t>
            </w:r>
          </w:p>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самостоятельный и определяющий этап Второй мировой войны.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Тема 12.3Второй период Второй мировой войны. Военные действия на советско-германском фронте в 1942 году.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034"/>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12.4.Главные задачи и </w:t>
            </w:r>
          </w:p>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основные наступательные </w:t>
            </w:r>
            <w:r w:rsidRPr="006A7D03">
              <w:rPr>
                <w:rStyle w:val="13"/>
                <w:rFonts w:ascii="Times New Roman" w:hAnsi="Times New Roman" w:cs="Times New Roman"/>
                <w:sz w:val="22"/>
                <w:szCs w:val="22"/>
              </w:rPr>
              <w:lastRenderedPageBreak/>
              <w:t>операции Красной Армии на третьем этапе войны.</w:t>
            </w:r>
            <w:r w:rsidRPr="006A7D03">
              <w:rPr>
                <w:rFonts w:ascii="Times New Roman" w:hAnsi="Times New Roman"/>
              </w:rPr>
              <w:t xml:space="preserve"> </w:t>
            </w:r>
            <w:r w:rsidRPr="006A7D03">
              <w:rPr>
                <w:rStyle w:val="13"/>
                <w:rFonts w:ascii="Times New Roman" w:hAnsi="Times New Roman" w:cs="Times New Roman"/>
                <w:sz w:val="22"/>
                <w:szCs w:val="22"/>
              </w:rPr>
              <w:t>Решающий вклад СССР в Победу.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41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3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лекционным материалом;</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контурной картой по теме;</w:t>
            </w:r>
          </w:p>
          <w:p w:rsidR="00994795" w:rsidRPr="006A7D03" w:rsidRDefault="00994795" w:rsidP="00B57892">
            <w:pPr>
              <w:spacing w:after="0" w:line="240" w:lineRule="auto"/>
              <w:jc w:val="both"/>
              <w:rPr>
                <w:rFonts w:ascii="Times New Roman" w:hAnsi="Times New Roman"/>
              </w:rPr>
            </w:pPr>
            <w:r w:rsidRPr="006A7D03">
              <w:rPr>
                <w:rFonts w:ascii="Times New Roman" w:hAnsi="Times New Roman"/>
                <w:bCs/>
              </w:rPr>
              <w:t>- презентация</w:t>
            </w:r>
            <w:r w:rsidRPr="006A7D03">
              <w:rPr>
                <w:rFonts w:ascii="Times New Roman" w:hAnsi="Times New Roman"/>
              </w:rPr>
              <w:t xml:space="preserve"> на тему: «Блокада Ленинграда».</w:t>
            </w:r>
          </w:p>
          <w:p w:rsidR="00994795" w:rsidRPr="006A7D03" w:rsidRDefault="00994795" w:rsidP="00B57892">
            <w:pPr>
              <w:spacing w:after="0" w:line="240" w:lineRule="auto"/>
              <w:jc w:val="both"/>
              <w:rPr>
                <w:rFonts w:ascii="Times New Roman" w:hAnsi="Times New Roman"/>
              </w:rPr>
            </w:pPr>
            <w:r w:rsidRPr="006A7D03">
              <w:rPr>
                <w:rFonts w:ascii="Times New Roman" w:hAnsi="Times New Roman"/>
              </w:rPr>
              <w:t xml:space="preserve">- презентация на тему: «Военная техника периода Второй мировой войны». </w:t>
            </w:r>
          </w:p>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0"/>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b/>
                <w:bCs/>
                <w:bdr w:val="none" w:sz="0" w:space="0" w:color="auto" w:frame="1"/>
                <w:shd w:val="clear" w:color="auto" w:fill="FFFFFF"/>
              </w:rPr>
              <w:t>Раздел 13.</w:t>
            </w:r>
            <w:r w:rsidRPr="006A7D03">
              <w:rPr>
                <w:rFonts w:ascii="Times New Roman" w:hAnsi="Times New Roman"/>
              </w:rPr>
              <w:t xml:space="preserve">        </w:t>
            </w:r>
            <w:r w:rsidRPr="006A7D03">
              <w:rPr>
                <w:rStyle w:val="25"/>
                <w:rFonts w:ascii="Times New Roman" w:hAnsi="Times New Roman" w:cs="Times New Roman"/>
                <w:b/>
                <w:sz w:val="22"/>
                <w:szCs w:val="22"/>
              </w:rPr>
              <w:t>Мир во второй половине ХХ- начале ХХI века.</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8</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 2, ЛРВ 8</w:t>
            </w:r>
          </w:p>
          <w:p w:rsidR="00994795" w:rsidRPr="006A7D03" w:rsidRDefault="00994795" w:rsidP="00B57892">
            <w:pPr>
              <w:tabs>
                <w:tab w:val="left" w:pos="3180"/>
              </w:tabs>
              <w:spacing w:after="0" w:line="240" w:lineRule="auto"/>
              <w:jc w:val="center"/>
              <w:rPr>
                <w:rFonts w:ascii="Times New Roman" w:hAnsi="Times New Roman"/>
                <w:i/>
              </w:rPr>
            </w:pP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52"/>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13.1.Послевоенное устройство мира. Начало «холодной войны».</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rPr>
              <w:t>Итоги Второй мировой войны и новая геополитическая ситуация в мире. Решения Постдамской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Тема 13.2 Ведущие капиталистические страны.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jc w:val="both"/>
              <w:rPr>
                <w:rFonts w:ascii="Times New Roman" w:hAnsi="Times New Roman"/>
                <w:b/>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 2, ЛРВ 8</w:t>
            </w:r>
          </w:p>
        </w:tc>
      </w:tr>
      <w:tr w:rsidR="00994795" w:rsidRPr="006A7D03" w:rsidTr="00B57892">
        <w:trPr>
          <w:trHeight w:val="2265"/>
        </w:trPr>
        <w:tc>
          <w:tcPr>
            <w:tcW w:w="2244" w:type="dxa"/>
            <w:gridSpan w:val="2"/>
            <w:vMerge/>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tc>
        <w:tc>
          <w:tcPr>
            <w:tcW w:w="3434" w:type="dxa"/>
            <w:vMerge/>
            <w:tcBorders>
              <w:top w:val="single" w:sz="4" w:space="0" w:color="auto"/>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11"/>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tcBorders>
              <w:left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5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r w:rsidRPr="006A7D03">
              <w:rPr>
                <w:rFonts w:ascii="Times New Roman" w:hAnsi="Times New Roman"/>
              </w:rPr>
              <w:t>Послевоенное восстановление стран Западной Европы.</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26"/>
        </w:trPr>
        <w:tc>
          <w:tcPr>
            <w:tcW w:w="2244" w:type="dxa"/>
            <w:gridSpan w:val="2"/>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 xml:space="preserve">ЛР4,ЛР5, ЛР6, МР3,МР4, </w:t>
            </w:r>
            <w:r w:rsidRPr="006A7D03">
              <w:rPr>
                <w:rFonts w:ascii="Times New Roman" w:hAnsi="Times New Roman"/>
                <w:b/>
              </w:rPr>
              <w:lastRenderedPageBreak/>
              <w:t>ПР2, ЛРВ 2, ЛРВ 8</w:t>
            </w:r>
          </w:p>
        </w:tc>
      </w:tr>
      <w:tr w:rsidR="00994795" w:rsidRPr="006A7D03" w:rsidTr="00B57892">
        <w:trPr>
          <w:trHeight w:val="84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Тема 13.3 Страны Восточной Европы.</w:t>
            </w:r>
          </w:p>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jc w:val="both"/>
              <w:rPr>
                <w:rFonts w:ascii="Times New Roman" w:hAnsi="Times New Roman"/>
              </w:rPr>
            </w:pPr>
            <w:r w:rsidRPr="006A7D03">
              <w:rPr>
                <w:rFonts w:ascii="Times New Roman" w:hAnsi="Times New Roman"/>
              </w:rPr>
              <w:t>Установление власти коммунистических сил после Второй мировой войны в странах Восточной Европы. Начало социалистичаеского строительства. Антикоммунистическое восстание в Венгрии и его подавление. Попытки реформ. Я. Кадар. «Парижская весна». Кризисные явления в Польше. Особый путь Югославии под руководством И.Б. Тито.</w:t>
            </w:r>
          </w:p>
          <w:p w:rsidR="00994795" w:rsidRPr="006A7D03" w:rsidRDefault="00994795" w:rsidP="00B57892">
            <w:pPr>
              <w:tabs>
                <w:tab w:val="left" w:pos="3180"/>
              </w:tabs>
              <w:spacing w:after="0" w:line="240" w:lineRule="auto"/>
              <w:rPr>
                <w:rStyle w:val="13"/>
                <w:rFonts w:ascii="Times New Roman" w:eastAsia="Times New Roman" w:hAnsi="Times New Roman" w:cs="Times New Roman"/>
                <w:color w:val="auto"/>
                <w:sz w:val="22"/>
                <w:szCs w:val="22"/>
              </w:rPr>
            </w:pPr>
            <w:r w:rsidRPr="006A7D03">
              <w:rPr>
                <w:rFonts w:ascii="Times New Roman" w:hAnsi="Times New Roman"/>
              </w:rPr>
              <w:t xml:space="preserve">Перемены в странах Восточной Европы в конце </w:t>
            </w:r>
            <w:r w:rsidRPr="006A7D03">
              <w:rPr>
                <w:rFonts w:ascii="Times New Roman" w:hAnsi="Times New Roman"/>
                <w:lang w:val="en-US"/>
              </w:rPr>
              <w:t>XX</w:t>
            </w:r>
            <w:r w:rsidRPr="006A7D03">
              <w:rPr>
                <w:rFonts w:ascii="Times New Roman" w:hAnsi="Times New Roman"/>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6A7D03">
              <w:rPr>
                <w:rFonts w:ascii="Times New Roman" w:hAnsi="Times New Roman"/>
                <w:lang w:val="en-US"/>
              </w:rPr>
              <w:t>XX</w:t>
            </w:r>
            <w:r w:rsidRPr="006A7D03">
              <w:rPr>
                <w:rFonts w:ascii="Times New Roman" w:hAnsi="Times New Roman"/>
              </w:rPr>
              <w:t xml:space="preserve">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7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13.4.Международные отношения.</w:t>
            </w:r>
          </w:p>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Международные конфликты и кризисы в 1950-1960-е годы. Борьба сверхдержав — СССР и США.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ПР2,ЛРВ 2, ЛРВ 8</w:t>
            </w:r>
          </w:p>
        </w:tc>
      </w:tr>
      <w:tr w:rsidR="00994795" w:rsidRPr="006A7D03" w:rsidTr="00B57892">
        <w:trPr>
          <w:trHeight w:val="366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06"/>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spacing w:after="0" w:line="240" w:lineRule="auto"/>
              <w:jc w:val="center"/>
              <w:rPr>
                <w:rStyle w:val="25"/>
                <w:rFonts w:ascii="Times New Roman" w:hAnsi="Times New Roman" w:cs="Times New Roman"/>
                <w:b/>
                <w:sz w:val="22"/>
                <w:szCs w:val="22"/>
              </w:rPr>
            </w:pPr>
            <w:r w:rsidRPr="006A7D03">
              <w:rPr>
                <w:rStyle w:val="13"/>
                <w:rFonts w:ascii="Times New Roman" w:hAnsi="Times New Roman" w:cs="Times New Roman"/>
                <w:b/>
                <w:sz w:val="22"/>
                <w:szCs w:val="22"/>
              </w:rPr>
              <w:t>Раздел 14.</w:t>
            </w:r>
            <w:r w:rsidRPr="006A7D03">
              <w:rPr>
                <w:rFonts w:ascii="Times New Roman" w:hAnsi="Times New Roman"/>
              </w:rPr>
              <w:t xml:space="preserve"> </w:t>
            </w:r>
            <w:r w:rsidRPr="006A7D03">
              <w:rPr>
                <w:rStyle w:val="13"/>
                <w:rFonts w:ascii="Times New Roman" w:hAnsi="Times New Roman" w:cs="Times New Roman"/>
                <w:b/>
                <w:sz w:val="22"/>
                <w:szCs w:val="22"/>
              </w:rPr>
              <w:t xml:space="preserve">Апогей </w:t>
            </w:r>
            <w:r w:rsidRPr="006A7D03">
              <w:rPr>
                <w:rStyle w:val="25"/>
                <w:rFonts w:ascii="Times New Roman" w:hAnsi="Times New Roman" w:cs="Times New Roman"/>
                <w:b/>
                <w:sz w:val="22"/>
                <w:szCs w:val="22"/>
              </w:rPr>
              <w:t>и кризис советской  системы 1945-1991 годы</w:t>
            </w:r>
          </w:p>
          <w:p w:rsidR="00994795" w:rsidRPr="006A7D03" w:rsidRDefault="00994795" w:rsidP="00B57892">
            <w:pPr>
              <w:spacing w:after="0" w:line="240" w:lineRule="auto"/>
              <w:jc w:val="center"/>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b/>
              </w:rPr>
            </w:pPr>
            <w:r>
              <w:rPr>
                <w:rFonts w:ascii="Times New Roman" w:hAnsi="Times New Roman"/>
                <w:b/>
              </w:rPr>
              <w:t>10</w:t>
            </w:r>
          </w:p>
        </w:tc>
        <w:tc>
          <w:tcPr>
            <w:tcW w:w="279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14.1</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СССР в послевоенные годы. Укрепление статуса СССР как великой мировой державы.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p w:rsidR="00994795" w:rsidRPr="006A7D03" w:rsidRDefault="00994795" w:rsidP="00B57892">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20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Fonts w:ascii="Times New Roman" w:hAnsi="Times New Roman"/>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7"/>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4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r w:rsidRPr="006A7D03">
              <w:rPr>
                <w:rFonts w:ascii="Times New Roman" w:hAnsi="Times New Roman"/>
              </w:rPr>
              <w:t>Послевоенное советское общество, духовный подъем людей.</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14.2</w:t>
            </w:r>
          </w:p>
          <w:p w:rsidR="00994795" w:rsidRPr="006A7D03" w:rsidRDefault="00994795" w:rsidP="00B57892">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СССР в 1950-х-начале 1960-х годов. Перемены после смерти И. В. Сталина. Борьба за власть,</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214"/>
        </w:trPr>
        <w:tc>
          <w:tcPr>
            <w:tcW w:w="2244" w:type="dxa"/>
            <w:gridSpan w:val="2"/>
            <w:vMerge/>
            <w:tcBorders>
              <w:top w:val="single" w:sz="4" w:space="0" w:color="auto"/>
              <w:left w:val="single" w:sz="4" w:space="0" w:color="000000" w:themeColor="text1"/>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Fonts w:ascii="Times New Roman" w:hAnsi="Times New Roman"/>
              </w:rPr>
              <w:t xml:space="preserve">Перемены после смерти И.В. Сталина. Борьба за власть, победа Н.С. Хрущева. </w:t>
            </w:r>
            <w:r w:rsidRPr="006A7D03">
              <w:rPr>
                <w:rFonts w:ascii="Times New Roman" w:hAnsi="Times New Roman"/>
                <w:lang w:val="en-US"/>
              </w:rPr>
              <w:t>XX</w:t>
            </w:r>
            <w:r w:rsidRPr="006A7D03">
              <w:rPr>
                <w:rFonts w:ascii="Times New Roman" w:hAnsi="Times New Roman"/>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14.3</w:t>
            </w:r>
          </w:p>
          <w:p w:rsidR="00994795" w:rsidRPr="006A7D03" w:rsidRDefault="00994795" w:rsidP="00B57892">
            <w:pPr>
              <w:spacing w:after="0" w:line="240" w:lineRule="auto"/>
              <w:rPr>
                <w:rFonts w:ascii="Times New Roman" w:hAnsi="Times New Roman"/>
              </w:rPr>
            </w:pPr>
            <w:r w:rsidRPr="006A7D03">
              <w:rPr>
                <w:rStyle w:val="13"/>
                <w:rFonts w:ascii="Times New Roman" w:hAnsi="Times New Roman" w:cs="Times New Roman"/>
                <w:sz w:val="22"/>
                <w:szCs w:val="22"/>
              </w:rPr>
              <w:t>СССР во второй половине 1960-х-начале 1980-х годов. Противоречия внутрипо</w:t>
            </w:r>
            <w:r w:rsidRPr="006A7D03">
              <w:rPr>
                <w:rStyle w:val="13"/>
                <w:rFonts w:ascii="Times New Roman" w:hAnsi="Times New Roman" w:cs="Times New Roman"/>
                <w:sz w:val="22"/>
                <w:szCs w:val="22"/>
              </w:rPr>
              <w:softHyphen/>
              <w:t>литического курса Н.С.Хрущева.</w:t>
            </w:r>
            <w:r w:rsidRPr="006A7D03">
              <w:rPr>
                <w:rFonts w:ascii="Times New Roman" w:hAnsi="Times New Roman"/>
              </w:rPr>
              <w:t xml:space="preserve"> </w:t>
            </w:r>
            <w:r w:rsidRPr="006A7D03">
              <w:rPr>
                <w:rStyle w:val="13"/>
                <w:rFonts w:ascii="Times New Roman" w:hAnsi="Times New Roman" w:cs="Times New Roman"/>
                <w:sz w:val="22"/>
                <w:szCs w:val="22"/>
              </w:rPr>
              <w:t>Л.И.Брежнев.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b/>
                <w:bCs/>
              </w:rPr>
            </w:pPr>
            <w:r w:rsidRPr="006A7D03">
              <w:rPr>
                <w:rFonts w:ascii="Times New Roman" w:hAnsi="Times New Roman"/>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6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14.4.</w:t>
            </w:r>
          </w:p>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СССР в годы перестройки.</w:t>
            </w:r>
            <w:r w:rsidRPr="006A7D03">
              <w:rPr>
                <w:rFonts w:ascii="Times New Roman" w:hAnsi="Times New Roman"/>
              </w:rPr>
              <w:t xml:space="preserve"> </w:t>
            </w:r>
          </w:p>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bCs/>
              </w:rPr>
              <w:t xml:space="preserve">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Fonts w:ascii="Times New Roman" w:hAnsi="Times New Roman"/>
              </w:rPr>
              <w:t xml:space="preserve">Предпосылки перемен. М.С. Горбачев. Политика ускорения и ее неудача. Экономические реформы, их результаты. Реформы </w:t>
            </w:r>
          </w:p>
          <w:p w:rsidR="00994795" w:rsidRPr="006A7D03" w:rsidRDefault="00994795" w:rsidP="00B57892">
            <w:pPr>
              <w:spacing w:after="0" w:line="240" w:lineRule="auto"/>
              <w:rPr>
                <w:rFonts w:ascii="Times New Roman" w:hAnsi="Times New Roman"/>
              </w:rPr>
            </w:pPr>
            <w:r w:rsidRPr="006A7D03">
              <w:rPr>
                <w:rFonts w:ascii="Times New Roman" w:hAnsi="Times New Roman"/>
              </w:rPr>
              <w:t xml:space="preserve">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2</w:t>
            </w: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tabs>
                <w:tab w:val="left" w:pos="3180"/>
              </w:tabs>
              <w:spacing w:after="0" w:line="240" w:lineRule="auto"/>
              <w:jc w:val="center"/>
              <w:rPr>
                <w:rFonts w:ascii="Times New Roman" w:hAnsi="Times New Roman"/>
              </w:rPr>
            </w:pPr>
          </w:p>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0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7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r>
              <w:rPr>
                <w:rFonts w:ascii="Times New Roman" w:hAnsi="Times New Roman"/>
                <w:bCs/>
              </w:rPr>
              <w:lastRenderedPageBreak/>
              <w:t xml:space="preserve">Тема 14.5 </w:t>
            </w:r>
            <w:r w:rsidRPr="006A7D03">
              <w:rPr>
                <w:rFonts w:ascii="Times New Roman" w:hAnsi="Times New Roman"/>
                <w:bCs/>
              </w:rPr>
              <w:t>Развитие советской культуры (1945—1991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rPr>
                <w:rFonts w:ascii="Times New Roman" w:hAnsi="Times New Roman"/>
              </w:rPr>
            </w:pPr>
            <w:r w:rsidRPr="006A7D03">
              <w:rPr>
                <w:rFonts w:ascii="Times New Roman" w:hAnsi="Times New Roman"/>
              </w:rPr>
              <w:t>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p>
          <w:p w:rsidR="00994795" w:rsidRPr="006A7D03" w:rsidRDefault="00994795" w:rsidP="00B57892">
            <w:pPr>
              <w:jc w:val="center"/>
              <w:rPr>
                <w:rFonts w:ascii="Times New Roman" w:hAnsi="Times New Roman"/>
              </w:rPr>
            </w:pPr>
            <w:r>
              <w:rPr>
                <w:rFonts w:ascii="Times New Roman" w:hAnsi="Times New Roman"/>
              </w:rPr>
              <w:t>1</w:t>
            </w:r>
          </w:p>
        </w:tc>
        <w:tc>
          <w:tcPr>
            <w:tcW w:w="2790" w:type="dxa"/>
            <w:vMerge/>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3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58"/>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r w:rsidRPr="006A7D03">
              <w:rPr>
                <w:rFonts w:ascii="Times New Roman" w:hAnsi="Times New Roman"/>
                <w:bCs/>
              </w:rPr>
              <w:t>Развитие советской культуры (1945—1991 годы)</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90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4D10DA" w:rsidRDefault="00994795" w:rsidP="00B57892">
            <w:pPr>
              <w:spacing w:after="0" w:line="240" w:lineRule="auto"/>
              <w:rPr>
                <w:rFonts w:ascii="Times New Roman" w:hAnsi="Times New Roman"/>
                <w:b/>
                <w:sz w:val="24"/>
                <w:szCs w:val="24"/>
              </w:rPr>
            </w:pPr>
            <w:r w:rsidRPr="004D10DA">
              <w:rPr>
                <w:rFonts w:ascii="Times New Roman" w:hAnsi="Times New Roman"/>
                <w:b/>
                <w:sz w:val="24"/>
                <w:szCs w:val="24"/>
              </w:rPr>
              <w:t>Самостоятельная работа</w:t>
            </w:r>
          </w:p>
          <w:p w:rsidR="00994795" w:rsidRPr="00CA2ECA" w:rsidRDefault="00994795" w:rsidP="00B57892">
            <w:pPr>
              <w:spacing w:after="0" w:line="240" w:lineRule="auto"/>
              <w:rPr>
                <w:rFonts w:ascii="Times New Roman" w:hAnsi="Times New Roman"/>
                <w:sz w:val="24"/>
                <w:szCs w:val="24"/>
              </w:rPr>
            </w:pPr>
            <w:r w:rsidRPr="00CA2ECA">
              <w:rPr>
                <w:rFonts w:ascii="Times New Roman" w:hAnsi="Times New Roman"/>
                <w:sz w:val="24"/>
                <w:szCs w:val="24"/>
              </w:rPr>
              <w:t xml:space="preserve"> сообщение : Советский Союз в период частичной либерализации режима.</w:t>
            </w:r>
          </w:p>
          <w:p w:rsidR="00994795" w:rsidRPr="00CA2ECA" w:rsidRDefault="00994795" w:rsidP="00B57892">
            <w:pPr>
              <w:spacing w:after="0" w:line="240" w:lineRule="auto"/>
              <w:jc w:val="both"/>
              <w:rPr>
                <w:rFonts w:ascii="Times New Roman" w:hAnsi="Times New Roman"/>
                <w:sz w:val="24"/>
                <w:szCs w:val="24"/>
              </w:rPr>
            </w:pPr>
            <w:r w:rsidRPr="00CA2ECA">
              <w:rPr>
                <w:rFonts w:ascii="Times New Roman" w:hAnsi="Times New Roman"/>
                <w:sz w:val="24"/>
                <w:szCs w:val="24"/>
              </w:rPr>
              <w:t xml:space="preserve">- презентация на тему: «Научные достижения СССР в период хрущевских </w:t>
            </w:r>
          </w:p>
          <w:p w:rsidR="00994795" w:rsidRPr="00CA2ECA" w:rsidRDefault="00994795" w:rsidP="00B57892">
            <w:pPr>
              <w:spacing w:after="0" w:line="240" w:lineRule="auto"/>
              <w:rPr>
                <w:rFonts w:ascii="Times New Roman" w:hAnsi="Times New Roman"/>
                <w:sz w:val="24"/>
                <w:szCs w:val="24"/>
              </w:rPr>
            </w:pPr>
            <w:r w:rsidRPr="00CA2ECA">
              <w:rPr>
                <w:rFonts w:ascii="Times New Roman" w:hAnsi="Times New Roman"/>
                <w:sz w:val="24"/>
                <w:szCs w:val="24"/>
              </w:rPr>
              <w:t>преобразований».</w:t>
            </w:r>
          </w:p>
          <w:p w:rsidR="00994795" w:rsidRPr="00CA2ECA" w:rsidRDefault="00994795" w:rsidP="00B57892">
            <w:pPr>
              <w:spacing w:after="0" w:line="240" w:lineRule="auto"/>
              <w:rPr>
                <w:rFonts w:ascii="Times New Roman" w:hAnsi="Times New Roman"/>
                <w:sz w:val="24"/>
                <w:szCs w:val="24"/>
              </w:rPr>
            </w:pPr>
            <w:r w:rsidRPr="00CA2ECA">
              <w:rPr>
                <w:rFonts w:ascii="Times New Roman" w:hAnsi="Times New Roman"/>
                <w:sz w:val="24"/>
                <w:szCs w:val="24"/>
              </w:rPr>
              <w:t xml:space="preserve"> - сообщение : Политическое и социально-экономическое развитие СССР  в конце 1960-х начале 1980-х годов.</w:t>
            </w:r>
          </w:p>
          <w:p w:rsidR="00994795" w:rsidRPr="00CA2ECA" w:rsidRDefault="00994795" w:rsidP="00B57892">
            <w:pPr>
              <w:tabs>
                <w:tab w:val="left" w:pos="1845"/>
              </w:tabs>
              <w:spacing w:after="0" w:line="240" w:lineRule="auto"/>
              <w:jc w:val="both"/>
              <w:rPr>
                <w:rFonts w:ascii="Times New Roman" w:hAnsi="Times New Roman"/>
                <w:sz w:val="24"/>
                <w:szCs w:val="24"/>
              </w:rPr>
            </w:pPr>
            <w:r w:rsidRPr="00CA2ECA">
              <w:rPr>
                <w:rFonts w:ascii="Times New Roman" w:hAnsi="Times New Roman"/>
                <w:sz w:val="24"/>
                <w:szCs w:val="24"/>
              </w:rPr>
              <w:t xml:space="preserve"> - презентация «Культура СССР во второй половине 20»;</w:t>
            </w:r>
          </w:p>
          <w:p w:rsidR="00994795" w:rsidRPr="00CA2ECA" w:rsidRDefault="00994795" w:rsidP="00B57892">
            <w:pPr>
              <w:spacing w:after="0" w:line="240" w:lineRule="auto"/>
              <w:rPr>
                <w:rFonts w:ascii="Times New Roman" w:hAnsi="Times New Roman"/>
                <w:sz w:val="24"/>
                <w:szCs w:val="24"/>
              </w:rPr>
            </w:pPr>
            <w:r w:rsidRPr="00CA2ECA">
              <w:rPr>
                <w:rFonts w:ascii="Times New Roman" w:hAnsi="Times New Roman"/>
                <w:sz w:val="24"/>
                <w:szCs w:val="24"/>
              </w:rPr>
              <w:t>сообщение: Распад СССР и его освещение историографии ( по материалам СМИ и интернета).</w:t>
            </w:r>
          </w:p>
          <w:p w:rsidR="00994795" w:rsidRDefault="00994795" w:rsidP="00B57892">
            <w:pPr>
              <w:rPr>
                <w:rFonts w:ascii="Times New Roman" w:hAnsi="Times New Roman"/>
                <w:bCs/>
              </w:rPr>
            </w:pPr>
          </w:p>
          <w:p w:rsidR="00994795" w:rsidRPr="006A7D03" w:rsidRDefault="00994795" w:rsidP="00B57892">
            <w:pPr>
              <w:rPr>
                <w:rFonts w:ascii="Times New Roman" w:hAnsi="Times New Roman"/>
                <w:bCs/>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41"/>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spacing w:after="0" w:line="240" w:lineRule="auto"/>
              <w:jc w:val="center"/>
              <w:rPr>
                <w:rFonts w:ascii="Times New Roman" w:hAnsi="Times New Roman"/>
              </w:rPr>
            </w:pPr>
            <w:r w:rsidRPr="006A7D03">
              <w:rPr>
                <w:rFonts w:ascii="Times New Roman" w:hAnsi="Times New Roman"/>
                <w:b/>
              </w:rPr>
              <w:t>Раздел 15.</w:t>
            </w:r>
            <w:r w:rsidRPr="006A7D03">
              <w:rPr>
                <w:rFonts w:ascii="Times New Roman" w:hAnsi="Times New Roman"/>
              </w:rPr>
              <w:t xml:space="preserve"> </w:t>
            </w:r>
            <w:r w:rsidRPr="006A7D03">
              <w:rPr>
                <w:rFonts w:ascii="Times New Roman" w:hAnsi="Times New Roman"/>
                <w:b/>
              </w:rPr>
              <w:t xml:space="preserve">Россия и мир на рубеже </w:t>
            </w:r>
            <w:r w:rsidRPr="006A7D03">
              <w:rPr>
                <w:rFonts w:ascii="Times New Roman" w:hAnsi="Times New Roman"/>
                <w:b/>
                <w:lang w:val="en-US"/>
              </w:rPr>
              <w:t>XX</w:t>
            </w:r>
            <w:r w:rsidRPr="006A7D03">
              <w:rPr>
                <w:rFonts w:ascii="Times New Roman" w:hAnsi="Times New Roman"/>
                <w:b/>
              </w:rPr>
              <w:t>-</w:t>
            </w:r>
            <w:r w:rsidRPr="006A7D03">
              <w:rPr>
                <w:rFonts w:ascii="Times New Roman" w:hAnsi="Times New Roman"/>
                <w:b/>
                <w:lang w:val="en-US"/>
              </w:rPr>
              <w:t>XXI</w:t>
            </w:r>
            <w:r w:rsidRPr="006A7D03">
              <w:rPr>
                <w:rFonts w:ascii="Times New Roman" w:hAnsi="Times New Roman"/>
                <w:b/>
              </w:rPr>
              <w:t xml:space="preserve"> веков.</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8</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330"/>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Тема 15.1</w:t>
            </w:r>
          </w:p>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Формирование российской государственности. Б.Н.Ельцин. Экономические реформы 1990-х годов: основные этапы и результаты.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2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pStyle w:val="31"/>
              <w:shd w:val="clear" w:color="auto" w:fill="auto"/>
              <w:spacing w:after="0" w:line="240" w:lineRule="auto"/>
              <w:ind w:firstLine="0"/>
              <w:rPr>
                <w:rStyle w:val="13"/>
                <w:rFonts w:ascii="Times New Roman" w:hAnsi="Times New Roman" w:cs="Times New Roman"/>
                <w:sz w:val="22"/>
                <w:szCs w:val="22"/>
              </w:rPr>
            </w:pPr>
          </w:p>
          <w:p w:rsidR="00994795" w:rsidRPr="006A7D03" w:rsidRDefault="00994795" w:rsidP="00B57892">
            <w:pPr>
              <w:pStyle w:val="31"/>
              <w:shd w:val="clear" w:color="auto" w:fill="auto"/>
              <w:spacing w:after="0" w:line="240" w:lineRule="auto"/>
              <w:ind w:firstLine="0"/>
              <w:rPr>
                <w:rStyle w:val="13"/>
                <w:rFonts w:ascii="Times New Roman" w:hAnsi="Times New Roman" w:cs="Times New Roman"/>
                <w:sz w:val="22"/>
                <w:szCs w:val="22"/>
              </w:rPr>
            </w:pPr>
          </w:p>
          <w:p w:rsidR="00994795" w:rsidRPr="006A7D03" w:rsidRDefault="00994795" w:rsidP="00B57892">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autoSpaceDE w:val="0"/>
              <w:autoSpaceDN w:val="0"/>
              <w:adjustRightInd w:val="0"/>
              <w:rPr>
                <w:rFonts w:ascii="Times New Roman" w:hAnsi="Times New Roman"/>
                <w:b/>
                <w:bCs/>
                <w:iCs/>
              </w:rPr>
            </w:pPr>
            <w:r w:rsidRPr="006A7D03">
              <w:rPr>
                <w:rFonts w:ascii="Times New Roman" w:hAnsi="Times New Roman"/>
                <w:b/>
                <w:bCs/>
                <w:iCs/>
              </w:rPr>
              <w:lastRenderedPageBreak/>
              <w:t>Практические занятия</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2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rPr>
                <w:rFonts w:ascii="Times New Roman" w:hAnsi="Times New Roman"/>
              </w:rPr>
            </w:pPr>
            <w:r w:rsidRPr="006A7D03">
              <w:rPr>
                <w:rFonts w:ascii="Times New Roman" w:hAnsi="Times New Roman"/>
              </w:rPr>
              <w:t>Экономические реформы 1990-х годов в России: основные этапы и результаты.</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50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pStyle w:val="31"/>
              <w:shd w:val="clear" w:color="auto" w:fill="auto"/>
              <w:spacing w:after="0" w:line="240" w:lineRule="auto"/>
              <w:ind w:firstLine="0"/>
              <w:rPr>
                <w:rStyle w:val="13"/>
                <w:rFonts w:ascii="Times New Roman" w:hAnsi="Times New Roman" w:cs="Times New Roman"/>
                <w:sz w:val="22"/>
                <w:szCs w:val="22"/>
              </w:rPr>
            </w:pPr>
          </w:p>
          <w:p w:rsidR="00994795" w:rsidRPr="006A7D03" w:rsidRDefault="00994795" w:rsidP="00B57892">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Тема 15.2</w:t>
            </w:r>
          </w:p>
          <w:p w:rsidR="00994795" w:rsidRPr="006A7D03" w:rsidRDefault="00994795" w:rsidP="00B57892">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55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pStyle w:val="31"/>
              <w:shd w:val="clear" w:color="auto" w:fill="auto"/>
              <w:spacing w:after="0" w:line="240" w:lineRule="auto"/>
              <w:ind w:firstLine="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6A7D03">
              <w:rPr>
                <w:rFonts w:ascii="Times New Roman" w:hAnsi="Times New Roman"/>
                <w:lang w:val="en-US"/>
              </w:rPr>
              <w:t>XXI</w:t>
            </w:r>
            <w:r w:rsidRPr="006A7D03">
              <w:rPr>
                <w:rFonts w:ascii="Times New Roman" w:hAnsi="Times New Roman"/>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69"/>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B57892">
            <w:pPr>
              <w:pStyle w:val="31"/>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w:t>
            </w:r>
          </w:p>
          <w:p w:rsidR="00994795" w:rsidRPr="006A7D03" w:rsidRDefault="00994795" w:rsidP="00B57892">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 </w:t>
            </w:r>
            <w:r w:rsidRPr="006A7D03">
              <w:rPr>
                <w:rFonts w:ascii="Times New Roman" w:hAnsi="Times New Roman" w:cs="Times New Roman"/>
                <w:sz w:val="22"/>
                <w:szCs w:val="22"/>
              </w:rPr>
              <w:t xml:space="preserve"> </w:t>
            </w:r>
            <w:r w:rsidRPr="006A7D03">
              <w:rPr>
                <w:rStyle w:val="13"/>
                <w:rFonts w:ascii="Times New Roman" w:hAnsi="Times New Roman" w:cs="Times New Roman"/>
                <w:sz w:val="22"/>
                <w:szCs w:val="22"/>
              </w:rPr>
              <w:t>Тема 15.3</w:t>
            </w:r>
          </w:p>
          <w:p w:rsidR="00994795" w:rsidRDefault="00994795" w:rsidP="00B57892">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Рос  Российская     Федерация в системе современных международных отношений.</w:t>
            </w:r>
          </w:p>
          <w:p w:rsidR="00994795" w:rsidRDefault="00994795" w:rsidP="00B57892">
            <w:pPr>
              <w:pStyle w:val="31"/>
              <w:spacing w:after="0" w:line="240" w:lineRule="auto"/>
              <w:rPr>
                <w:rFonts w:ascii="Times New Roman" w:hAnsi="Times New Roman" w:cs="Times New Roman"/>
                <w:sz w:val="22"/>
                <w:szCs w:val="22"/>
              </w:rPr>
            </w:pPr>
            <w:r w:rsidRPr="006A7D03">
              <w:rPr>
                <w:rFonts w:ascii="Times New Roman" w:hAnsi="Times New Roman" w:cs="Times New Roman"/>
                <w:sz w:val="22"/>
                <w:szCs w:val="22"/>
              </w:rPr>
              <w:t xml:space="preserve"> </w:t>
            </w:r>
            <w:r>
              <w:rPr>
                <w:rFonts w:ascii="Times New Roman" w:hAnsi="Times New Roman" w:cs="Times New Roman"/>
                <w:sz w:val="22"/>
                <w:szCs w:val="22"/>
              </w:rPr>
              <w:t xml:space="preserve">Те </w:t>
            </w:r>
          </w:p>
          <w:p w:rsidR="00994795" w:rsidRDefault="00994795" w:rsidP="00B57892">
            <w:pPr>
              <w:pStyle w:val="31"/>
              <w:spacing w:after="0" w:line="240" w:lineRule="auto"/>
              <w:rPr>
                <w:rFonts w:ascii="Times New Roman" w:hAnsi="Times New Roman" w:cs="Times New Roman"/>
                <w:sz w:val="22"/>
                <w:szCs w:val="22"/>
              </w:rPr>
            </w:pPr>
          </w:p>
          <w:p w:rsidR="00994795" w:rsidRPr="006A7D03" w:rsidRDefault="00994795" w:rsidP="00B57892">
            <w:pPr>
              <w:pStyle w:val="31"/>
              <w:spacing w:after="0" w:line="240" w:lineRule="auto"/>
              <w:rPr>
                <w:rStyle w:val="13"/>
                <w:rFonts w:ascii="Times New Roman" w:hAnsi="Times New Roman" w:cs="Times New Roman"/>
                <w:b/>
                <w:sz w:val="22"/>
                <w:szCs w:val="22"/>
              </w:rPr>
            </w:pPr>
            <w:r>
              <w:rPr>
                <w:rFonts w:ascii="Times New Roman" w:hAnsi="Times New Roman" w:cs="Times New Roman"/>
                <w:sz w:val="22"/>
                <w:szCs w:val="22"/>
              </w:rPr>
              <w:t xml:space="preserve">15.4 </w:t>
            </w:r>
          </w:p>
          <w:p w:rsidR="00994795" w:rsidRPr="006A7D03" w:rsidRDefault="00994795" w:rsidP="00B57892">
            <w:pPr>
              <w:pStyle w:val="31"/>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B57892">
            <w:pPr>
              <w:tabs>
                <w:tab w:val="left" w:pos="3180"/>
              </w:tabs>
              <w:spacing w:after="0" w:line="240" w:lineRule="auto"/>
              <w:rPr>
                <w:rStyle w:val="13"/>
                <w:rFonts w:ascii="Times New Roman" w:hAnsi="Times New Roman" w:cs="Times New Roman"/>
                <w:b/>
                <w:sz w:val="22"/>
                <w:szCs w:val="22"/>
              </w:rPr>
            </w:pP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9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B57892">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6A7D03">
              <w:rPr>
                <w:rFonts w:ascii="Times New Roman" w:hAnsi="Times New Roman"/>
                <w:lang w:val="en-US"/>
              </w:rPr>
              <w:t>XXI</w:t>
            </w:r>
            <w:r w:rsidRPr="006A7D03">
              <w:rPr>
                <w:rFonts w:ascii="Times New Roman" w:hAnsi="Times New Roman"/>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12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Default="00994795" w:rsidP="00B57892">
            <w:pPr>
              <w:pStyle w:val="31"/>
              <w:spacing w:after="0" w:line="240" w:lineRule="auto"/>
              <w:ind w:firstLine="0"/>
              <w:rPr>
                <w:rFonts w:ascii="Times New Roman" w:hAnsi="Times New Roman" w:cs="Times New Roman"/>
                <w:sz w:val="22"/>
                <w:szCs w:val="22"/>
              </w:rPr>
            </w:pPr>
            <w:r>
              <w:rPr>
                <w:rFonts w:ascii="Times New Roman" w:hAnsi="Times New Roman" w:cs="Times New Roman"/>
                <w:sz w:val="22"/>
                <w:szCs w:val="22"/>
              </w:rPr>
              <w:t>Тема 15.4</w:t>
            </w:r>
          </w:p>
          <w:p w:rsidR="00994795" w:rsidRPr="006A7D03" w:rsidRDefault="00994795" w:rsidP="00B57892">
            <w:pPr>
              <w:pStyle w:val="31"/>
              <w:spacing w:after="0" w:line="240" w:lineRule="auto"/>
              <w:ind w:firstLine="0"/>
              <w:rPr>
                <w:rStyle w:val="13"/>
                <w:rFonts w:ascii="Times New Roman" w:hAnsi="Times New Roman" w:cs="Times New Roman"/>
                <w:sz w:val="22"/>
                <w:szCs w:val="22"/>
              </w:rPr>
            </w:pPr>
            <w:r>
              <w:rPr>
                <w:rFonts w:ascii="Times New Roman" w:hAnsi="Times New Roman" w:cs="Times New Roman"/>
                <w:sz w:val="22"/>
                <w:szCs w:val="22"/>
              </w:rPr>
              <w:t>Культура</w:t>
            </w:r>
            <w:r w:rsidRPr="006A7D03">
              <w:rPr>
                <w:rFonts w:ascii="Times New Roman" w:hAnsi="Times New Roman" w:cs="Times New Roman"/>
                <w:sz w:val="22"/>
                <w:szCs w:val="22"/>
              </w:rPr>
              <w:t xml:space="preserve"> и </w:t>
            </w:r>
            <w:r>
              <w:rPr>
                <w:rFonts w:ascii="Times New Roman" w:hAnsi="Times New Roman" w:cs="Times New Roman"/>
                <w:sz w:val="22"/>
                <w:szCs w:val="22"/>
              </w:rPr>
              <w:t xml:space="preserve"> </w:t>
            </w:r>
            <w:r w:rsidRPr="006A7D03">
              <w:rPr>
                <w:rFonts w:ascii="Times New Roman" w:hAnsi="Times New Roman" w:cs="Times New Roman"/>
                <w:sz w:val="22"/>
                <w:szCs w:val="22"/>
              </w:rPr>
              <w:t>духовная жизнь общества в конце ХХ — начале XXI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Default="00994795" w:rsidP="00B57892">
            <w:pPr>
              <w:tabs>
                <w:tab w:val="left" w:pos="3180"/>
              </w:tabs>
              <w:spacing w:after="0" w:line="240" w:lineRule="auto"/>
              <w:rPr>
                <w:rFonts w:ascii="Times New Roman" w:hAnsi="Times New Roman"/>
              </w:rPr>
            </w:pPr>
          </w:p>
          <w:p w:rsidR="00994795" w:rsidRPr="006A7D03" w:rsidRDefault="00994795" w:rsidP="00B57892">
            <w:pPr>
              <w:tabs>
                <w:tab w:val="left" w:pos="3180"/>
              </w:tabs>
              <w:spacing w:after="0" w:line="240" w:lineRule="auto"/>
              <w:rPr>
                <w:rFonts w:ascii="Times New Roman" w:hAnsi="Times New Roman"/>
              </w:rPr>
            </w:pPr>
            <w:r w:rsidRPr="006A7D03">
              <w:rPr>
                <w:rFonts w:ascii="Times New Roman" w:hAnsi="Times New Roman"/>
              </w:rPr>
              <w:t xml:space="preserve">Культура и духовная жизнь общества в конце </w:t>
            </w:r>
            <w:r w:rsidRPr="006A7D03">
              <w:rPr>
                <w:rFonts w:ascii="Times New Roman" w:hAnsi="Times New Roman"/>
                <w:lang w:val="en-US"/>
              </w:rPr>
              <w:t>XX</w:t>
            </w:r>
            <w:r w:rsidRPr="006A7D03">
              <w:rPr>
                <w:rFonts w:ascii="Times New Roman" w:hAnsi="Times New Roman"/>
              </w:rPr>
              <w:t xml:space="preserve"> – начале </w:t>
            </w:r>
            <w:r w:rsidRPr="006A7D03">
              <w:rPr>
                <w:rFonts w:ascii="Times New Roman" w:hAnsi="Times New Roman"/>
                <w:lang w:val="en-US"/>
              </w:rPr>
              <w:t>XXI</w:t>
            </w:r>
            <w:r w:rsidRPr="006A7D03">
              <w:rPr>
                <w:rFonts w:ascii="Times New Roman" w:hAnsi="Times New Roman"/>
              </w:rPr>
              <w:t xml:space="preserve"> века. Многообразие стилей художественной культуры. Достижения и противоречия культурного развития.</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jc w:val="center"/>
              <w:rPr>
                <w:rFonts w:ascii="Times New Roman" w:hAnsi="Times New Roman"/>
                <w:i/>
              </w:rPr>
            </w:pPr>
          </w:p>
        </w:tc>
      </w:tr>
      <w:tr w:rsidR="00994795" w:rsidRPr="006A7D03" w:rsidTr="00B57892">
        <w:trPr>
          <w:trHeight w:val="2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Default="00994795" w:rsidP="00B57892">
            <w:pPr>
              <w:pStyle w:val="31"/>
              <w:spacing w:after="0" w:line="240" w:lineRule="auto"/>
              <w:rPr>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4D10DA" w:rsidRDefault="00994795" w:rsidP="00B57892">
            <w:pPr>
              <w:spacing w:after="0" w:line="240" w:lineRule="auto"/>
              <w:contextualSpacing/>
              <w:rPr>
                <w:rFonts w:ascii="Times New Roman" w:hAnsi="Times New Roman"/>
                <w:b/>
                <w:sz w:val="24"/>
                <w:szCs w:val="24"/>
              </w:rPr>
            </w:pPr>
            <w:r w:rsidRPr="004D10DA">
              <w:rPr>
                <w:rFonts w:ascii="Times New Roman" w:hAnsi="Times New Roman"/>
                <w:b/>
                <w:sz w:val="24"/>
                <w:szCs w:val="24"/>
              </w:rPr>
              <w:t xml:space="preserve">Самостоятельная работа </w:t>
            </w:r>
          </w:p>
          <w:p w:rsidR="00994795" w:rsidRPr="00CA2ECA" w:rsidRDefault="00994795" w:rsidP="00B57892">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Причины политического кризиса 1993 года и его последствия.</w:t>
            </w:r>
          </w:p>
          <w:p w:rsidR="00994795" w:rsidRPr="00CA2ECA" w:rsidRDefault="00994795" w:rsidP="00B57892">
            <w:pPr>
              <w:spacing w:after="0" w:line="240" w:lineRule="auto"/>
              <w:contextualSpacing/>
              <w:rPr>
                <w:rFonts w:ascii="Times New Roman" w:hAnsi="Times New Roman"/>
                <w:b/>
                <w:sz w:val="24"/>
                <w:szCs w:val="24"/>
              </w:rPr>
            </w:pPr>
            <w:r w:rsidRPr="00CA2ECA">
              <w:rPr>
                <w:rFonts w:ascii="Times New Roman" w:hAnsi="Times New Roman"/>
                <w:sz w:val="24"/>
                <w:szCs w:val="24"/>
              </w:rPr>
              <w:t>- РФ в международной политике.</w:t>
            </w:r>
          </w:p>
          <w:p w:rsidR="00994795" w:rsidRDefault="00994795" w:rsidP="00B57892">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Default="00994795" w:rsidP="00B57892">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b/>
              </w:rPr>
            </w:pPr>
          </w:p>
        </w:tc>
      </w:tr>
      <w:tr w:rsidR="00994795" w:rsidRPr="006A7D03" w:rsidTr="00B57892">
        <w:trPr>
          <w:trHeight w:val="530"/>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94795">
            <w:pPr>
              <w:spacing w:after="0"/>
              <w:rPr>
                <w:rFonts w:ascii="Times New Roman" w:hAnsi="Times New Roman"/>
                <w:b/>
              </w:rPr>
            </w:pPr>
            <w:r w:rsidRPr="006A7D03">
              <w:rPr>
                <w:rFonts w:ascii="Times New Roman" w:hAnsi="Times New Roman"/>
                <w:b/>
              </w:rPr>
              <w:t>Тематика проектов по истории</w:t>
            </w:r>
          </w:p>
          <w:p w:rsidR="00994795" w:rsidRPr="006A7D03" w:rsidRDefault="00994795" w:rsidP="00994795">
            <w:pPr>
              <w:spacing w:after="0"/>
              <w:rPr>
                <w:rFonts w:ascii="Times New Roman" w:hAnsi="Times New Roman"/>
              </w:rPr>
            </w:pPr>
            <w:r w:rsidRPr="006A7D03">
              <w:rPr>
                <w:rFonts w:ascii="Times New Roman" w:hAnsi="Times New Roman"/>
              </w:rPr>
              <w:t>Герои Великих географических открытий (Колумб, Магеллан и др.).</w:t>
            </w:r>
          </w:p>
          <w:p w:rsidR="00994795" w:rsidRPr="006A7D03" w:rsidRDefault="00994795" w:rsidP="00994795">
            <w:pPr>
              <w:spacing w:after="0"/>
              <w:rPr>
                <w:rFonts w:ascii="Times New Roman" w:hAnsi="Times New Roman"/>
              </w:rPr>
            </w:pPr>
            <w:r w:rsidRPr="006A7D03">
              <w:rPr>
                <w:rFonts w:ascii="Times New Roman" w:hAnsi="Times New Roman"/>
              </w:rPr>
              <w:t>Английская революция XVII в.: люди и события.</w:t>
            </w:r>
          </w:p>
          <w:p w:rsidR="00994795" w:rsidRPr="006A7D03" w:rsidRDefault="00994795" w:rsidP="00994795">
            <w:pPr>
              <w:spacing w:after="0"/>
              <w:rPr>
                <w:rFonts w:ascii="Times New Roman" w:hAnsi="Times New Roman"/>
              </w:rPr>
            </w:pPr>
            <w:r w:rsidRPr="006A7D03">
              <w:rPr>
                <w:rFonts w:ascii="Times New Roman" w:hAnsi="Times New Roman"/>
              </w:rPr>
              <w:t>Научная революция XVII в.: основные вехи.</w:t>
            </w:r>
          </w:p>
          <w:p w:rsidR="00994795" w:rsidRPr="006A7D03" w:rsidRDefault="00994795" w:rsidP="00994795">
            <w:pPr>
              <w:spacing w:after="0"/>
              <w:rPr>
                <w:rFonts w:ascii="Times New Roman" w:hAnsi="Times New Roman"/>
              </w:rPr>
            </w:pPr>
            <w:r w:rsidRPr="006A7D03">
              <w:rPr>
                <w:rFonts w:ascii="Times New Roman" w:hAnsi="Times New Roman"/>
              </w:rPr>
              <w:t>Вольтер — «патриарх» Просвещения.</w:t>
            </w:r>
          </w:p>
          <w:p w:rsidR="00994795" w:rsidRPr="006A7D03" w:rsidRDefault="00994795" w:rsidP="00994795">
            <w:pPr>
              <w:spacing w:after="0"/>
              <w:rPr>
                <w:rFonts w:ascii="Times New Roman" w:hAnsi="Times New Roman"/>
              </w:rPr>
            </w:pPr>
            <w:r w:rsidRPr="006A7D03">
              <w:rPr>
                <w:rFonts w:ascii="Times New Roman" w:hAnsi="Times New Roman"/>
              </w:rPr>
              <w:t>Монтескье и теория разделения властей.</w:t>
            </w:r>
          </w:p>
          <w:p w:rsidR="00994795" w:rsidRPr="006A7D03" w:rsidRDefault="00994795" w:rsidP="00994795">
            <w:pPr>
              <w:spacing w:after="0"/>
              <w:rPr>
                <w:rFonts w:ascii="Times New Roman" w:hAnsi="Times New Roman"/>
              </w:rPr>
            </w:pPr>
            <w:r w:rsidRPr="006A7D03">
              <w:rPr>
                <w:rFonts w:ascii="Times New Roman" w:hAnsi="Times New Roman"/>
              </w:rPr>
              <w:t>Руссо и теория «общественного договора».</w:t>
            </w:r>
          </w:p>
          <w:p w:rsidR="00994795" w:rsidRPr="006A7D03" w:rsidRDefault="00994795" w:rsidP="00994795">
            <w:pPr>
              <w:spacing w:after="0"/>
              <w:rPr>
                <w:rFonts w:ascii="Times New Roman" w:hAnsi="Times New Roman"/>
              </w:rPr>
            </w:pPr>
            <w:r w:rsidRPr="006A7D03">
              <w:rPr>
                <w:rFonts w:ascii="Times New Roman" w:hAnsi="Times New Roman"/>
              </w:rPr>
              <w:t>Промышленная революция в Англии: основные вехи.</w:t>
            </w:r>
          </w:p>
          <w:p w:rsidR="00994795" w:rsidRPr="006A7D03" w:rsidRDefault="00994795" w:rsidP="00994795">
            <w:pPr>
              <w:spacing w:after="0"/>
              <w:rPr>
                <w:rFonts w:ascii="Times New Roman" w:hAnsi="Times New Roman"/>
              </w:rPr>
            </w:pPr>
            <w:r w:rsidRPr="006A7D03">
              <w:rPr>
                <w:rFonts w:ascii="Times New Roman" w:hAnsi="Times New Roman"/>
              </w:rPr>
              <w:t>Образование США.</w:t>
            </w:r>
          </w:p>
          <w:p w:rsidR="00994795" w:rsidRPr="006A7D03" w:rsidRDefault="00994795" w:rsidP="00994795">
            <w:pPr>
              <w:spacing w:after="0"/>
              <w:rPr>
                <w:rFonts w:ascii="Times New Roman" w:hAnsi="Times New Roman"/>
              </w:rPr>
            </w:pPr>
            <w:r w:rsidRPr="006A7D03">
              <w:rPr>
                <w:rFonts w:ascii="Times New Roman" w:hAnsi="Times New Roman"/>
              </w:rPr>
              <w:t>Французская революция XVIII в.: причины и результаты.</w:t>
            </w:r>
          </w:p>
          <w:p w:rsidR="00994795" w:rsidRPr="006A7D03" w:rsidRDefault="00994795" w:rsidP="00994795">
            <w:pPr>
              <w:spacing w:after="0"/>
              <w:rPr>
                <w:rFonts w:ascii="Times New Roman" w:hAnsi="Times New Roman"/>
              </w:rPr>
            </w:pPr>
            <w:r w:rsidRPr="006A7D03">
              <w:rPr>
                <w:rFonts w:ascii="Times New Roman" w:hAnsi="Times New Roman"/>
              </w:rPr>
              <w:t>Террор Французской революции XVIII в.</w:t>
            </w:r>
          </w:p>
          <w:p w:rsidR="00994795" w:rsidRPr="006A7D03" w:rsidRDefault="00994795" w:rsidP="00994795">
            <w:pPr>
              <w:spacing w:after="0"/>
              <w:rPr>
                <w:rFonts w:ascii="Times New Roman" w:hAnsi="Times New Roman"/>
              </w:rPr>
            </w:pPr>
            <w:r w:rsidRPr="006A7D03">
              <w:rPr>
                <w:rFonts w:ascii="Times New Roman" w:hAnsi="Times New Roman"/>
              </w:rPr>
              <w:t>Великое посольство Петра I в Европу.</w:t>
            </w:r>
          </w:p>
          <w:p w:rsidR="00994795" w:rsidRPr="006A7D03" w:rsidRDefault="00994795" w:rsidP="00994795">
            <w:pPr>
              <w:spacing w:after="0"/>
              <w:rPr>
                <w:rFonts w:ascii="Times New Roman" w:hAnsi="Times New Roman"/>
              </w:rPr>
            </w:pPr>
            <w:r w:rsidRPr="006A7D03">
              <w:rPr>
                <w:rFonts w:ascii="Times New Roman" w:hAnsi="Times New Roman"/>
              </w:rPr>
              <w:t>Военная реформа Петра Великого.</w:t>
            </w:r>
          </w:p>
          <w:p w:rsidR="00994795" w:rsidRPr="006A7D03" w:rsidRDefault="00994795" w:rsidP="00994795">
            <w:pPr>
              <w:spacing w:after="0"/>
              <w:rPr>
                <w:rFonts w:ascii="Times New Roman" w:hAnsi="Times New Roman"/>
              </w:rPr>
            </w:pPr>
            <w:r w:rsidRPr="006A7D03">
              <w:rPr>
                <w:rFonts w:ascii="Times New Roman" w:hAnsi="Times New Roman"/>
              </w:rPr>
              <w:t>Северная война (1700—1721). Причины, ход событий, историческое значение.</w:t>
            </w:r>
          </w:p>
          <w:p w:rsidR="00994795" w:rsidRPr="006A7D03" w:rsidRDefault="00994795" w:rsidP="00994795">
            <w:pPr>
              <w:spacing w:after="0"/>
              <w:rPr>
                <w:rFonts w:ascii="Times New Roman" w:hAnsi="Times New Roman"/>
              </w:rPr>
            </w:pPr>
            <w:r w:rsidRPr="006A7D03">
              <w:rPr>
                <w:rFonts w:ascii="Times New Roman" w:hAnsi="Times New Roman"/>
              </w:rPr>
              <w:t>Государственные и социальные реформы Петра I, их историческое значение.</w:t>
            </w:r>
          </w:p>
          <w:p w:rsidR="00994795" w:rsidRPr="006A7D03" w:rsidRDefault="00994795" w:rsidP="00994795">
            <w:pPr>
              <w:spacing w:after="0"/>
              <w:rPr>
                <w:rFonts w:ascii="Times New Roman" w:hAnsi="Times New Roman"/>
              </w:rPr>
            </w:pPr>
            <w:r w:rsidRPr="006A7D03">
              <w:rPr>
                <w:rFonts w:ascii="Times New Roman" w:hAnsi="Times New Roman"/>
              </w:rPr>
              <w:t>Культурные преобразования в Петровскую эпоху.</w:t>
            </w:r>
          </w:p>
          <w:p w:rsidR="00994795" w:rsidRPr="006A7D03" w:rsidRDefault="00994795" w:rsidP="00994795">
            <w:pPr>
              <w:spacing w:after="0"/>
              <w:rPr>
                <w:rFonts w:ascii="Times New Roman" w:hAnsi="Times New Roman"/>
              </w:rPr>
            </w:pPr>
            <w:r w:rsidRPr="006A7D03">
              <w:rPr>
                <w:rFonts w:ascii="Times New Roman" w:hAnsi="Times New Roman"/>
              </w:rPr>
              <w:t>Споры о Петре I: личность в оценках современников и потомков.</w:t>
            </w:r>
          </w:p>
          <w:p w:rsidR="00994795" w:rsidRPr="006A7D03" w:rsidRDefault="00994795" w:rsidP="00994795">
            <w:pPr>
              <w:spacing w:after="0"/>
              <w:rPr>
                <w:rFonts w:ascii="Times New Roman" w:hAnsi="Times New Roman"/>
              </w:rPr>
            </w:pPr>
            <w:r w:rsidRPr="006A7D03">
              <w:rPr>
                <w:rFonts w:ascii="Times New Roman" w:hAnsi="Times New Roman"/>
              </w:rPr>
              <w:t>Государство и церковь в XVIII в.</w:t>
            </w:r>
          </w:p>
          <w:p w:rsidR="00994795" w:rsidRPr="006A7D03" w:rsidRDefault="00994795" w:rsidP="00994795">
            <w:pPr>
              <w:spacing w:after="0"/>
              <w:rPr>
                <w:rFonts w:ascii="Times New Roman" w:hAnsi="Times New Roman"/>
              </w:rPr>
            </w:pPr>
            <w:r w:rsidRPr="006A7D03">
              <w:rPr>
                <w:rFonts w:ascii="Times New Roman" w:hAnsi="Times New Roman"/>
              </w:rPr>
              <w:t>Дворцовые перевороты в России ХVIII в. Причины, механизм, итоги.</w:t>
            </w:r>
          </w:p>
          <w:p w:rsidR="00994795" w:rsidRPr="006A7D03" w:rsidRDefault="00994795" w:rsidP="00994795">
            <w:pPr>
              <w:spacing w:after="0"/>
              <w:rPr>
                <w:rFonts w:ascii="Times New Roman" w:hAnsi="Times New Roman"/>
              </w:rPr>
            </w:pPr>
            <w:r w:rsidRPr="006A7D03">
              <w:rPr>
                <w:rFonts w:ascii="Times New Roman" w:hAnsi="Times New Roman"/>
              </w:rPr>
              <w:t>Елизавета I. эпоха и личность.</w:t>
            </w:r>
          </w:p>
          <w:p w:rsidR="00994795" w:rsidRPr="006A7D03" w:rsidRDefault="00994795" w:rsidP="00994795">
            <w:pPr>
              <w:spacing w:after="0"/>
              <w:rPr>
                <w:rFonts w:ascii="Times New Roman" w:hAnsi="Times New Roman"/>
              </w:rPr>
            </w:pPr>
            <w:r w:rsidRPr="006A7D03">
              <w:rPr>
                <w:rFonts w:ascii="Times New Roman" w:hAnsi="Times New Roman"/>
              </w:rPr>
              <w:t>Крестьянская война под предводительством Е. Пугачева.</w:t>
            </w:r>
          </w:p>
          <w:p w:rsidR="00994795" w:rsidRPr="006A7D03" w:rsidRDefault="00994795" w:rsidP="00994795">
            <w:pPr>
              <w:spacing w:after="0"/>
              <w:rPr>
                <w:rFonts w:ascii="Times New Roman" w:hAnsi="Times New Roman"/>
              </w:rPr>
            </w:pPr>
            <w:r w:rsidRPr="006A7D03">
              <w:rPr>
                <w:rFonts w:ascii="Times New Roman" w:hAnsi="Times New Roman"/>
              </w:rPr>
              <w:t>М. В. Ломоносов. Становление отечественной науки.</w:t>
            </w:r>
          </w:p>
          <w:p w:rsidR="00994795" w:rsidRPr="006A7D03" w:rsidRDefault="00994795" w:rsidP="00994795">
            <w:pPr>
              <w:spacing w:after="0"/>
              <w:rPr>
                <w:rFonts w:ascii="Times New Roman" w:hAnsi="Times New Roman"/>
              </w:rPr>
            </w:pPr>
            <w:r w:rsidRPr="006A7D03">
              <w:rPr>
                <w:rFonts w:ascii="Times New Roman" w:hAnsi="Times New Roman"/>
              </w:rPr>
              <w:t>Реформа управления (губернская, городская, местная) второй половины XVIII в.</w:t>
            </w:r>
          </w:p>
          <w:p w:rsidR="00994795" w:rsidRPr="006A7D03" w:rsidRDefault="00994795" w:rsidP="00994795">
            <w:pPr>
              <w:spacing w:after="0"/>
              <w:rPr>
                <w:rFonts w:ascii="Times New Roman" w:hAnsi="Times New Roman"/>
              </w:rPr>
            </w:pPr>
            <w:r w:rsidRPr="006A7D03">
              <w:rPr>
                <w:rFonts w:ascii="Times New Roman" w:hAnsi="Times New Roman"/>
              </w:rPr>
              <w:t>Россия в конце ХVIII в. Павел I.</w:t>
            </w:r>
          </w:p>
          <w:p w:rsidR="00994795" w:rsidRPr="006A7D03" w:rsidRDefault="00994795" w:rsidP="00994795">
            <w:pPr>
              <w:spacing w:after="0"/>
              <w:rPr>
                <w:rFonts w:ascii="Times New Roman" w:hAnsi="Times New Roman"/>
              </w:rPr>
            </w:pPr>
            <w:r w:rsidRPr="006A7D03">
              <w:rPr>
                <w:rFonts w:ascii="Times New Roman" w:hAnsi="Times New Roman"/>
              </w:rPr>
              <w:t>Россия в эпоху «просвещенного абсолютизма».</w:t>
            </w:r>
          </w:p>
          <w:p w:rsidR="00994795" w:rsidRPr="006A7D03" w:rsidRDefault="00994795" w:rsidP="00994795">
            <w:pPr>
              <w:spacing w:after="0"/>
              <w:rPr>
                <w:rFonts w:ascii="Times New Roman" w:hAnsi="Times New Roman"/>
              </w:rPr>
            </w:pPr>
            <w:r w:rsidRPr="006A7D03">
              <w:rPr>
                <w:rFonts w:ascii="Times New Roman" w:hAnsi="Times New Roman"/>
              </w:rPr>
              <w:t>Споры о Екатерине II: личность в оценках современников и потомков.</w:t>
            </w:r>
          </w:p>
          <w:p w:rsidR="00994795" w:rsidRPr="006A7D03" w:rsidRDefault="00994795" w:rsidP="00994795">
            <w:pPr>
              <w:spacing w:after="0"/>
              <w:rPr>
                <w:rFonts w:ascii="Times New Roman" w:hAnsi="Times New Roman"/>
              </w:rPr>
            </w:pPr>
            <w:r w:rsidRPr="006A7D03">
              <w:rPr>
                <w:rFonts w:ascii="Times New Roman" w:hAnsi="Times New Roman"/>
              </w:rPr>
              <w:t>Наполеоновские войны: ход и результаты.</w:t>
            </w:r>
          </w:p>
          <w:p w:rsidR="00994795" w:rsidRPr="006A7D03" w:rsidRDefault="00994795" w:rsidP="00994795">
            <w:pPr>
              <w:spacing w:after="0"/>
              <w:rPr>
                <w:rFonts w:ascii="Times New Roman" w:hAnsi="Times New Roman"/>
              </w:rPr>
            </w:pPr>
            <w:r w:rsidRPr="006A7D03">
              <w:rPr>
                <w:rFonts w:ascii="Times New Roman" w:hAnsi="Times New Roman"/>
              </w:rPr>
              <w:t>Отечественная война 1812 г. и ее последствия для России.</w:t>
            </w:r>
          </w:p>
          <w:p w:rsidR="00994795" w:rsidRPr="006A7D03" w:rsidRDefault="00994795" w:rsidP="00994795">
            <w:pPr>
              <w:spacing w:after="0"/>
              <w:rPr>
                <w:rFonts w:ascii="Times New Roman" w:hAnsi="Times New Roman"/>
              </w:rPr>
            </w:pPr>
            <w:r w:rsidRPr="006A7D03">
              <w:rPr>
                <w:rFonts w:ascii="Times New Roman" w:hAnsi="Times New Roman"/>
              </w:rPr>
              <w:t>Объединение Германии в XIX в.: основные вехи.</w:t>
            </w:r>
          </w:p>
          <w:p w:rsidR="00994795" w:rsidRPr="006A7D03" w:rsidRDefault="00994795" w:rsidP="00994795">
            <w:pPr>
              <w:spacing w:after="0"/>
              <w:rPr>
                <w:rFonts w:ascii="Times New Roman" w:hAnsi="Times New Roman"/>
              </w:rPr>
            </w:pPr>
            <w:r w:rsidRPr="006A7D03">
              <w:rPr>
                <w:rFonts w:ascii="Times New Roman" w:hAnsi="Times New Roman"/>
              </w:rPr>
              <w:t>Объединение Италии в XIX в.: основные вехи.</w:t>
            </w:r>
          </w:p>
          <w:p w:rsidR="00994795" w:rsidRPr="006A7D03" w:rsidRDefault="00994795" w:rsidP="00994795">
            <w:pPr>
              <w:spacing w:after="0"/>
              <w:rPr>
                <w:rFonts w:ascii="Times New Roman" w:hAnsi="Times New Roman"/>
              </w:rPr>
            </w:pPr>
            <w:r w:rsidRPr="006A7D03">
              <w:rPr>
                <w:rFonts w:ascii="Times New Roman" w:hAnsi="Times New Roman"/>
              </w:rPr>
              <w:t>Гражданская война в США: причины, ход и результаты.</w:t>
            </w:r>
          </w:p>
          <w:p w:rsidR="00994795" w:rsidRPr="006A7D03" w:rsidRDefault="00994795" w:rsidP="00994795">
            <w:pPr>
              <w:spacing w:after="0"/>
              <w:rPr>
                <w:rFonts w:ascii="Times New Roman" w:hAnsi="Times New Roman"/>
              </w:rPr>
            </w:pPr>
            <w:r w:rsidRPr="006A7D03">
              <w:rPr>
                <w:rFonts w:ascii="Times New Roman" w:hAnsi="Times New Roman"/>
              </w:rPr>
              <w:t>Революция Мэйдзи в Японии: причины, ход и результаты.</w:t>
            </w:r>
          </w:p>
          <w:p w:rsidR="00994795" w:rsidRPr="006A7D03" w:rsidRDefault="00994795" w:rsidP="00994795">
            <w:pPr>
              <w:spacing w:after="0"/>
              <w:rPr>
                <w:rFonts w:ascii="Times New Roman" w:hAnsi="Times New Roman"/>
              </w:rPr>
            </w:pPr>
            <w:r w:rsidRPr="006A7D03">
              <w:rPr>
                <w:rFonts w:ascii="Times New Roman" w:hAnsi="Times New Roman"/>
              </w:rPr>
              <w:lastRenderedPageBreak/>
              <w:t>Реформы Александра I.</w:t>
            </w:r>
          </w:p>
          <w:p w:rsidR="00994795" w:rsidRPr="006A7D03" w:rsidRDefault="00994795" w:rsidP="00994795">
            <w:pPr>
              <w:spacing w:after="0"/>
              <w:rPr>
                <w:rFonts w:ascii="Times New Roman" w:hAnsi="Times New Roman"/>
              </w:rPr>
            </w:pPr>
            <w:r w:rsidRPr="006A7D03">
              <w:rPr>
                <w:rFonts w:ascii="Times New Roman" w:hAnsi="Times New Roman"/>
              </w:rPr>
              <w:t>Внешняя политика Николая I: успехи и неудачи.</w:t>
            </w:r>
          </w:p>
          <w:p w:rsidR="00994795" w:rsidRPr="006A7D03" w:rsidRDefault="00994795" w:rsidP="00994795">
            <w:pPr>
              <w:spacing w:after="0"/>
              <w:rPr>
                <w:rFonts w:ascii="Times New Roman" w:hAnsi="Times New Roman"/>
              </w:rPr>
            </w:pPr>
            <w:r w:rsidRPr="006A7D03">
              <w:rPr>
                <w:rFonts w:ascii="Times New Roman" w:hAnsi="Times New Roman"/>
              </w:rPr>
              <w:t>Крымская война и ее значение для России.</w:t>
            </w:r>
          </w:p>
          <w:p w:rsidR="00994795" w:rsidRPr="006A7D03" w:rsidRDefault="00994795" w:rsidP="00994795">
            <w:pPr>
              <w:spacing w:after="0"/>
              <w:rPr>
                <w:rFonts w:ascii="Times New Roman" w:hAnsi="Times New Roman"/>
              </w:rPr>
            </w:pPr>
            <w:r w:rsidRPr="006A7D03">
              <w:rPr>
                <w:rFonts w:ascii="Times New Roman" w:hAnsi="Times New Roman"/>
              </w:rPr>
              <w:t>Александр II: человек и государственный деятель.</w:t>
            </w:r>
          </w:p>
          <w:p w:rsidR="00994795" w:rsidRPr="006A7D03" w:rsidRDefault="00994795" w:rsidP="00994795">
            <w:pPr>
              <w:spacing w:after="0"/>
              <w:rPr>
                <w:rFonts w:ascii="Times New Roman" w:hAnsi="Times New Roman"/>
              </w:rPr>
            </w:pPr>
            <w:r w:rsidRPr="006A7D03">
              <w:rPr>
                <w:rFonts w:ascii="Times New Roman" w:hAnsi="Times New Roman"/>
              </w:rPr>
              <w:t>Реформы Александра II и их значение.</w:t>
            </w:r>
          </w:p>
          <w:p w:rsidR="00994795" w:rsidRPr="006A7D03" w:rsidRDefault="00994795" w:rsidP="00994795">
            <w:pPr>
              <w:spacing w:after="0"/>
              <w:rPr>
                <w:rFonts w:ascii="Times New Roman" w:hAnsi="Times New Roman"/>
              </w:rPr>
            </w:pPr>
            <w:r w:rsidRPr="006A7D03">
              <w:rPr>
                <w:rFonts w:ascii="Times New Roman" w:hAnsi="Times New Roman"/>
              </w:rPr>
              <w:t>Роль России в освобождении балканских народов от османского ига.</w:t>
            </w:r>
          </w:p>
          <w:p w:rsidR="00994795" w:rsidRPr="006A7D03" w:rsidRDefault="00994795" w:rsidP="00994795">
            <w:pPr>
              <w:spacing w:after="0"/>
              <w:rPr>
                <w:rFonts w:ascii="Times New Roman" w:hAnsi="Times New Roman"/>
              </w:rPr>
            </w:pPr>
            <w:r w:rsidRPr="006A7D03">
              <w:rPr>
                <w:rFonts w:ascii="Times New Roman" w:hAnsi="Times New Roman"/>
              </w:rPr>
              <w:t>Повседневная жизнь дворян в России XIX в.</w:t>
            </w:r>
          </w:p>
          <w:p w:rsidR="00994795" w:rsidRPr="006A7D03" w:rsidRDefault="00994795" w:rsidP="00994795">
            <w:pPr>
              <w:spacing w:after="0"/>
              <w:rPr>
                <w:rFonts w:ascii="Times New Roman" w:hAnsi="Times New Roman"/>
              </w:rPr>
            </w:pPr>
            <w:r w:rsidRPr="006A7D03">
              <w:rPr>
                <w:rFonts w:ascii="Times New Roman" w:hAnsi="Times New Roman"/>
              </w:rPr>
              <w:t>Повседневная жизнь крестьян в России XIX в.</w:t>
            </w:r>
          </w:p>
          <w:p w:rsidR="00994795" w:rsidRPr="006A7D03" w:rsidRDefault="00994795" w:rsidP="00994795">
            <w:pPr>
              <w:spacing w:after="0"/>
              <w:rPr>
                <w:rFonts w:ascii="Times New Roman" w:hAnsi="Times New Roman"/>
              </w:rPr>
            </w:pPr>
            <w:r w:rsidRPr="006A7D03">
              <w:rPr>
                <w:rFonts w:ascii="Times New Roman" w:hAnsi="Times New Roman"/>
              </w:rPr>
              <w:t>Повседневная жизнь разночинцев в России XIX в.</w:t>
            </w:r>
          </w:p>
          <w:p w:rsidR="00994795" w:rsidRPr="006A7D03" w:rsidRDefault="00994795" w:rsidP="00994795">
            <w:pPr>
              <w:spacing w:after="0"/>
              <w:rPr>
                <w:rFonts w:ascii="Times New Roman" w:hAnsi="Times New Roman"/>
              </w:rPr>
            </w:pPr>
            <w:r w:rsidRPr="006A7D03">
              <w:rPr>
                <w:rFonts w:ascii="Times New Roman" w:hAnsi="Times New Roman"/>
              </w:rPr>
              <w:t>Русско-японская война 1904—1905 гг.</w:t>
            </w:r>
          </w:p>
          <w:p w:rsidR="00994795" w:rsidRPr="006A7D03" w:rsidRDefault="00994795" w:rsidP="00994795">
            <w:pPr>
              <w:spacing w:after="0"/>
              <w:rPr>
                <w:rFonts w:ascii="Times New Roman" w:hAnsi="Times New Roman"/>
              </w:rPr>
            </w:pPr>
            <w:r w:rsidRPr="006A7D03">
              <w:rPr>
                <w:rFonts w:ascii="Times New Roman" w:hAnsi="Times New Roman"/>
              </w:rPr>
              <w:t>Революция 1905—1907 гг. в России.</w:t>
            </w:r>
          </w:p>
          <w:p w:rsidR="00994795" w:rsidRPr="006A7D03" w:rsidRDefault="00994795" w:rsidP="00994795">
            <w:pPr>
              <w:spacing w:after="0"/>
              <w:rPr>
                <w:rFonts w:ascii="Times New Roman" w:hAnsi="Times New Roman"/>
              </w:rPr>
            </w:pPr>
            <w:r w:rsidRPr="006A7D03">
              <w:rPr>
                <w:rFonts w:ascii="Times New Roman" w:hAnsi="Times New Roman"/>
              </w:rPr>
              <w:t>Политические партии в России начала ХХ в.</w:t>
            </w:r>
          </w:p>
          <w:p w:rsidR="00994795" w:rsidRPr="006A7D03" w:rsidRDefault="00994795" w:rsidP="00994795">
            <w:pPr>
              <w:spacing w:after="0"/>
              <w:rPr>
                <w:rFonts w:ascii="Times New Roman" w:hAnsi="Times New Roman"/>
              </w:rPr>
            </w:pPr>
            <w:r w:rsidRPr="006A7D03">
              <w:rPr>
                <w:rFonts w:ascii="Times New Roman" w:hAnsi="Times New Roman"/>
              </w:rPr>
              <w:t>Столыпинская реформа: ход, результаты, значение.</w:t>
            </w:r>
          </w:p>
          <w:p w:rsidR="00994795" w:rsidRPr="006A7D03" w:rsidRDefault="00994795" w:rsidP="00994795">
            <w:pPr>
              <w:spacing w:after="0"/>
              <w:rPr>
                <w:rFonts w:ascii="Times New Roman" w:hAnsi="Times New Roman"/>
              </w:rPr>
            </w:pPr>
            <w:r w:rsidRPr="006A7D03">
              <w:rPr>
                <w:rFonts w:ascii="Times New Roman" w:hAnsi="Times New Roman"/>
              </w:rPr>
              <w:t>Первая мировая война: причины, основные вехи, результаты.</w:t>
            </w:r>
          </w:p>
          <w:p w:rsidR="00994795" w:rsidRPr="006A7D03" w:rsidRDefault="00994795" w:rsidP="00994795">
            <w:pPr>
              <w:spacing w:after="0"/>
              <w:rPr>
                <w:rFonts w:ascii="Times New Roman" w:hAnsi="Times New Roman"/>
              </w:rPr>
            </w:pPr>
            <w:r w:rsidRPr="006A7D03">
              <w:rPr>
                <w:rFonts w:ascii="Times New Roman" w:hAnsi="Times New Roman"/>
              </w:rPr>
              <w:t>Версальско-вашингтонская система мирового устройства.</w:t>
            </w:r>
          </w:p>
        </w:tc>
        <w:tc>
          <w:tcPr>
            <w:tcW w:w="34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A01948" w:rsidP="00B57892">
            <w:pPr>
              <w:tabs>
                <w:tab w:val="left" w:pos="3180"/>
              </w:tabs>
              <w:spacing w:after="0" w:line="240" w:lineRule="auto"/>
              <w:jc w:val="center"/>
              <w:rPr>
                <w:rFonts w:ascii="Times New Roman" w:hAnsi="Times New Roman"/>
              </w:rPr>
            </w:pPr>
            <w:r>
              <w:rPr>
                <w:rFonts w:ascii="Times New Roman" w:hAnsi="Times New Roman"/>
              </w:rPr>
              <w:lastRenderedPageBreak/>
              <w:t>20</w:t>
            </w:r>
          </w:p>
          <w:p w:rsidR="00994795" w:rsidRPr="006A7D03" w:rsidRDefault="00994795" w:rsidP="00B57892">
            <w:pPr>
              <w:tabs>
                <w:tab w:val="left" w:pos="3180"/>
              </w:tabs>
              <w:spacing w:after="0" w:line="240" w:lineRule="auto"/>
              <w:rPr>
                <w:rFonts w:ascii="Times New Roman" w:hAnsi="Times New Roman"/>
              </w:rPr>
            </w:pP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B57892">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B57892">
            <w:pPr>
              <w:tabs>
                <w:tab w:val="left" w:pos="3180"/>
              </w:tabs>
              <w:spacing w:after="0" w:line="240" w:lineRule="auto"/>
              <w:rPr>
                <w:rFonts w:ascii="Times New Roman" w:hAnsi="Times New Roman"/>
              </w:rPr>
            </w:pPr>
          </w:p>
        </w:tc>
      </w:tr>
      <w:tr w:rsidR="00994795" w:rsidRPr="006A7D03" w:rsidTr="00B57892">
        <w:trPr>
          <w:trHeight w:val="1455"/>
        </w:trPr>
        <w:tc>
          <w:tcPr>
            <w:tcW w:w="2244" w:type="dxa"/>
            <w:gridSpan w:val="2"/>
            <w:vMerge/>
            <w:tcBorders>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Всего:</w:t>
            </w:r>
          </w:p>
          <w:p w:rsidR="00994795" w:rsidRPr="006A7D03"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 том числе лекции, уроки:</w:t>
            </w:r>
          </w:p>
          <w:p w:rsidR="00994795" w:rsidRDefault="00994795"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самостоятельная работа:</w:t>
            </w:r>
          </w:p>
          <w:p w:rsidR="00A01948" w:rsidRPr="006A7D03" w:rsidRDefault="00A01948" w:rsidP="00B5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Pr>
                <w:rFonts w:ascii="Times New Roman" w:hAnsi="Times New Roman"/>
                <w:b/>
                <w:bCs/>
              </w:rPr>
              <w:t>(в том числе индивидуальный проект)</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EE5ACE" w:rsidP="00B57892">
            <w:pPr>
              <w:tabs>
                <w:tab w:val="left" w:pos="3180"/>
              </w:tabs>
              <w:spacing w:after="0" w:line="240" w:lineRule="auto"/>
              <w:rPr>
                <w:rFonts w:ascii="Times New Roman" w:hAnsi="Times New Roman"/>
              </w:rPr>
            </w:pPr>
            <w:r>
              <w:rPr>
                <w:rFonts w:ascii="Times New Roman" w:hAnsi="Times New Roman"/>
              </w:rPr>
              <w:t>1</w:t>
            </w:r>
            <w:r w:rsidR="00A01948">
              <w:rPr>
                <w:rFonts w:ascii="Times New Roman" w:hAnsi="Times New Roman"/>
              </w:rPr>
              <w:t>85</w:t>
            </w:r>
          </w:p>
          <w:p w:rsidR="00297183" w:rsidRDefault="00297183" w:rsidP="00B57892">
            <w:pPr>
              <w:tabs>
                <w:tab w:val="left" w:pos="3180"/>
              </w:tabs>
              <w:spacing w:after="0" w:line="240" w:lineRule="auto"/>
              <w:rPr>
                <w:rFonts w:ascii="Times New Roman" w:hAnsi="Times New Roman"/>
              </w:rPr>
            </w:pPr>
          </w:p>
          <w:p w:rsidR="00994795" w:rsidRDefault="00297183" w:rsidP="00297183">
            <w:pPr>
              <w:rPr>
                <w:rFonts w:ascii="Times New Roman" w:hAnsi="Times New Roman"/>
              </w:rPr>
            </w:pPr>
            <w:r>
              <w:rPr>
                <w:rFonts w:ascii="Times New Roman" w:hAnsi="Times New Roman"/>
              </w:rPr>
              <w:t>110</w:t>
            </w:r>
          </w:p>
          <w:p w:rsidR="00297183" w:rsidRDefault="00A01948" w:rsidP="00297183">
            <w:pPr>
              <w:rPr>
                <w:rFonts w:ascii="Times New Roman" w:hAnsi="Times New Roman"/>
              </w:rPr>
            </w:pPr>
            <w:r>
              <w:rPr>
                <w:rFonts w:ascii="Times New Roman" w:hAnsi="Times New Roman"/>
              </w:rPr>
              <w:t>7</w:t>
            </w:r>
            <w:r w:rsidR="00297183">
              <w:rPr>
                <w:rFonts w:ascii="Times New Roman" w:hAnsi="Times New Roman"/>
              </w:rPr>
              <w:t>5</w:t>
            </w:r>
          </w:p>
          <w:p w:rsidR="00297183" w:rsidRPr="00297183" w:rsidRDefault="00297183" w:rsidP="00297183">
            <w:pP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B57892">
            <w:pPr>
              <w:tabs>
                <w:tab w:val="left" w:pos="3180"/>
              </w:tabs>
              <w:spacing w:after="0" w:line="240" w:lineRule="auto"/>
              <w:rPr>
                <w:rFonts w:ascii="Times New Roman" w:hAnsi="Times New Roman"/>
              </w:rPr>
            </w:pPr>
          </w:p>
        </w:tc>
      </w:tr>
    </w:tbl>
    <w:p w:rsidR="00060D5D" w:rsidRPr="00147DC3" w:rsidRDefault="00060D5D" w:rsidP="00060D5D">
      <w:pPr>
        <w:rPr>
          <w:rFonts w:ascii="Times New Roman" w:hAnsi="Times New Roman"/>
          <w:sz w:val="20"/>
          <w:szCs w:val="20"/>
        </w:rPr>
        <w:sectPr w:rsidR="00060D5D" w:rsidRPr="00147DC3" w:rsidSect="00FD650D">
          <w:footerReference w:type="even" r:id="rId9"/>
          <w:footerReference w:type="default" r:id="rId10"/>
          <w:type w:val="continuous"/>
          <w:pgSz w:w="16840" w:h="11907" w:orient="landscape"/>
          <w:pgMar w:top="360" w:right="1134" w:bottom="851" w:left="992" w:header="709" w:footer="709" w:gutter="0"/>
          <w:cols w:space="720"/>
        </w:sectPr>
      </w:pPr>
    </w:p>
    <w:p w:rsidR="00060D5D" w:rsidRPr="00147DC3" w:rsidRDefault="00060D5D" w:rsidP="00060D5D">
      <w:pPr>
        <w:pStyle w:val="1"/>
        <w:ind w:firstLine="0"/>
        <w:rPr>
          <w:b/>
          <w:bCs/>
          <w:caps/>
          <w:sz w:val="20"/>
          <w:szCs w:val="20"/>
        </w:rPr>
      </w:pPr>
      <w:bookmarkStart w:id="13" w:name="_Toc283296933"/>
      <w:bookmarkStart w:id="14" w:name="_Toc283648316"/>
    </w:p>
    <w:p w:rsidR="00060D5D" w:rsidRPr="002B40B7" w:rsidRDefault="00060D5D" w:rsidP="00060D5D">
      <w:pPr>
        <w:pStyle w:val="1"/>
        <w:jc w:val="center"/>
        <w:rPr>
          <w:b/>
          <w:bCs/>
          <w:caps/>
          <w:sz w:val="28"/>
          <w:szCs w:val="28"/>
        </w:rPr>
      </w:pPr>
    </w:p>
    <w:p w:rsidR="00060D5D" w:rsidRPr="002B40B7" w:rsidRDefault="00060D5D" w:rsidP="00060D5D">
      <w:pPr>
        <w:pStyle w:val="1"/>
        <w:jc w:val="center"/>
        <w:rPr>
          <w:b/>
          <w:bCs/>
          <w:caps/>
          <w:sz w:val="28"/>
          <w:szCs w:val="28"/>
        </w:rPr>
      </w:pPr>
      <w:r w:rsidRPr="002B40B7">
        <w:rPr>
          <w:b/>
          <w:bCs/>
          <w:caps/>
          <w:sz w:val="28"/>
          <w:szCs w:val="28"/>
        </w:rPr>
        <w:t>3. УСЛОВИЯ РЕАЛИЗАЦИИ УЧЕБНОЙ ДИСЦИПЛИНЫ</w:t>
      </w:r>
      <w:bookmarkEnd w:id="13"/>
      <w:bookmarkEnd w:id="14"/>
    </w:p>
    <w:p w:rsidR="00060D5D" w:rsidRPr="002B40B7" w:rsidRDefault="00060D5D" w:rsidP="00060D5D">
      <w:pPr>
        <w:rPr>
          <w:rFonts w:ascii="Times New Roman" w:hAnsi="Times New Roman"/>
          <w:b/>
          <w:sz w:val="28"/>
          <w:szCs w:val="28"/>
        </w:rPr>
      </w:pPr>
    </w:p>
    <w:p w:rsidR="00060D5D" w:rsidRPr="00E36877" w:rsidRDefault="00060D5D" w:rsidP="00A01948">
      <w:pPr>
        <w:pStyle w:val="2"/>
        <w:spacing w:before="0" w:after="0"/>
        <w:rPr>
          <w:rFonts w:ascii="Times New Roman" w:hAnsi="Times New Roman" w:cs="Times New Roman"/>
          <w:bCs w:val="0"/>
          <w:i w:val="0"/>
          <w:iCs w:val="0"/>
          <w:sz w:val="24"/>
          <w:szCs w:val="24"/>
        </w:rPr>
      </w:pPr>
      <w:bookmarkStart w:id="15" w:name="_Toc283296934"/>
      <w:bookmarkStart w:id="16" w:name="_Toc283648317"/>
      <w:r w:rsidRPr="00E36877">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5"/>
      <w:bookmarkEnd w:id="16"/>
    </w:p>
    <w:p w:rsidR="00060D5D" w:rsidRPr="00E36877" w:rsidRDefault="00060D5D" w:rsidP="00A01948">
      <w:pPr>
        <w:spacing w:after="0"/>
        <w:rPr>
          <w:rFonts w:ascii="Times New Roman" w:hAnsi="Times New Roman"/>
          <w:sz w:val="24"/>
          <w:szCs w:val="24"/>
        </w:rPr>
      </w:pPr>
    </w:p>
    <w:p w:rsidR="00060D5D" w:rsidRPr="00E36877" w:rsidRDefault="00060D5D" w:rsidP="00A0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36877">
        <w:rPr>
          <w:rFonts w:ascii="Times New Roman" w:hAnsi="Times New Roman"/>
          <w:bCs/>
          <w:sz w:val="24"/>
          <w:szCs w:val="24"/>
        </w:rPr>
        <w:t xml:space="preserve">Реализация учебной дисциплины требует наличия </w:t>
      </w:r>
    </w:p>
    <w:p w:rsidR="00060D5D" w:rsidRPr="00E36877" w:rsidRDefault="00060D5D" w:rsidP="00A0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36877">
        <w:rPr>
          <w:rFonts w:ascii="Times New Roman" w:hAnsi="Times New Roman"/>
          <w:bCs/>
          <w:sz w:val="24"/>
          <w:szCs w:val="24"/>
        </w:rPr>
        <w:t xml:space="preserve">учебного кабинета </w:t>
      </w:r>
      <w:r w:rsidRPr="00E36877">
        <w:rPr>
          <w:rFonts w:ascii="Times New Roman" w:hAnsi="Times New Roman"/>
          <w:sz w:val="24"/>
          <w:szCs w:val="24"/>
        </w:rPr>
        <w:t>Истории</w:t>
      </w:r>
    </w:p>
    <w:p w:rsidR="00060D5D" w:rsidRPr="00E36877" w:rsidRDefault="00060D5D" w:rsidP="00A0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36877">
        <w:rPr>
          <w:rFonts w:ascii="Times New Roman" w:hAnsi="Times New Roman"/>
          <w:bCs/>
          <w:sz w:val="24"/>
          <w:szCs w:val="24"/>
        </w:rPr>
        <w:t xml:space="preserve">Оборудование учебного кабинета: </w:t>
      </w:r>
      <w:r w:rsidRPr="00E36877">
        <w:rPr>
          <w:rFonts w:ascii="Times New Roman" w:hAnsi="Times New Roman"/>
          <w:sz w:val="24"/>
          <w:szCs w:val="24"/>
        </w:rPr>
        <w:t>Истории</w:t>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i/>
          <w:sz w:val="24"/>
          <w:szCs w:val="24"/>
        </w:rPr>
        <w:t xml:space="preserve">                                                      </w:t>
      </w:r>
    </w:p>
    <w:p w:rsidR="00060D5D" w:rsidRPr="00E36877" w:rsidRDefault="00060D5D" w:rsidP="00A01948">
      <w:pPr>
        <w:pStyle w:val="21"/>
        <w:tabs>
          <w:tab w:val="left" w:pos="540"/>
        </w:tabs>
        <w:spacing w:after="0" w:line="240" w:lineRule="auto"/>
        <w:ind w:left="360"/>
        <w:jc w:val="both"/>
        <w:rPr>
          <w:rFonts w:ascii="Times New Roman" w:hAnsi="Times New Roman" w:cs="Times New Roman"/>
          <w:bCs/>
          <w:sz w:val="24"/>
          <w:szCs w:val="24"/>
        </w:rPr>
      </w:pPr>
      <w:r w:rsidRPr="00E36877">
        <w:rPr>
          <w:rFonts w:ascii="Times New Roman" w:hAnsi="Times New Roman" w:cs="Times New Roman"/>
          <w:bCs/>
          <w:sz w:val="24"/>
          <w:szCs w:val="24"/>
        </w:rPr>
        <w:t xml:space="preserve">Технические средства обучения: </w:t>
      </w:r>
    </w:p>
    <w:p w:rsidR="00060D5D" w:rsidRPr="00E36877" w:rsidRDefault="00060D5D" w:rsidP="00A01948">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ноутбук</w:t>
      </w:r>
    </w:p>
    <w:p w:rsidR="00060D5D" w:rsidRPr="00E36877" w:rsidRDefault="00060D5D" w:rsidP="00A01948">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телевизор</w:t>
      </w:r>
    </w:p>
    <w:p w:rsidR="00060D5D" w:rsidRPr="00E36877" w:rsidRDefault="00060D5D" w:rsidP="00A01948">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электронная доска</w:t>
      </w:r>
    </w:p>
    <w:p w:rsidR="00060D5D" w:rsidRPr="00E36877" w:rsidRDefault="00060D5D" w:rsidP="00A01948">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учебные электронные презентации и видеофильмы</w:t>
      </w:r>
    </w:p>
    <w:p w:rsidR="00060D5D" w:rsidRPr="00E36877" w:rsidRDefault="00060D5D" w:rsidP="00A0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36877">
        <w:rPr>
          <w:rFonts w:ascii="Times New Roman" w:hAnsi="Times New Roman"/>
          <w:bCs/>
          <w:sz w:val="24"/>
          <w:szCs w:val="24"/>
        </w:rPr>
        <w:t xml:space="preserve">Учебно-наглядные пособия </w:t>
      </w:r>
    </w:p>
    <w:p w:rsidR="00060D5D" w:rsidRPr="00E36877" w:rsidRDefault="00060D5D" w:rsidP="00A0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4"/>
          <w:szCs w:val="24"/>
        </w:rPr>
      </w:pPr>
      <w:r w:rsidRPr="00E36877">
        <w:rPr>
          <w:rFonts w:ascii="Times New Roman" w:hAnsi="Times New Roman"/>
          <w:bCs/>
          <w:sz w:val="24"/>
          <w:szCs w:val="24"/>
        </w:rPr>
        <w:t xml:space="preserve">- </w:t>
      </w:r>
      <w:r w:rsidRPr="00E36877">
        <w:rPr>
          <w:rFonts w:ascii="Times New Roman" w:hAnsi="Times New Roman"/>
          <w:sz w:val="24"/>
          <w:szCs w:val="24"/>
        </w:rPr>
        <w:t>набор исторических карт, таблиц;</w:t>
      </w:r>
    </w:p>
    <w:p w:rsidR="00E36877" w:rsidRPr="00E36877" w:rsidRDefault="00E36877" w:rsidP="00A01948">
      <w:pPr>
        <w:suppressAutoHyphens/>
        <w:spacing w:after="0"/>
        <w:ind w:firstLine="709"/>
        <w:jc w:val="both"/>
        <w:rPr>
          <w:rFonts w:ascii="Times New Roman" w:hAnsi="Times New Roman"/>
          <w:b/>
          <w:bCs/>
          <w:sz w:val="24"/>
          <w:szCs w:val="24"/>
        </w:rPr>
      </w:pPr>
      <w:r w:rsidRPr="00E36877">
        <w:rPr>
          <w:rFonts w:ascii="Times New Roman" w:hAnsi="Times New Roman"/>
          <w:b/>
          <w:bCs/>
          <w:sz w:val="24"/>
          <w:szCs w:val="24"/>
        </w:rPr>
        <w:t>3.2. Информационное обеспечение реализации программы</w:t>
      </w:r>
    </w:p>
    <w:p w:rsidR="00E36877" w:rsidRPr="00A01948" w:rsidRDefault="00E36877" w:rsidP="00A01948">
      <w:pPr>
        <w:pStyle w:val="a9"/>
        <w:spacing w:after="0"/>
        <w:ind w:left="0" w:firstLine="709"/>
        <w:rPr>
          <w:rFonts w:ascii="Times New Roman" w:hAnsi="Times New Roman"/>
          <w:b/>
          <w:sz w:val="24"/>
          <w:szCs w:val="24"/>
        </w:rPr>
      </w:pPr>
      <w:r w:rsidRPr="00E36877">
        <w:rPr>
          <w:rFonts w:ascii="Times New Roman" w:hAnsi="Times New Roman"/>
          <w:b/>
          <w:sz w:val="24"/>
          <w:szCs w:val="24"/>
        </w:rPr>
        <w:t>3.2.1. Основные печатные издания</w:t>
      </w:r>
    </w:p>
    <w:p w:rsidR="00E36877" w:rsidRPr="00E36877" w:rsidRDefault="00E36877" w:rsidP="00E3687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E36877">
        <w:rPr>
          <w:rFonts w:ascii="Times New Roman" w:hAnsi="Times New Roman"/>
          <w:color w:val="181717"/>
          <w:sz w:val="24"/>
          <w:szCs w:val="24"/>
        </w:rPr>
        <w:t>Артемов В.В. Лубченков.История для профессий и специальностей технического, естесв.-научн., соц-экон. профилей. В 2-х ч. ФГАУ «ФИРО»-М.2020г.</w:t>
      </w:r>
    </w:p>
    <w:p w:rsidR="00E36877" w:rsidRPr="00E36877" w:rsidRDefault="00E36877" w:rsidP="00E3687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E36877">
        <w:rPr>
          <w:rFonts w:ascii="Times New Roman" w:hAnsi="Times New Roman"/>
          <w:color w:val="181717"/>
          <w:spacing w:val="-4"/>
          <w:sz w:val="24"/>
          <w:szCs w:val="24"/>
        </w:rPr>
        <w:t>Сахаров А.Н., Загладин Н.В. История с древнейших времен до конца XIX века: учебник для 10 класса общеобразоват. организаций. Базовый уровень. – М., 2019.</w:t>
      </w:r>
    </w:p>
    <w:p w:rsidR="00E36877" w:rsidRPr="00E36877" w:rsidRDefault="00E36877" w:rsidP="00E3687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z w:val="24"/>
          <w:szCs w:val="24"/>
        </w:rPr>
      </w:pPr>
      <w:r w:rsidRPr="00E36877">
        <w:rPr>
          <w:rFonts w:ascii="Times New Roman" w:hAnsi="Times New Roman"/>
          <w:color w:val="181717"/>
          <w:spacing w:val="-4"/>
          <w:sz w:val="24"/>
          <w:szCs w:val="24"/>
        </w:rPr>
        <w:t>Загладин Н.В., Петров Ю.А. История. Конец XIX – начало XX века: учебник для 11 класса общеобразоват. учреждений. Базовый уровень. – М., 2016.</w:t>
      </w:r>
    </w:p>
    <w:p w:rsidR="00E36877" w:rsidRPr="00A01948" w:rsidRDefault="00E36877" w:rsidP="00A01948">
      <w:pPr>
        <w:autoSpaceDE w:val="0"/>
        <w:autoSpaceDN w:val="0"/>
        <w:adjustRightInd w:val="0"/>
        <w:spacing w:after="0" w:line="240" w:lineRule="auto"/>
        <w:rPr>
          <w:rFonts w:ascii="Times New Roman" w:hAnsi="Times New Roman"/>
          <w:sz w:val="24"/>
          <w:szCs w:val="24"/>
        </w:rPr>
      </w:pPr>
    </w:p>
    <w:p w:rsidR="00E36877" w:rsidRPr="00E36877" w:rsidRDefault="00E36877" w:rsidP="00E36877">
      <w:pPr>
        <w:spacing w:after="0"/>
        <w:ind w:firstLine="709"/>
        <w:contextualSpacing/>
        <w:rPr>
          <w:rFonts w:ascii="Times New Roman" w:hAnsi="Times New Roman"/>
          <w:b/>
          <w:sz w:val="24"/>
          <w:szCs w:val="24"/>
        </w:rPr>
      </w:pPr>
      <w:r w:rsidRPr="00E36877">
        <w:rPr>
          <w:rFonts w:ascii="Times New Roman" w:hAnsi="Times New Roman"/>
          <w:b/>
          <w:sz w:val="24"/>
          <w:szCs w:val="24"/>
        </w:rPr>
        <w:t>3.2.2. Основные электронные издания</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gumer</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info</w:t>
      </w:r>
      <w:r w:rsidRPr="00E36877">
        <w:rPr>
          <w:rFonts w:ascii="Times New Roman" w:eastAsia="Century Schoolbook" w:hAnsi="Times New Roman"/>
          <w:bCs/>
          <w:color w:val="000000"/>
          <w:sz w:val="24"/>
          <w:szCs w:val="24"/>
        </w:rPr>
        <w:t xml:space="preserve"> (Библиотека Гумер).</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hist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msu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ER</w:t>
      </w:r>
      <w:r w:rsidRPr="00E36877">
        <w:rPr>
          <w:rFonts w:ascii="Times New Roman" w:hAnsi="Times New Roman"/>
          <w:color w:val="181717"/>
          <w:sz w:val="24"/>
          <w:szCs w:val="24"/>
        </w:rPr>
        <w:t>/</w:t>
      </w:r>
      <w:r w:rsidRPr="00E36877">
        <w:rPr>
          <w:rFonts w:ascii="Times New Roman" w:hAnsi="Times New Roman"/>
          <w:color w:val="181717"/>
          <w:sz w:val="24"/>
          <w:szCs w:val="24"/>
          <w:lang w:val="en-US"/>
        </w:rPr>
        <w:t>Etext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PICT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feudal</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htm</w:t>
      </w:r>
      <w:r w:rsidRPr="00E36877">
        <w:rPr>
          <w:rFonts w:ascii="Times New Roman" w:eastAsia="Century Schoolbook" w:hAnsi="Times New Roman"/>
          <w:bCs/>
          <w:color w:val="000000"/>
          <w:sz w:val="24"/>
          <w:szCs w:val="24"/>
        </w:rPr>
        <w:t xml:space="preserve"> (Библиотека Исторического факультета МГУ).</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plekhanovfound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eastAsia="Century Schoolbook" w:hAnsi="Times New Roman"/>
          <w:bCs/>
          <w:color w:val="000000"/>
          <w:sz w:val="24"/>
          <w:szCs w:val="24"/>
        </w:rPr>
        <w:t xml:space="preserve"> (Библиотека социал-демократа).</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bibliotekar</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(Библиотекарь. Ру: электронная библиотека нехудожественной лите</w:t>
      </w:r>
      <w:r w:rsidRPr="00E36877">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https</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wikipedia</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org</w:t>
      </w:r>
      <w:r w:rsidRPr="00E36877">
        <w:rPr>
          <w:rFonts w:ascii="Times New Roman" w:eastAsia="Century Schoolbook" w:hAnsi="Times New Roman"/>
          <w:bCs/>
          <w:color w:val="000000"/>
          <w:sz w:val="24"/>
          <w:szCs w:val="24"/>
        </w:rPr>
        <w:t xml:space="preserve"> (Википедия: свободная энциклопедия).</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https</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wikisource</w:t>
      </w:r>
      <w:r w:rsidRPr="00E36877">
        <w:rPr>
          <w:rFonts w:ascii="Times New Roman" w:hAnsi="Times New Roman"/>
          <w:color w:val="181717"/>
          <w:sz w:val="24"/>
          <w:szCs w:val="24"/>
        </w:rPr>
        <w:t>.</w:t>
      </w:r>
      <w:r w:rsidRPr="00E36877">
        <w:rPr>
          <w:rFonts w:ascii="Times New Roman" w:hAnsi="Times New Roman"/>
          <w:color w:val="181717"/>
          <w:sz w:val="24"/>
          <w:szCs w:val="24"/>
          <w:lang w:val="en-US"/>
        </w:rPr>
        <w:t>org</w:t>
      </w:r>
      <w:r w:rsidRPr="00E36877">
        <w:rPr>
          <w:rFonts w:ascii="Times New Roman" w:eastAsia="Century Schoolbook" w:hAnsi="Times New Roman"/>
          <w:bCs/>
          <w:color w:val="000000"/>
          <w:sz w:val="24"/>
          <w:szCs w:val="24"/>
        </w:rPr>
        <w:t xml:space="preserve"> (Викитека: свободная библиотека).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wco</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icons</w:t>
      </w:r>
      <w:r w:rsidRPr="00E36877">
        <w:rPr>
          <w:rFonts w:ascii="Times New Roman" w:eastAsia="Century Schoolbook" w:hAnsi="Times New Roman"/>
          <w:bCs/>
          <w:color w:val="000000"/>
          <w:sz w:val="24"/>
          <w:szCs w:val="24"/>
        </w:rPr>
        <w:t xml:space="preserve"> (Виртуальный каталог икон).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militera</w:t>
      </w:r>
      <w:r w:rsidRPr="00E36877">
        <w:rPr>
          <w:rFonts w:ascii="Times New Roman" w:hAnsi="Times New Roman"/>
          <w:color w:val="181717"/>
          <w:sz w:val="24"/>
          <w:szCs w:val="24"/>
        </w:rPr>
        <w:t>.</w:t>
      </w:r>
      <w:r w:rsidRPr="00E36877">
        <w:rPr>
          <w:rFonts w:ascii="Times New Roman" w:hAnsi="Times New Roman"/>
          <w:color w:val="181717"/>
          <w:sz w:val="24"/>
          <w:szCs w:val="24"/>
          <w:lang w:val="en-US"/>
        </w:rPr>
        <w:t>lib</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(Военная литература: собрание текстов). </w:t>
      </w: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world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war</w:t>
      </w:r>
      <w:r w:rsidRPr="00E36877">
        <w:rPr>
          <w:rFonts w:ascii="Times New Roman" w:hAnsi="Times New Roman"/>
          <w:color w:val="181717"/>
          <w:sz w:val="24"/>
          <w:szCs w:val="24"/>
        </w:rPr>
        <w:t>2.</w:t>
      </w:r>
      <w:r w:rsidRPr="00E36877">
        <w:rPr>
          <w:rFonts w:ascii="Times New Roman" w:hAnsi="Times New Roman"/>
          <w:color w:val="181717"/>
          <w:sz w:val="24"/>
          <w:szCs w:val="24"/>
          <w:lang w:val="en-US"/>
        </w:rPr>
        <w:t>chat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(Вторая Мировая война в русском Интернете).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kulichki</w:t>
      </w:r>
      <w:r w:rsidRPr="00E36877">
        <w:rPr>
          <w:rFonts w:ascii="Times New Roman" w:hAnsi="Times New Roman"/>
          <w:color w:val="181717"/>
          <w:sz w:val="24"/>
          <w:szCs w:val="24"/>
        </w:rPr>
        <w:t>.</w:t>
      </w:r>
      <w:r w:rsidRPr="00E36877">
        <w:rPr>
          <w:rFonts w:ascii="Times New Roman" w:hAnsi="Times New Roman"/>
          <w:color w:val="181717"/>
          <w:sz w:val="24"/>
          <w:szCs w:val="24"/>
          <w:lang w:val="en-US"/>
        </w:rPr>
        <w:t>com</w:t>
      </w:r>
      <w:r w:rsidRPr="00E36877">
        <w:rPr>
          <w:rFonts w:ascii="Times New Roman" w:hAnsi="Times New Roman"/>
          <w:color w:val="181717"/>
          <w:sz w:val="24"/>
          <w:szCs w:val="24"/>
        </w:rPr>
        <w:t>/~</w:t>
      </w:r>
      <w:r w:rsidRPr="00E36877">
        <w:rPr>
          <w:rFonts w:ascii="Times New Roman" w:hAnsi="Times New Roman"/>
          <w:color w:val="181717"/>
          <w:sz w:val="24"/>
          <w:szCs w:val="24"/>
          <w:lang w:val="en-US"/>
        </w:rPr>
        <w:t>gumilev</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HE</w:t>
      </w:r>
      <w:r w:rsidRPr="00E36877">
        <w:rPr>
          <w:rFonts w:ascii="Times New Roman" w:hAnsi="Times New Roman"/>
          <w:color w:val="181717"/>
          <w:sz w:val="24"/>
          <w:szCs w:val="24"/>
        </w:rPr>
        <w:t>1</w:t>
      </w:r>
      <w:r w:rsidRPr="00E36877">
        <w:rPr>
          <w:rFonts w:ascii="Times New Roman" w:eastAsia="Century Schoolbook" w:hAnsi="Times New Roman"/>
          <w:bCs/>
          <w:color w:val="000000"/>
          <w:sz w:val="24"/>
          <w:szCs w:val="24"/>
        </w:rPr>
        <w:t xml:space="preserve"> (Древний Восток).</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old</w:t>
      </w:r>
      <w:r w:rsidRPr="00E36877">
        <w:rPr>
          <w:rFonts w:ascii="Times New Roman" w:eastAsia="Century Schoolbook" w:hAnsi="Times New Roman"/>
          <w:bCs/>
          <w:color w:val="000000"/>
          <w:sz w:val="24"/>
          <w:szCs w:val="24"/>
        </w:rPr>
        <w:t>-</w:t>
      </w:r>
      <w:r w:rsidRPr="00E36877">
        <w:rPr>
          <w:rFonts w:ascii="Times New Roman" w:eastAsia="Century Schoolbook" w:hAnsi="Times New Roman"/>
          <w:bCs/>
          <w:color w:val="000000"/>
          <w:sz w:val="24"/>
          <w:szCs w:val="24"/>
          <w:lang w:val="en-US"/>
        </w:rPr>
        <w:t>rus</w:t>
      </w:r>
      <w:r w:rsidRPr="00E36877">
        <w:rPr>
          <w:rFonts w:ascii="Times New Roman" w:eastAsia="Century Schoolbook" w:hAnsi="Times New Roman"/>
          <w:bCs/>
          <w:color w:val="000000"/>
          <w:sz w:val="24"/>
          <w:szCs w:val="24"/>
        </w:rPr>
        <w:t>-</w:t>
      </w:r>
      <w:r w:rsidRPr="00E36877">
        <w:rPr>
          <w:rFonts w:ascii="Times New Roman" w:eastAsia="Century Schoolbook" w:hAnsi="Times New Roman"/>
          <w:bCs/>
          <w:color w:val="000000"/>
          <w:sz w:val="24"/>
          <w:szCs w:val="24"/>
          <w:lang w:val="en-US"/>
        </w:rPr>
        <w:t>maps</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biograf</w:t>
      </w:r>
      <w:r w:rsidRPr="00E36877">
        <w:rPr>
          <w:rFonts w:ascii="Times New Roman" w:hAnsi="Times New Roman"/>
          <w:color w:val="181717"/>
          <w:sz w:val="24"/>
          <w:szCs w:val="24"/>
        </w:rPr>
        <w:t>-</w:t>
      </w:r>
      <w:r w:rsidRPr="00E36877">
        <w:rPr>
          <w:rFonts w:ascii="Times New Roman" w:hAnsi="Times New Roman"/>
          <w:color w:val="181717"/>
          <w:sz w:val="24"/>
          <w:szCs w:val="24"/>
          <w:lang w:val="en-US"/>
        </w:rPr>
        <w:t>book</w:t>
      </w:r>
      <w:r w:rsidRPr="00E36877">
        <w:rPr>
          <w:rFonts w:ascii="Times New Roman" w:hAnsi="Times New Roman"/>
          <w:color w:val="181717"/>
          <w:sz w:val="24"/>
          <w:szCs w:val="24"/>
        </w:rPr>
        <w:t>.</w:t>
      </w:r>
      <w:r w:rsidRPr="00E36877">
        <w:rPr>
          <w:rFonts w:ascii="Times New Roman" w:hAnsi="Times New Roman"/>
          <w:color w:val="181717"/>
          <w:sz w:val="24"/>
          <w:szCs w:val="24"/>
          <w:lang w:val="en-US"/>
        </w:rPr>
        <w:t>narod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(Избранные биографии: биографическая литература СССР).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magister</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msk</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htm</w:t>
      </w:r>
      <w:r w:rsidRPr="00E36877">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E36877" w:rsidRPr="00E36877" w:rsidRDefault="00E36877" w:rsidP="00E36877">
      <w:pPr>
        <w:spacing w:after="0"/>
        <w:ind w:left="9" w:right="5" w:firstLine="709"/>
        <w:jc w:val="both"/>
        <w:rPr>
          <w:rFonts w:ascii="Times New Roman" w:eastAsia="Century Schoolbook" w:hAnsi="Times New Roman"/>
          <w:color w:val="000000"/>
          <w:sz w:val="24"/>
          <w:szCs w:val="24"/>
          <w:lang w:val="en-US"/>
        </w:rPr>
      </w:pPr>
      <w:r w:rsidRPr="00E36877">
        <w:rPr>
          <w:rFonts w:ascii="Times New Roman" w:eastAsia="Century Schoolbook" w:hAnsi="Times New Roman"/>
          <w:bCs/>
          <w:color w:val="000000"/>
          <w:sz w:val="24"/>
          <w:szCs w:val="24"/>
          <w:lang w:val="en-US"/>
        </w:rPr>
        <w:t>www. intellect-video. com/russian-history (</w:t>
      </w:r>
      <w:r w:rsidRPr="00E36877">
        <w:rPr>
          <w:rFonts w:ascii="Times New Roman" w:eastAsia="Century Schoolbook" w:hAnsi="Times New Roman"/>
          <w:bCs/>
          <w:color w:val="000000"/>
          <w:sz w:val="24"/>
          <w:szCs w:val="24"/>
        </w:rPr>
        <w:t>ИсторияРоссиииСССР</w:t>
      </w:r>
      <w:r w:rsidRPr="00E36877">
        <w:rPr>
          <w:rFonts w:ascii="Times New Roman" w:eastAsia="Century Schoolbook" w:hAnsi="Times New Roman"/>
          <w:bCs/>
          <w:color w:val="000000"/>
          <w:sz w:val="24"/>
          <w:szCs w:val="24"/>
          <w:lang w:val="en-US"/>
        </w:rPr>
        <w:t xml:space="preserve">: </w:t>
      </w:r>
      <w:r w:rsidRPr="00E36877">
        <w:rPr>
          <w:rFonts w:ascii="Times New Roman" w:eastAsia="Century Schoolbook" w:hAnsi="Times New Roman"/>
          <w:bCs/>
          <w:color w:val="000000"/>
          <w:sz w:val="24"/>
          <w:szCs w:val="24"/>
        </w:rPr>
        <w:t>онлайн</w:t>
      </w:r>
      <w:r w:rsidRPr="00E36877">
        <w:rPr>
          <w:rFonts w:ascii="Times New Roman" w:eastAsia="Century Schoolbook" w:hAnsi="Times New Roman"/>
          <w:bCs/>
          <w:color w:val="000000"/>
          <w:sz w:val="24"/>
          <w:szCs w:val="24"/>
          <w:lang w:val="en-US"/>
        </w:rPr>
        <w:t>-</w:t>
      </w:r>
      <w:r w:rsidRPr="00E36877">
        <w:rPr>
          <w:rFonts w:ascii="Times New Roman" w:eastAsia="Century Schoolbook" w:hAnsi="Times New Roman"/>
          <w:bCs/>
          <w:color w:val="000000"/>
          <w:sz w:val="24"/>
          <w:szCs w:val="24"/>
        </w:rPr>
        <w:t>видео</w:t>
      </w:r>
      <w:r w:rsidRPr="00E36877">
        <w:rPr>
          <w:rFonts w:ascii="Times New Roman" w:eastAsia="Century Schoolbook" w:hAnsi="Times New Roman"/>
          <w:bCs/>
          <w:color w:val="000000"/>
          <w:sz w:val="24"/>
          <w:szCs w:val="24"/>
          <w:lang w:val="en-US"/>
        </w:rPr>
        <w:t xml:space="preserve">).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historicus</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(Историк: общественно-политический журнал).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history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tom</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(История России от князей до Президента).</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statehistory</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(История государства).</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kulichki</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com</w:t>
      </w:r>
      <w:r w:rsidRPr="00E36877">
        <w:rPr>
          <w:rFonts w:ascii="Times New Roman" w:eastAsia="Century Schoolbook" w:hAnsi="Times New Roman"/>
          <w:bCs/>
          <w:color w:val="000000"/>
          <w:sz w:val="24"/>
          <w:szCs w:val="24"/>
        </w:rPr>
        <w:t>/</w:t>
      </w:r>
      <w:r w:rsidRPr="00E36877">
        <w:rPr>
          <w:rFonts w:ascii="Times New Roman" w:eastAsia="Century Schoolbook" w:hAnsi="Times New Roman"/>
          <w:bCs/>
          <w:color w:val="000000"/>
          <w:sz w:val="24"/>
          <w:szCs w:val="24"/>
          <w:lang w:val="en-US"/>
        </w:rPr>
        <w:t>grandwar</w:t>
      </w:r>
      <w:r w:rsidRPr="00E36877">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lastRenderedPageBreak/>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raremaps</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(Коллекция старинных карт Российской империи).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old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maps</w:t>
      </w:r>
      <w:r w:rsidRPr="00E36877">
        <w:rPr>
          <w:rFonts w:ascii="Times New Roman" w:hAnsi="Times New Roman"/>
          <w:color w:val="181717"/>
          <w:sz w:val="24"/>
          <w:szCs w:val="24"/>
        </w:rPr>
        <w:t>.</w:t>
      </w:r>
      <w:r w:rsidRPr="00E36877">
        <w:rPr>
          <w:rFonts w:ascii="Times New Roman" w:hAnsi="Times New Roman"/>
          <w:color w:val="181717"/>
          <w:sz w:val="24"/>
          <w:szCs w:val="24"/>
          <w:lang w:val="en-US"/>
        </w:rPr>
        <w:t>narod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(Коллекция старинных карт территорий и городов России).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mifologia</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chat</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(Мифология народов мира).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krugosvet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(Онлайн-энциклопедия «Кругосвет»).</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liber</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rsuh</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(Информационный комплекс РГГУ «Научная библиотека»).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august</w:t>
      </w:r>
      <w:r w:rsidRPr="00E36877">
        <w:rPr>
          <w:rFonts w:ascii="Times New Roman" w:hAnsi="Times New Roman"/>
          <w:color w:val="181717"/>
          <w:sz w:val="24"/>
          <w:szCs w:val="24"/>
        </w:rPr>
        <w:t>-1914.</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(Первая мировая война: интернет-проект).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.9</w:t>
      </w:r>
      <w:r w:rsidRPr="00E36877">
        <w:rPr>
          <w:rFonts w:ascii="Times New Roman" w:eastAsia="Century Schoolbook" w:hAnsi="Times New Roman"/>
          <w:bCs/>
          <w:color w:val="000000"/>
          <w:sz w:val="24"/>
          <w:szCs w:val="24"/>
          <w:lang w:val="en-US"/>
        </w:rPr>
        <w:t>may</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(Проект-акция: «Наша Победа. День за днем»).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temples</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(Проект «Храмы России»).</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radzivil</w:t>
      </w:r>
      <w:r w:rsidRPr="00E36877">
        <w:rPr>
          <w:rFonts w:ascii="Times New Roman" w:hAnsi="Times New Roman"/>
          <w:color w:val="181717"/>
          <w:sz w:val="24"/>
          <w:szCs w:val="24"/>
        </w:rPr>
        <w:t>.</w:t>
      </w:r>
      <w:r w:rsidRPr="00E36877">
        <w:rPr>
          <w:rFonts w:ascii="Times New Roman" w:hAnsi="Times New Roman"/>
          <w:color w:val="181717"/>
          <w:sz w:val="24"/>
          <w:szCs w:val="24"/>
          <w:lang w:val="en-US"/>
        </w:rPr>
        <w:t>chat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(Радзивилловская летопись с иллюстрациями).</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borodulincollection</w:t>
      </w:r>
      <w:r w:rsidRPr="00E36877">
        <w:rPr>
          <w:rFonts w:ascii="Times New Roman" w:hAnsi="Times New Roman"/>
          <w:color w:val="181717"/>
          <w:sz w:val="24"/>
          <w:szCs w:val="24"/>
        </w:rPr>
        <w:t>.</w:t>
      </w:r>
      <w:r w:rsidRPr="00E36877">
        <w:rPr>
          <w:rFonts w:ascii="Times New Roman" w:hAnsi="Times New Roman"/>
          <w:color w:val="181717"/>
          <w:sz w:val="24"/>
          <w:szCs w:val="24"/>
          <w:lang w:val="en-US"/>
        </w:rPr>
        <w:t>com</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index</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html</w:t>
      </w:r>
      <w:r w:rsidRPr="00E36877">
        <w:rPr>
          <w:rFonts w:ascii="Times New Roman" w:eastAsia="Century Schoolbook" w:hAnsi="Times New Roman"/>
          <w:bCs/>
          <w:color w:val="000000"/>
          <w:sz w:val="24"/>
          <w:szCs w:val="24"/>
        </w:rPr>
        <w:t xml:space="preserve"> (Раритеты фотохроники СССР: 1917—1991</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rusrevolution</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info</w:t>
      </w:r>
      <w:r w:rsidRPr="00E36877">
        <w:rPr>
          <w:rFonts w:ascii="Times New Roman" w:eastAsia="Century Schoolbook" w:hAnsi="Times New Roman"/>
          <w:bCs/>
          <w:color w:val="000000"/>
          <w:sz w:val="24"/>
          <w:szCs w:val="24"/>
        </w:rPr>
        <w:t xml:space="preserve"> (Революция и Гражданская война: интернет-проект).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rodina</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rg</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(Родина: российский исторический иллюстрированный журнал).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all</w:t>
      </w:r>
      <w:r w:rsidRPr="00E36877">
        <w:rPr>
          <w:rFonts w:ascii="Times New Roman" w:hAnsi="Times New Roman"/>
          <w:color w:val="181717"/>
          <w:sz w:val="24"/>
          <w:szCs w:val="24"/>
        </w:rPr>
        <w:t>-</w:t>
      </w:r>
      <w:r w:rsidRPr="00E36877">
        <w:rPr>
          <w:rFonts w:ascii="Times New Roman" w:hAnsi="Times New Roman"/>
          <w:color w:val="181717"/>
          <w:sz w:val="24"/>
          <w:szCs w:val="24"/>
          <w:lang w:val="en-US"/>
        </w:rPr>
        <w:t>photo</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empire</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index</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html</w:t>
      </w:r>
      <w:r w:rsidRPr="00E36877">
        <w:rPr>
          <w:rFonts w:ascii="Times New Roman" w:eastAsia="Century Schoolbook" w:hAnsi="Times New Roman"/>
          <w:bCs/>
          <w:color w:val="000000"/>
          <w:sz w:val="24"/>
          <w:szCs w:val="24"/>
        </w:rPr>
        <w:t xml:space="preserve"> (Российская империя в фотографиях).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fershal</w:t>
      </w:r>
      <w:r w:rsidRPr="00E36877">
        <w:rPr>
          <w:rFonts w:ascii="Times New Roman" w:hAnsi="Times New Roman"/>
          <w:color w:val="181717"/>
          <w:sz w:val="24"/>
          <w:szCs w:val="24"/>
        </w:rPr>
        <w:t>.</w:t>
      </w:r>
      <w:r w:rsidRPr="00E36877">
        <w:rPr>
          <w:rFonts w:ascii="Times New Roman" w:hAnsi="Times New Roman"/>
          <w:color w:val="181717"/>
          <w:sz w:val="24"/>
          <w:szCs w:val="24"/>
          <w:lang w:val="en-US"/>
        </w:rPr>
        <w:t>narod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(Российский мемуарий).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avorhist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(Русь Древняя и удельная).</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memoirs</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(Русские мемуары: Россия в дневниках и воспоминаниях).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scepsis</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history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page</w:t>
      </w:r>
      <w:r w:rsidRPr="00E36877">
        <w:rPr>
          <w:rFonts w:ascii="Times New Roman" w:hAnsi="Times New Roman"/>
          <w:color w:val="181717"/>
          <w:sz w:val="24"/>
          <w:szCs w:val="24"/>
        </w:rPr>
        <w:t>1</w:t>
      </w:r>
      <w:r w:rsidRPr="00E36877">
        <w:rPr>
          <w:rFonts w:ascii="Times New Roman" w:eastAsia="Century Schoolbook" w:hAnsi="Times New Roman"/>
          <w:bCs/>
          <w:color w:val="000000"/>
          <w:sz w:val="24"/>
          <w:szCs w:val="24"/>
        </w:rPr>
        <w:t xml:space="preserve"> (Скепсис: научно-просветительский журнал).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arhivtime</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sovmusic</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(Советская музыка).</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infoliolib</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info</w:t>
      </w:r>
      <w:r w:rsidRPr="00E36877">
        <w:rPr>
          <w:rFonts w:ascii="Times New Roman" w:eastAsia="Century Schoolbook" w:hAnsi="Times New Roman"/>
          <w:bCs/>
          <w:color w:val="000000"/>
          <w:sz w:val="24"/>
          <w:szCs w:val="24"/>
        </w:rPr>
        <w:t xml:space="preserve"> (Университетская электронная библиотека </w:t>
      </w:r>
      <w:r w:rsidRPr="00E36877">
        <w:rPr>
          <w:rFonts w:ascii="Times New Roman" w:eastAsia="Century Schoolbook" w:hAnsi="Times New Roman"/>
          <w:bCs/>
          <w:color w:val="000000"/>
          <w:sz w:val="24"/>
          <w:szCs w:val="24"/>
          <w:lang w:val="en-US"/>
        </w:rPr>
        <w:t>Infolio</w:t>
      </w:r>
      <w:r w:rsidRPr="00E36877">
        <w:rPr>
          <w:rFonts w:ascii="Times New Roman" w:eastAsia="Century Schoolbook" w:hAnsi="Times New Roman"/>
          <w:bCs/>
          <w:color w:val="000000"/>
          <w:sz w:val="24"/>
          <w:szCs w:val="24"/>
        </w:rPr>
        <w:t xml:space="preserve">).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hist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msu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ER</w:t>
      </w:r>
      <w:r w:rsidRPr="00E36877">
        <w:rPr>
          <w:rFonts w:ascii="Times New Roman" w:hAnsi="Times New Roman"/>
          <w:color w:val="181717"/>
          <w:sz w:val="24"/>
          <w:szCs w:val="24"/>
        </w:rPr>
        <w:t>/</w:t>
      </w:r>
      <w:r w:rsidRPr="00E36877">
        <w:rPr>
          <w:rFonts w:ascii="Times New Roman" w:hAnsi="Times New Roman"/>
          <w:color w:val="181717"/>
          <w:sz w:val="24"/>
          <w:szCs w:val="24"/>
          <w:lang w:val="en-US"/>
        </w:rPr>
        <w:t>Etext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index</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html</w:t>
      </w:r>
      <w:r w:rsidRPr="00E36877">
        <w:rPr>
          <w:rFonts w:ascii="Times New Roman" w:eastAsia="Century Schoolbook" w:hAnsi="Times New Roman"/>
          <w:bCs/>
          <w:color w:val="000000"/>
          <w:sz w:val="24"/>
          <w:szCs w:val="24"/>
        </w:rPr>
        <w:t xml:space="preserve"> (электронная библиотека Исторического факультета МГУ им. М. В. Ломоносова).</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library</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spbu</w:t>
      </w:r>
      <w:r w:rsidRPr="00E36877">
        <w:rPr>
          <w:rFonts w:ascii="Times New Roman" w:eastAsia="Century Schoolbook" w:hAnsi="Times New Roman"/>
          <w:bCs/>
          <w:color w:val="000000"/>
          <w:sz w:val="24"/>
          <w:szCs w:val="24"/>
        </w:rPr>
        <w:t xml:space="preserve">. </w:t>
      </w:r>
      <w:r w:rsidRPr="00E36877">
        <w:rPr>
          <w:rFonts w:ascii="Times New Roman" w:eastAsia="Century Schoolbook" w:hAnsi="Times New Roman"/>
          <w:bCs/>
          <w:color w:val="000000"/>
          <w:sz w:val="24"/>
          <w:szCs w:val="24"/>
          <w:lang w:val="en-US"/>
        </w:rPr>
        <w:t>ru</w:t>
      </w:r>
      <w:r w:rsidRPr="00E36877">
        <w:rPr>
          <w:rFonts w:ascii="Times New Roman" w:eastAsia="Century Schoolbook" w:hAnsi="Times New Roman"/>
          <w:bCs/>
          <w:color w:val="000000"/>
          <w:sz w:val="24"/>
          <w:szCs w:val="24"/>
        </w:rPr>
        <w:t xml:space="preserve"> (Научная библиотека им. М. Горького СПбГУ). </w:t>
      </w:r>
    </w:p>
    <w:p w:rsidR="00E36877" w:rsidRPr="00E36877" w:rsidRDefault="00E36877" w:rsidP="00E36877">
      <w:pPr>
        <w:spacing w:after="0"/>
        <w:ind w:left="9" w:right="5" w:firstLine="709"/>
        <w:jc w:val="both"/>
        <w:rPr>
          <w:rFonts w:ascii="Times New Roman" w:eastAsia="Century Schoolbook" w:hAnsi="Times New Roman"/>
          <w:bCs/>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ec</w:t>
      </w:r>
      <w:r w:rsidRPr="00E36877">
        <w:rPr>
          <w:rFonts w:ascii="Times New Roman" w:hAnsi="Times New Roman"/>
          <w:color w:val="181717"/>
          <w:sz w:val="24"/>
          <w:szCs w:val="24"/>
        </w:rPr>
        <w:t>-</w:t>
      </w:r>
      <w:r w:rsidRPr="00E36877">
        <w:rPr>
          <w:rFonts w:ascii="Times New Roman" w:hAnsi="Times New Roman"/>
          <w:color w:val="181717"/>
          <w:sz w:val="24"/>
          <w:szCs w:val="24"/>
          <w:lang w:val="en-US"/>
        </w:rPr>
        <w:t>dejavu</w:t>
      </w:r>
      <w:r w:rsidRPr="00E36877">
        <w:rPr>
          <w:rFonts w:ascii="Times New Roman" w:hAnsi="Times New Roman"/>
          <w:color w:val="181717"/>
          <w:sz w:val="24"/>
          <w:szCs w:val="24"/>
        </w:rPr>
        <w:t>.</w:t>
      </w:r>
      <w:r w:rsidRPr="00E36877">
        <w:rPr>
          <w:rFonts w:ascii="Times New Roman" w:hAnsi="Times New Roman"/>
          <w:color w:val="181717"/>
          <w:sz w:val="24"/>
          <w:szCs w:val="24"/>
          <w:lang w:val="en-US"/>
        </w:rPr>
        <w:t>ru</w:t>
      </w:r>
      <w:r w:rsidRPr="00E36877">
        <w:rPr>
          <w:rFonts w:ascii="Times New Roman" w:eastAsia="Century Schoolbook" w:hAnsi="Times New Roman"/>
          <w:bCs/>
          <w:color w:val="000000"/>
          <w:sz w:val="24"/>
          <w:szCs w:val="24"/>
        </w:rPr>
        <w:t xml:space="preserve"> (Энциклопедия культур </w:t>
      </w:r>
      <w:r w:rsidRPr="00E36877">
        <w:rPr>
          <w:rFonts w:ascii="Times New Roman" w:eastAsia="Century Schoolbook" w:hAnsi="Times New Roman"/>
          <w:bCs/>
          <w:color w:val="000000"/>
          <w:sz w:val="24"/>
          <w:szCs w:val="24"/>
          <w:lang w:val="en-US"/>
        </w:rPr>
        <w:t>D</w:t>
      </w:r>
      <w:r w:rsidRPr="00E36877">
        <w:rPr>
          <w:rFonts w:ascii="Times New Roman" w:eastAsia="Century Schoolbook" w:hAnsi="Times New Roman"/>
          <w:bCs/>
          <w:color w:val="000000"/>
          <w:sz w:val="24"/>
          <w:szCs w:val="24"/>
        </w:rPr>
        <w:t>е</w:t>
      </w:r>
      <w:r w:rsidRPr="00E36877">
        <w:rPr>
          <w:rFonts w:ascii="Times New Roman" w:eastAsia="Century Schoolbook" w:hAnsi="Times New Roman"/>
          <w:bCs/>
          <w:color w:val="000000"/>
          <w:sz w:val="24"/>
          <w:szCs w:val="24"/>
          <w:lang w:val="en-US"/>
        </w:rPr>
        <w:t>j</w:t>
      </w:r>
      <w:r w:rsidRPr="00E36877">
        <w:rPr>
          <w:rFonts w:ascii="Times New Roman" w:eastAsia="Century Schoolbook" w:hAnsi="Times New Roman"/>
          <w:bCs/>
          <w:color w:val="000000"/>
          <w:sz w:val="24"/>
          <w:szCs w:val="24"/>
        </w:rPr>
        <w:t xml:space="preserve">а </w:t>
      </w:r>
      <w:r w:rsidRPr="00E36877">
        <w:rPr>
          <w:rFonts w:ascii="Times New Roman" w:eastAsia="Century Schoolbook" w:hAnsi="Times New Roman"/>
          <w:bCs/>
          <w:color w:val="000000"/>
          <w:sz w:val="24"/>
          <w:szCs w:val="24"/>
          <w:lang w:val="en-US"/>
        </w:rPr>
        <w:t>Vu</w:t>
      </w:r>
      <w:r w:rsidRPr="00E36877">
        <w:rPr>
          <w:rFonts w:ascii="Times New Roman" w:eastAsia="Century Schoolbook" w:hAnsi="Times New Roman"/>
          <w:bCs/>
          <w:color w:val="000000"/>
          <w:sz w:val="24"/>
          <w:szCs w:val="24"/>
        </w:rPr>
        <w:t>)</w:t>
      </w:r>
    </w:p>
    <w:p w:rsidR="00E36877" w:rsidRPr="00E36877" w:rsidRDefault="008322DA" w:rsidP="00E36877">
      <w:pPr>
        <w:spacing w:after="0"/>
        <w:ind w:firstLine="709"/>
        <w:jc w:val="center"/>
        <w:rPr>
          <w:rFonts w:ascii="Times New Roman" w:hAnsi="Times New Roman"/>
          <w:b/>
          <w:bCs/>
          <w:iCs/>
          <w:sz w:val="24"/>
          <w:szCs w:val="24"/>
          <w:lang w:eastAsia="ar-SA"/>
        </w:rPr>
      </w:pPr>
      <w:hyperlink r:id="rId11" w:history="1">
        <w:r w:rsidR="00E36877" w:rsidRPr="00E36877">
          <w:rPr>
            <w:rFonts w:ascii="Times New Roman" w:hAnsi="Times New Roman"/>
            <w:color w:val="000000" w:themeColor="text1"/>
            <w:sz w:val="24"/>
            <w:szCs w:val="24"/>
            <w:u w:val="single"/>
            <w:lang w:val="en-US"/>
          </w:rPr>
          <w:t>www</w:t>
        </w:r>
        <w:r w:rsidR="00E36877" w:rsidRPr="00E36877">
          <w:rPr>
            <w:rFonts w:ascii="Times New Roman" w:hAnsi="Times New Roman"/>
            <w:color w:val="000000" w:themeColor="text1"/>
            <w:sz w:val="24"/>
            <w:szCs w:val="24"/>
            <w:u w:val="single"/>
          </w:rPr>
          <w:t>.</w:t>
        </w:r>
        <w:r w:rsidR="00E36877" w:rsidRPr="00E36877">
          <w:rPr>
            <w:rFonts w:ascii="Times New Roman" w:hAnsi="Times New Roman"/>
            <w:color w:val="000000" w:themeColor="text1"/>
            <w:sz w:val="24"/>
            <w:szCs w:val="24"/>
            <w:u w:val="single"/>
            <w:lang w:val="en-US"/>
          </w:rPr>
          <w:t>ermishlen</w:t>
        </w:r>
        <w:r w:rsidR="00E36877" w:rsidRPr="00E36877">
          <w:rPr>
            <w:rFonts w:ascii="Times New Roman" w:hAnsi="Times New Roman"/>
            <w:color w:val="000000" w:themeColor="text1"/>
            <w:sz w:val="24"/>
            <w:szCs w:val="24"/>
            <w:u w:val="single"/>
          </w:rPr>
          <w:t>.</w:t>
        </w:r>
        <w:r w:rsidR="00E36877" w:rsidRPr="00E36877">
          <w:rPr>
            <w:rFonts w:ascii="Times New Roman" w:hAnsi="Times New Roman"/>
            <w:color w:val="000000" w:themeColor="text1"/>
            <w:sz w:val="24"/>
            <w:szCs w:val="24"/>
            <w:u w:val="single"/>
            <w:lang w:val="en-US"/>
          </w:rPr>
          <w:t>ru</w:t>
        </w:r>
      </w:hyperlink>
      <w:r w:rsidR="00E36877" w:rsidRPr="00E36877">
        <w:rPr>
          <w:rFonts w:ascii="Times New Roman" w:hAnsi="Times New Roman"/>
          <w:color w:val="000000" w:themeColor="text1"/>
          <w:sz w:val="24"/>
          <w:szCs w:val="24"/>
        </w:rPr>
        <w:t>(</w:t>
      </w:r>
      <w:r w:rsidR="00E36877" w:rsidRPr="00E36877">
        <w:rPr>
          <w:rFonts w:ascii="Times New Roman" w:hAnsi="Times New Roman"/>
          <w:color w:val="181717"/>
          <w:sz w:val="24"/>
          <w:szCs w:val="24"/>
        </w:rPr>
        <w:t xml:space="preserve"> Сайт преподавателя Ермишкиной Е.А.)</w:t>
      </w:r>
      <w:r w:rsidR="00E36877" w:rsidRPr="00E36877">
        <w:rPr>
          <w:rFonts w:ascii="Times New Roman" w:hAnsi="Times New Roman"/>
          <w:b/>
          <w:bCs/>
          <w:iCs/>
          <w:sz w:val="24"/>
          <w:szCs w:val="24"/>
          <w:lang w:eastAsia="ar-SA"/>
        </w:rPr>
        <w:t xml:space="preserve"> </w:t>
      </w:r>
    </w:p>
    <w:p w:rsidR="00E36877" w:rsidRPr="00E36877" w:rsidRDefault="00E36877" w:rsidP="00B437E6">
      <w:pPr>
        <w:pStyle w:val="a9"/>
        <w:numPr>
          <w:ilvl w:val="2"/>
          <w:numId w:val="45"/>
        </w:numPr>
        <w:spacing w:before="240" w:line="227" w:lineRule="auto"/>
        <w:ind w:right="5"/>
        <w:jc w:val="both"/>
        <w:rPr>
          <w:rFonts w:ascii="Times New Roman" w:hAnsi="Times New Roman"/>
          <w:b/>
          <w:bCs/>
          <w:iCs/>
          <w:sz w:val="24"/>
          <w:szCs w:val="24"/>
          <w:lang w:eastAsia="ar-SA"/>
        </w:rPr>
      </w:pPr>
      <w:r w:rsidRPr="00E36877">
        <w:rPr>
          <w:rFonts w:ascii="Times New Roman" w:hAnsi="Times New Roman"/>
          <w:b/>
          <w:bCs/>
          <w:iCs/>
          <w:sz w:val="24"/>
          <w:szCs w:val="24"/>
          <w:lang w:eastAsia="ar-SA"/>
        </w:rPr>
        <w:t>Дополнительные источники:</w:t>
      </w:r>
    </w:p>
    <w:p w:rsidR="00E36877" w:rsidRPr="00E36877" w:rsidRDefault="00E36877" w:rsidP="00B437E6">
      <w:pPr>
        <w:pStyle w:val="a9"/>
        <w:numPr>
          <w:ilvl w:val="0"/>
          <w:numId w:val="44"/>
        </w:numPr>
        <w:spacing w:before="240" w:line="227" w:lineRule="auto"/>
        <w:ind w:right="5"/>
        <w:jc w:val="both"/>
        <w:rPr>
          <w:rFonts w:ascii="Times New Roman" w:hAnsi="Times New Roman"/>
          <w:color w:val="181717"/>
          <w:sz w:val="24"/>
          <w:szCs w:val="24"/>
        </w:rPr>
      </w:pPr>
      <w:r w:rsidRPr="00E36877">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E36877" w:rsidRPr="00E36877" w:rsidRDefault="00E36877" w:rsidP="00B437E6">
      <w:pPr>
        <w:numPr>
          <w:ilvl w:val="0"/>
          <w:numId w:val="44"/>
        </w:numPr>
        <w:spacing w:before="240" w:line="227" w:lineRule="auto"/>
        <w:ind w:right="5"/>
        <w:contextualSpacing/>
        <w:jc w:val="both"/>
        <w:rPr>
          <w:rFonts w:ascii="Times New Roman" w:hAnsi="Times New Roman"/>
          <w:color w:val="181717"/>
          <w:sz w:val="24"/>
          <w:szCs w:val="24"/>
        </w:rPr>
      </w:pPr>
      <w:r w:rsidRPr="00E36877">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E36877">
        <w:rPr>
          <w:rFonts w:ascii="Times New Roman" w:eastAsia="Century Schoolbook" w:hAnsi="Times New Roman"/>
          <w:bCs/>
          <w:color w:val="000000"/>
          <w:sz w:val="24"/>
          <w:szCs w:val="24"/>
        </w:rPr>
        <w:softHyphen/>
        <w:t>разования».</w:t>
      </w:r>
    </w:p>
    <w:p w:rsidR="00E36877" w:rsidRPr="00E36877" w:rsidRDefault="00E36877" w:rsidP="00B437E6">
      <w:pPr>
        <w:numPr>
          <w:ilvl w:val="0"/>
          <w:numId w:val="44"/>
        </w:numPr>
        <w:spacing w:before="240" w:line="227" w:lineRule="auto"/>
        <w:ind w:right="5"/>
        <w:contextualSpacing/>
        <w:jc w:val="both"/>
        <w:rPr>
          <w:rFonts w:ascii="Times New Roman" w:hAnsi="Times New Roman"/>
          <w:color w:val="181717"/>
          <w:sz w:val="24"/>
          <w:szCs w:val="24"/>
        </w:rPr>
      </w:pPr>
      <w:r w:rsidRPr="00E36877">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E36877">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36877" w:rsidRPr="00A01948" w:rsidRDefault="00E36877" w:rsidP="00A01948">
      <w:pPr>
        <w:numPr>
          <w:ilvl w:val="0"/>
          <w:numId w:val="44"/>
        </w:numPr>
        <w:spacing w:before="240" w:line="227" w:lineRule="auto"/>
        <w:ind w:right="5"/>
        <w:contextualSpacing/>
        <w:jc w:val="both"/>
        <w:rPr>
          <w:rFonts w:ascii="Times New Roman" w:hAnsi="Times New Roman"/>
          <w:color w:val="181717"/>
          <w:sz w:val="24"/>
          <w:szCs w:val="24"/>
        </w:rPr>
      </w:pPr>
      <w:r w:rsidRPr="00E36877">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E36877">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36877" w:rsidRPr="00E36877" w:rsidRDefault="00E36877" w:rsidP="00B4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bCs/>
          <w:sz w:val="24"/>
          <w:szCs w:val="24"/>
        </w:rPr>
      </w:pPr>
      <w:r w:rsidRPr="00E36877">
        <w:rPr>
          <w:rFonts w:ascii="Times New Roman" w:hAnsi="Times New Roman"/>
          <w:bCs/>
          <w:sz w:val="24"/>
          <w:szCs w:val="24"/>
        </w:rPr>
        <w:t xml:space="preserve">Перечень методических указаний, разработанных преподавателем </w:t>
      </w:r>
    </w:p>
    <w:p w:rsidR="00E36877" w:rsidRPr="00E36877" w:rsidRDefault="00E36877" w:rsidP="00B437E6">
      <w:pPr>
        <w:numPr>
          <w:ilvl w:val="0"/>
          <w:numId w:val="5"/>
        </w:numPr>
        <w:suppressAutoHyphens/>
        <w:autoSpaceDE w:val="0"/>
        <w:spacing w:before="240" w:line="240" w:lineRule="auto"/>
        <w:jc w:val="both"/>
        <w:rPr>
          <w:rFonts w:ascii="Times New Roman" w:hAnsi="Times New Roman"/>
          <w:sz w:val="24"/>
          <w:szCs w:val="24"/>
        </w:rPr>
      </w:pPr>
      <w:r w:rsidRPr="00E36877">
        <w:rPr>
          <w:rFonts w:ascii="Times New Roman" w:hAnsi="Times New Roman"/>
          <w:bCs/>
          <w:sz w:val="24"/>
          <w:szCs w:val="24"/>
        </w:rPr>
        <w:t>Методические указания по выполнению практических работ.</w:t>
      </w:r>
    </w:p>
    <w:p w:rsidR="00060D5D" w:rsidRPr="00EC1697" w:rsidRDefault="00E36877" w:rsidP="00EC169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sz w:val="24"/>
          <w:szCs w:val="24"/>
        </w:rPr>
      </w:pPr>
      <w:r w:rsidRPr="00E36877">
        <w:rPr>
          <w:rFonts w:ascii="Times New Roman" w:hAnsi="Times New Roman"/>
          <w:bCs/>
          <w:sz w:val="24"/>
          <w:szCs w:val="24"/>
        </w:rPr>
        <w:t>ФОС (</w:t>
      </w:r>
      <w:r w:rsidRPr="00E36877">
        <w:rPr>
          <w:rFonts w:ascii="Times New Roman" w:hAnsi="Times New Roman"/>
          <w:sz w:val="24"/>
          <w:szCs w:val="24"/>
        </w:rPr>
        <w:t>фонд</w:t>
      </w:r>
      <w:r w:rsidR="00EC1697">
        <w:rPr>
          <w:rFonts w:ascii="Times New Roman" w:hAnsi="Times New Roman"/>
          <w:bCs/>
          <w:sz w:val="24"/>
          <w:szCs w:val="24"/>
        </w:rPr>
        <w:t xml:space="preserve"> оценочных средств)</w:t>
      </w:r>
    </w:p>
    <w:p w:rsidR="00060D5D" w:rsidRPr="002B40B7" w:rsidRDefault="00060D5D" w:rsidP="00060D5D">
      <w:pPr>
        <w:rPr>
          <w:rFonts w:ascii="Times New Roman" w:hAnsi="Times New Roman"/>
          <w:sz w:val="28"/>
          <w:szCs w:val="28"/>
        </w:rPr>
      </w:pPr>
    </w:p>
    <w:p w:rsidR="00060D5D" w:rsidRPr="00EE13D6" w:rsidRDefault="00060D5D" w:rsidP="00060D5D">
      <w:pPr>
        <w:pStyle w:val="1"/>
        <w:rPr>
          <w:b/>
          <w:caps/>
        </w:rPr>
      </w:pPr>
      <w:bookmarkStart w:id="17" w:name="_Toc283296936"/>
      <w:bookmarkStart w:id="18" w:name="_Toc283648319"/>
      <w:r w:rsidRPr="00EE13D6">
        <w:rPr>
          <w:b/>
          <w:caps/>
        </w:rPr>
        <w:t>4. Контроль и оценка результатов освоения УЧЕБНОЙ Дисциплины</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3277"/>
        <w:gridCol w:w="3127"/>
      </w:tblGrid>
      <w:tr w:rsidR="0031044B" w:rsidRPr="00B36A92" w:rsidTr="00067AFF">
        <w:tc>
          <w:tcPr>
            <w:tcW w:w="1912" w:type="pct"/>
          </w:tcPr>
          <w:p w:rsidR="0031044B" w:rsidRPr="00B36A92" w:rsidRDefault="0031044B" w:rsidP="00067AFF">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31044B" w:rsidRPr="00B36A92" w:rsidRDefault="0031044B" w:rsidP="00067AFF">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31044B" w:rsidRPr="00B36A92" w:rsidRDefault="0031044B" w:rsidP="00067AFF">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31044B" w:rsidRPr="00B36A92" w:rsidTr="00067AFF">
        <w:trPr>
          <w:trHeight w:val="4455"/>
        </w:trPr>
        <w:tc>
          <w:tcPr>
            <w:tcW w:w="1912" w:type="pct"/>
          </w:tcPr>
          <w:p w:rsidR="0031044B" w:rsidRPr="00293D7E" w:rsidRDefault="0031044B" w:rsidP="00067AFF">
            <w:pPr>
              <w:rPr>
                <w:rFonts w:ascii="Times New Roman" w:hAnsi="Times New Roman"/>
                <w:b/>
                <w:bCs/>
                <w:i/>
                <w:sz w:val="24"/>
                <w:szCs w:val="24"/>
              </w:rPr>
            </w:pPr>
            <w:r w:rsidRPr="00293D7E">
              <w:rPr>
                <w:rFonts w:ascii="Times New Roman" w:hAnsi="Times New Roman"/>
                <w:b/>
                <w:bCs/>
                <w:i/>
                <w:sz w:val="24"/>
                <w:szCs w:val="24"/>
              </w:rPr>
              <w:t>Личностные:</w:t>
            </w:r>
          </w:p>
          <w:p w:rsidR="0031044B" w:rsidRPr="00293D7E" w:rsidRDefault="0031044B"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российской гражданской идентичности, патриотизма, ува</w:t>
            </w:r>
            <w:r w:rsidRPr="00293D7E">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31044B" w:rsidRPr="00293D7E" w:rsidRDefault="0031044B"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1044B" w:rsidRPr="00293D7E" w:rsidRDefault="0031044B"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готовность к служению Отечеству, его защите;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основ саморазвития и самовоспитания в соответствии с об</w:t>
            </w:r>
            <w:r w:rsidRPr="00293D7E">
              <w:rPr>
                <w:rStyle w:val="13"/>
                <w:rFonts w:ascii="Times New Roman" w:hAnsi="Times New Roman" w:cs="Times New Roman"/>
                <w:sz w:val="24"/>
                <w:szCs w:val="24"/>
              </w:rPr>
              <w:softHyphen/>
            </w:r>
            <w:r w:rsidRPr="00293D7E">
              <w:rPr>
                <w:rStyle w:val="13"/>
                <w:rFonts w:ascii="Times New Roman" w:hAnsi="Times New Roman" w:cs="Times New Roman"/>
                <w:sz w:val="24"/>
                <w:szCs w:val="24"/>
              </w:rPr>
              <w:lastRenderedPageBreak/>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r w:rsidRPr="00293D7E">
              <w:rPr>
                <w:rStyle w:val="13"/>
                <w:rFonts w:ascii="Times New Roman" w:hAnsi="Times New Roman" w:cs="Times New Roman"/>
                <w:sz w:val="24"/>
                <w:szCs w:val="24"/>
              </w:rPr>
              <w:t>- толерантное сознание и поведение в поликультурном мире, готовность и спо</w:t>
            </w:r>
            <w:r w:rsidRPr="00293D7E">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Pr="00293D7E" w:rsidRDefault="0031044B" w:rsidP="00067AFF">
            <w:pPr>
              <w:rPr>
                <w:rFonts w:ascii="Times New Roman" w:hAnsi="Times New Roman"/>
                <w:b/>
                <w:bCs/>
                <w:i/>
                <w:sz w:val="24"/>
                <w:szCs w:val="24"/>
              </w:rPr>
            </w:pPr>
            <w:r w:rsidRPr="00293D7E">
              <w:rPr>
                <w:rFonts w:ascii="Times New Roman" w:hAnsi="Times New Roman"/>
                <w:b/>
                <w:bCs/>
                <w:i/>
                <w:sz w:val="24"/>
                <w:szCs w:val="24"/>
              </w:rPr>
              <w:t xml:space="preserve">Метапредметные </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w:t>
            </w:r>
            <w:r w:rsidRPr="00293D7E">
              <w:rPr>
                <w:rStyle w:val="13"/>
                <w:rFonts w:ascii="Times New Roman" w:hAnsi="Times New Roman" w:cs="Times New Roman"/>
                <w:sz w:val="24"/>
                <w:szCs w:val="24"/>
              </w:rPr>
              <w:lastRenderedPageBreak/>
              <w:t>применению различных методов познания;</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использовать средства информационных и коммуникационных техно</w:t>
            </w:r>
            <w:r w:rsidRPr="00293D7E">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293D7E">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31044B" w:rsidRPr="00293D7E" w:rsidRDefault="0031044B" w:rsidP="00067AFF">
            <w:pPr>
              <w:rPr>
                <w:rFonts w:ascii="Times New Roman" w:hAnsi="Times New Roman"/>
                <w:b/>
                <w:bCs/>
                <w:i/>
                <w:sz w:val="24"/>
                <w:szCs w:val="24"/>
              </w:rPr>
            </w:pPr>
          </w:p>
          <w:p w:rsidR="0031044B" w:rsidRPr="00293D7E" w:rsidRDefault="0031044B" w:rsidP="00067AFF">
            <w:pPr>
              <w:rPr>
                <w:rFonts w:ascii="Times New Roman" w:hAnsi="Times New Roman"/>
                <w:b/>
                <w:bCs/>
                <w:i/>
                <w:sz w:val="24"/>
                <w:szCs w:val="24"/>
              </w:rPr>
            </w:pPr>
            <w:r w:rsidRPr="00293D7E">
              <w:rPr>
                <w:rFonts w:ascii="Times New Roman" w:hAnsi="Times New Roman"/>
                <w:b/>
                <w:bCs/>
                <w:i/>
                <w:sz w:val="24"/>
                <w:szCs w:val="24"/>
              </w:rPr>
              <w:t xml:space="preserve">Предметные </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сформированность умений применять </w:t>
            </w:r>
            <w:r w:rsidRPr="00293D7E">
              <w:rPr>
                <w:rStyle w:val="13"/>
                <w:rFonts w:ascii="Times New Roman" w:hAnsi="Times New Roman" w:cs="Times New Roman"/>
                <w:sz w:val="24"/>
                <w:szCs w:val="24"/>
              </w:rPr>
              <w:lastRenderedPageBreak/>
              <w:t>исторические знания в профессиональ</w:t>
            </w:r>
            <w:r w:rsidRPr="00293D7E">
              <w:rPr>
                <w:rStyle w:val="13"/>
                <w:rFonts w:ascii="Times New Roman" w:hAnsi="Times New Roman" w:cs="Times New Roman"/>
                <w:sz w:val="24"/>
                <w:szCs w:val="24"/>
              </w:rPr>
              <w:softHyphen/>
              <w:t>ной и общественной деятельности, поликультурном общении;</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31044B" w:rsidRPr="00293D7E" w:rsidRDefault="0031044B" w:rsidP="00067AFF">
            <w:pPr>
              <w:spacing w:after="0" w:line="240" w:lineRule="auto"/>
              <w:rPr>
                <w:rFonts w:ascii="Times New Roman" w:hAnsi="Times New Roman"/>
                <w:sz w:val="24"/>
                <w:szCs w:val="24"/>
                <w:lang w:eastAsia="en-US"/>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Pr="00B36A92" w:rsidRDefault="0031044B" w:rsidP="00067AFF">
            <w:pPr>
              <w:pStyle w:val="31"/>
              <w:tabs>
                <w:tab w:val="left" w:pos="864"/>
              </w:tabs>
              <w:spacing w:after="0" w:line="240" w:lineRule="auto"/>
              <w:ind w:left="860"/>
              <w:jc w:val="both"/>
              <w:rPr>
                <w:rFonts w:ascii="Times New Roman" w:hAnsi="Times New Roman"/>
                <w:bCs/>
                <w:i/>
              </w:rPr>
            </w:pPr>
          </w:p>
        </w:tc>
        <w:tc>
          <w:tcPr>
            <w:tcW w:w="1580" w:type="pct"/>
          </w:tcPr>
          <w:p w:rsidR="0031044B" w:rsidRPr="00672FAE" w:rsidRDefault="0031044B" w:rsidP="00067AFF">
            <w:pPr>
              <w:spacing w:after="0"/>
              <w:rPr>
                <w:rFonts w:ascii="Times New Roman" w:hAnsi="Times New Roman"/>
                <w:sz w:val="24"/>
                <w:szCs w:val="24"/>
              </w:rPr>
            </w:pPr>
            <w:r w:rsidRPr="00672FAE">
              <w:rPr>
                <w:rFonts w:ascii="Times New Roman" w:hAnsi="Times New Roman"/>
                <w:sz w:val="24"/>
                <w:szCs w:val="24"/>
              </w:rPr>
              <w:lastRenderedPageBreak/>
              <w:t>При составлении каждого контрольного вопроса к программе по разделу «знать» учитываются:</w:t>
            </w:r>
            <w:r w:rsidRPr="00672FAE">
              <w:rPr>
                <w:rFonts w:ascii="Times New Roman" w:hAnsi="Times New Roman"/>
                <w:sz w:val="24"/>
                <w:szCs w:val="24"/>
              </w:rPr>
              <w:br/>
              <w:t>- знания, усваиваемые на память;</w:t>
            </w:r>
            <w:r w:rsidRPr="00672FAE">
              <w:rPr>
                <w:rFonts w:ascii="Times New Roman" w:hAnsi="Times New Roman"/>
                <w:sz w:val="24"/>
                <w:szCs w:val="24"/>
              </w:rPr>
              <w:br/>
              <w:t>- знания, реализуемые с помощью учебно-наглядных пособий (плакатов и т.п.);</w:t>
            </w:r>
            <w:r w:rsidRPr="00672FAE">
              <w:rPr>
                <w:rFonts w:ascii="Times New Roman" w:hAnsi="Times New Roman"/>
                <w:sz w:val="24"/>
                <w:szCs w:val="24"/>
              </w:rPr>
              <w:br/>
              <w:t>- знания, реализуемые с помощью конспекта лекций, учебной литературы, справочников.</w:t>
            </w:r>
            <w:r w:rsidRPr="00672FAE">
              <w:rPr>
                <w:rFonts w:ascii="Times New Roman" w:hAnsi="Times New Roman"/>
                <w:sz w:val="24"/>
                <w:szCs w:val="24"/>
              </w:rPr>
              <w:br/>
            </w:r>
            <w:r w:rsidRPr="00672FAE">
              <w:rPr>
                <w:rFonts w:ascii="Times New Roman" w:hAnsi="Times New Roman"/>
                <w:sz w:val="24"/>
                <w:szCs w:val="24"/>
              </w:rPr>
              <w:br/>
              <w:t>«Отлично», если обучающийся показал глубокие и твердые знания программного материала.</w:t>
            </w:r>
            <w:r w:rsidRPr="00672FAE">
              <w:rPr>
                <w:rFonts w:ascii="Times New Roman" w:hAnsi="Times New Roman"/>
                <w:sz w:val="24"/>
                <w:szCs w:val="24"/>
              </w:rPr>
              <w:br/>
            </w:r>
            <w:r w:rsidRPr="00672FAE">
              <w:rPr>
                <w:rFonts w:ascii="Times New Roman" w:hAnsi="Times New Roman"/>
                <w:sz w:val="24"/>
                <w:szCs w:val="24"/>
              </w:rPr>
              <w:br/>
              <w:t xml:space="preserve">«Хорошо», если обучающийся твердо знает программный материал, грамотно и без ошибок его излагает, правильно применяет полученные знания к решению практических задач; </w:t>
            </w:r>
          </w:p>
          <w:p w:rsidR="0031044B" w:rsidRPr="00672FAE" w:rsidRDefault="0031044B" w:rsidP="00067AFF">
            <w:pPr>
              <w:spacing w:after="0"/>
              <w:rPr>
                <w:rFonts w:ascii="Times New Roman" w:hAnsi="Times New Roman"/>
                <w:sz w:val="24"/>
                <w:szCs w:val="24"/>
              </w:rPr>
            </w:pPr>
            <w:r w:rsidRPr="00672FAE">
              <w:rPr>
                <w:rFonts w:ascii="Times New Roman" w:hAnsi="Times New Roman"/>
                <w:sz w:val="24"/>
                <w:szCs w:val="24"/>
              </w:rPr>
              <w:br/>
              <w:t>«Удовлетворительно», если обучающийся имеет знания только основного материала, требует в отдельных случаях дополнительных (наводящих) вопросов для полного ответа, допускает неточности, отвечает неуверенно;</w:t>
            </w:r>
            <w:r w:rsidRPr="00672FAE">
              <w:rPr>
                <w:rFonts w:ascii="Times New Roman" w:hAnsi="Times New Roman"/>
                <w:sz w:val="24"/>
                <w:szCs w:val="24"/>
              </w:rPr>
              <w:br/>
            </w:r>
            <w:r w:rsidRPr="00672FAE">
              <w:rPr>
                <w:rFonts w:ascii="Times New Roman" w:hAnsi="Times New Roman"/>
                <w:sz w:val="24"/>
                <w:szCs w:val="24"/>
              </w:rPr>
              <w:br/>
              <w:t xml:space="preserve">«Неудовлетворительно», если обучающийся допускает грубые ошибки при ответе на поставленные вопросы, не может применить </w:t>
            </w:r>
            <w:r w:rsidRPr="00672FAE">
              <w:rPr>
                <w:rFonts w:ascii="Times New Roman" w:hAnsi="Times New Roman"/>
                <w:sz w:val="24"/>
                <w:szCs w:val="24"/>
              </w:rPr>
              <w:lastRenderedPageBreak/>
              <w:t>полученные знания на практике, имеет низкие навыки работы.</w:t>
            </w:r>
          </w:p>
          <w:p w:rsidR="0031044B" w:rsidRPr="00B36A92" w:rsidRDefault="0031044B" w:rsidP="00067AFF">
            <w:pPr>
              <w:spacing w:line="240" w:lineRule="auto"/>
              <w:rPr>
                <w:rFonts w:ascii="Times New Roman" w:hAnsi="Times New Roman"/>
                <w:bCs/>
                <w:i/>
              </w:rPr>
            </w:pPr>
          </w:p>
        </w:tc>
        <w:tc>
          <w:tcPr>
            <w:tcW w:w="1508" w:type="pct"/>
          </w:tcPr>
          <w:p w:rsidR="0031044B" w:rsidRPr="00672FAE" w:rsidRDefault="0031044B"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lastRenderedPageBreak/>
              <w:t>Формы контроля обучения</w:t>
            </w:r>
          </w:p>
          <w:p w:rsidR="0031044B" w:rsidRPr="00672FAE" w:rsidRDefault="0031044B" w:rsidP="00067AFF">
            <w:pPr>
              <w:widowControl w:val="0"/>
              <w:tabs>
                <w:tab w:val="left" w:pos="187"/>
              </w:tabs>
              <w:spacing w:after="0"/>
              <w:rPr>
                <w:rFonts w:ascii="Times New Roman" w:hAnsi="Times New Roman"/>
                <w:sz w:val="24"/>
                <w:szCs w:val="24"/>
              </w:rPr>
            </w:pPr>
            <w:r w:rsidRPr="00672FAE">
              <w:rPr>
                <w:rFonts w:ascii="Times New Roman" w:hAnsi="Times New Roman"/>
                <w:sz w:val="24"/>
                <w:szCs w:val="24"/>
              </w:rPr>
              <w:t xml:space="preserve">- </w:t>
            </w:r>
            <w:r w:rsidRPr="00672FAE">
              <w:rPr>
                <w:rFonts w:ascii="Times New Roman" w:hAnsi="Times New Roman"/>
                <w:color w:val="000000"/>
                <w:sz w:val="24"/>
                <w:szCs w:val="24"/>
                <w:shd w:val="clear" w:color="auto" w:fill="FFFFFF"/>
              </w:rPr>
              <w:t>домашнее задание проблемного характера;</w:t>
            </w:r>
          </w:p>
          <w:p w:rsidR="0031044B" w:rsidRPr="00672FAE" w:rsidRDefault="0031044B" w:rsidP="0031044B">
            <w:pPr>
              <w:widowControl w:val="0"/>
              <w:numPr>
                <w:ilvl w:val="0"/>
                <w:numId w:val="48"/>
              </w:numPr>
              <w:tabs>
                <w:tab w:val="left" w:pos="20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практическое задание по работе с информацией, документами, литературой;</w:t>
            </w:r>
          </w:p>
          <w:p w:rsidR="0031044B" w:rsidRPr="00672FAE" w:rsidRDefault="0031044B" w:rsidP="0031044B">
            <w:pPr>
              <w:widowControl w:val="0"/>
              <w:numPr>
                <w:ilvl w:val="0"/>
                <w:numId w:val="48"/>
              </w:numPr>
              <w:tabs>
                <w:tab w:val="left" w:pos="394"/>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подготовка и защита индивидуальных и групповых заданий проектного характера;</w:t>
            </w:r>
          </w:p>
          <w:p w:rsidR="0031044B" w:rsidRPr="00672FAE" w:rsidRDefault="0031044B"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Формы оценки результативности обучения:</w:t>
            </w:r>
          </w:p>
          <w:p w:rsidR="0031044B" w:rsidRPr="00672FAE" w:rsidRDefault="0031044B" w:rsidP="0031044B">
            <w:pPr>
              <w:widowControl w:val="0"/>
              <w:numPr>
                <w:ilvl w:val="0"/>
                <w:numId w:val="48"/>
              </w:numPr>
              <w:tabs>
                <w:tab w:val="left" w:pos="32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накопительная система баллов, на основе которой выставляется итоговая отметка;</w:t>
            </w:r>
          </w:p>
          <w:p w:rsidR="0031044B" w:rsidRPr="00672FAE" w:rsidRDefault="0031044B" w:rsidP="0031044B">
            <w:pPr>
              <w:widowControl w:val="0"/>
              <w:numPr>
                <w:ilvl w:val="0"/>
                <w:numId w:val="48"/>
              </w:numPr>
              <w:tabs>
                <w:tab w:val="left" w:pos="24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традиционная система отметок в баллах за каждую выполненную работу, на основе которых выставляется итоговая отметка.</w:t>
            </w:r>
          </w:p>
          <w:p w:rsidR="0031044B" w:rsidRPr="00672FAE" w:rsidRDefault="0031044B" w:rsidP="00067AFF">
            <w:pPr>
              <w:widowControl w:val="0"/>
              <w:tabs>
                <w:tab w:val="left" w:pos="240"/>
              </w:tabs>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контроля направлены на проверку умения обучающихся</w:t>
            </w:r>
            <w:r w:rsidRPr="00672FAE">
              <w:rPr>
                <w:rFonts w:ascii="Times New Roman" w:hAnsi="Times New Roman"/>
                <w:sz w:val="24"/>
                <w:szCs w:val="24"/>
                <w:u w:val="single"/>
              </w:rPr>
              <w:t>:</w:t>
            </w:r>
          </w:p>
          <w:p w:rsidR="0031044B" w:rsidRPr="00672FAE" w:rsidRDefault="0031044B" w:rsidP="00067AFF">
            <w:pPr>
              <w:widowControl w:val="0"/>
              <w:spacing w:after="0"/>
              <w:rPr>
                <w:rFonts w:ascii="Times New Roman" w:hAnsi="Times New Roman"/>
                <w:sz w:val="24"/>
                <w:szCs w:val="24"/>
              </w:rPr>
            </w:pPr>
            <w:r w:rsidRPr="00672FAE">
              <w:rPr>
                <w:rFonts w:ascii="Times New Roman" w:hAnsi="Times New Roman"/>
                <w:color w:val="000000"/>
                <w:sz w:val="24"/>
                <w:szCs w:val="24"/>
                <w:shd w:val="clear" w:color="auto" w:fill="FFFFFF"/>
              </w:rPr>
              <w:t>- отбирать и оценивать исторические факты, процессы, явления;</w:t>
            </w:r>
          </w:p>
          <w:p w:rsidR="0031044B" w:rsidRPr="00672FAE" w:rsidRDefault="0031044B" w:rsidP="0031044B">
            <w:pPr>
              <w:widowControl w:val="0"/>
              <w:numPr>
                <w:ilvl w:val="0"/>
                <w:numId w:val="49"/>
              </w:numPr>
              <w:tabs>
                <w:tab w:val="left" w:pos="211"/>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выполнять условия здания на творческом уровне с представлением собственной позиции;</w:t>
            </w:r>
          </w:p>
          <w:p w:rsidR="0031044B" w:rsidRPr="00672FAE" w:rsidRDefault="0031044B" w:rsidP="0031044B">
            <w:pPr>
              <w:widowControl w:val="0"/>
              <w:numPr>
                <w:ilvl w:val="0"/>
                <w:numId w:val="49"/>
              </w:numPr>
              <w:tabs>
                <w:tab w:val="left" w:pos="245"/>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делать осознанный выбор способов действий из ранее известных;</w:t>
            </w:r>
          </w:p>
          <w:p w:rsidR="0031044B" w:rsidRPr="00672FAE" w:rsidRDefault="0031044B" w:rsidP="0031044B">
            <w:pPr>
              <w:widowControl w:val="0"/>
              <w:numPr>
                <w:ilvl w:val="0"/>
                <w:numId w:val="49"/>
              </w:numPr>
              <w:tabs>
                <w:tab w:val="left" w:pos="547"/>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осуществлять коррекцию (исправление) сделанных ошибок на новом уровне предлагаемых заданий;</w:t>
            </w:r>
          </w:p>
          <w:p w:rsidR="0031044B" w:rsidRPr="00672FAE" w:rsidRDefault="0031044B" w:rsidP="0031044B">
            <w:pPr>
              <w:widowControl w:val="0"/>
              <w:numPr>
                <w:ilvl w:val="0"/>
                <w:numId w:val="49"/>
              </w:numPr>
              <w:tabs>
                <w:tab w:val="left" w:pos="163"/>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работать в группе и представлять как свою, так и позицию группы;</w:t>
            </w:r>
          </w:p>
          <w:p w:rsidR="0031044B" w:rsidRPr="00672FAE" w:rsidRDefault="0031044B" w:rsidP="0031044B">
            <w:pPr>
              <w:widowControl w:val="0"/>
              <w:numPr>
                <w:ilvl w:val="0"/>
                <w:numId w:val="49"/>
              </w:numPr>
              <w:tabs>
                <w:tab w:val="left" w:pos="379"/>
              </w:tabs>
              <w:spacing w:after="0"/>
              <w:rPr>
                <w:rFonts w:ascii="Times New Roman" w:hAnsi="Times New Roman"/>
                <w:sz w:val="24"/>
                <w:szCs w:val="24"/>
              </w:rPr>
            </w:pPr>
            <w:r w:rsidRPr="00672FAE">
              <w:rPr>
                <w:rFonts w:ascii="Times New Roman" w:hAnsi="Times New Roman"/>
                <w:color w:val="000000"/>
                <w:sz w:val="24"/>
                <w:szCs w:val="24"/>
                <w:shd w:val="clear" w:color="auto" w:fill="FFFFFF"/>
              </w:rPr>
              <w:lastRenderedPageBreak/>
              <w:t>проектировать собственную гражданскую позицию через проектирование исторических событий.</w:t>
            </w:r>
          </w:p>
          <w:p w:rsidR="0031044B" w:rsidRPr="00672FAE" w:rsidRDefault="0031044B"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оценки результатов обучения:</w:t>
            </w:r>
          </w:p>
          <w:p w:rsidR="0031044B" w:rsidRPr="00672FAE" w:rsidRDefault="0031044B" w:rsidP="00067AFF">
            <w:pPr>
              <w:widowControl w:val="0"/>
              <w:tabs>
                <w:tab w:val="left" w:pos="83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-мониторинг роста творческой самостоятельности и навыков получения нового знания каждым обучающимся;</w:t>
            </w:r>
          </w:p>
          <w:p w:rsidR="0031044B" w:rsidRPr="00B36A92" w:rsidRDefault="0031044B" w:rsidP="00067AFF">
            <w:pPr>
              <w:spacing w:line="240" w:lineRule="auto"/>
              <w:rPr>
                <w:rFonts w:ascii="Times New Roman" w:hAnsi="Times New Roman"/>
                <w:bCs/>
                <w:i/>
              </w:rPr>
            </w:pPr>
            <w:r w:rsidRPr="00672FAE">
              <w:rPr>
                <w:rFonts w:ascii="Times New Roman" w:hAnsi="Times New Roman"/>
                <w:color w:val="000000"/>
                <w:sz w:val="24"/>
                <w:szCs w:val="24"/>
                <w:shd w:val="clear" w:color="auto" w:fill="FFFFFF"/>
              </w:rPr>
              <w:t>-формирование результата итоговой аттестации по дисциплине на основе суммы результатов текущего контроля.</w:t>
            </w:r>
          </w:p>
        </w:tc>
      </w:tr>
    </w:tbl>
    <w:p w:rsidR="00060D5D" w:rsidRPr="00EE13D6" w:rsidRDefault="00060D5D" w:rsidP="00060D5D">
      <w:pPr>
        <w:ind w:firstLine="720"/>
        <w:jc w:val="both"/>
        <w:rPr>
          <w:rFonts w:ascii="Times New Roman" w:hAnsi="Times New Roman"/>
          <w:sz w:val="24"/>
          <w:szCs w:val="24"/>
        </w:rPr>
      </w:pPr>
    </w:p>
    <w:p w:rsidR="00060D5D" w:rsidRPr="00EE13D6"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sz w:val="28"/>
          <w:szCs w:val="28"/>
        </w:rPr>
      </w:pPr>
    </w:p>
    <w:p w:rsidR="00C609EF" w:rsidRDefault="00C609EF"/>
    <w:sectPr w:rsidR="00C609EF" w:rsidSect="00FD650D">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E6" w:rsidRDefault="008134E6" w:rsidP="002F6C88">
      <w:pPr>
        <w:spacing w:after="0" w:line="240" w:lineRule="auto"/>
      </w:pPr>
      <w:r>
        <w:separator/>
      </w:r>
    </w:p>
  </w:endnote>
  <w:endnote w:type="continuationSeparator" w:id="0">
    <w:p w:rsidR="008134E6" w:rsidRDefault="008134E6" w:rsidP="002F6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95" w:rsidRDefault="008322DA" w:rsidP="006D5A27">
    <w:pPr>
      <w:pStyle w:val="a6"/>
      <w:framePr w:wrap="around" w:vAnchor="text" w:hAnchor="margin" w:xAlign="center" w:y="1"/>
      <w:rPr>
        <w:rStyle w:val="a8"/>
      </w:rPr>
    </w:pPr>
    <w:r>
      <w:rPr>
        <w:rStyle w:val="a8"/>
      </w:rPr>
      <w:fldChar w:fldCharType="begin"/>
    </w:r>
    <w:r w:rsidR="00994795">
      <w:rPr>
        <w:rStyle w:val="a8"/>
      </w:rPr>
      <w:instrText xml:space="preserve">PAGE  </w:instrText>
    </w:r>
    <w:r>
      <w:rPr>
        <w:rStyle w:val="a8"/>
      </w:rPr>
      <w:fldChar w:fldCharType="end"/>
    </w:r>
  </w:p>
  <w:p w:rsidR="00994795" w:rsidRDefault="0099479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95" w:rsidRDefault="00994795" w:rsidP="006D5A27">
    <w:pPr>
      <w:pStyle w:val="a6"/>
      <w:framePr w:wrap="around" w:vAnchor="text" w:hAnchor="margin" w:xAlign="center" w:y="1"/>
      <w:rPr>
        <w:rStyle w:val="a8"/>
      </w:rPr>
    </w:pPr>
  </w:p>
  <w:p w:rsidR="00994795" w:rsidRDefault="0099479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3E" w:rsidRDefault="008322DA" w:rsidP="00FD650D">
    <w:pPr>
      <w:pStyle w:val="a6"/>
      <w:framePr w:wrap="around" w:vAnchor="text" w:hAnchor="margin" w:xAlign="center" w:y="1"/>
      <w:rPr>
        <w:rStyle w:val="a8"/>
      </w:rPr>
    </w:pPr>
    <w:r>
      <w:rPr>
        <w:rStyle w:val="a8"/>
      </w:rPr>
      <w:fldChar w:fldCharType="begin"/>
    </w:r>
    <w:r w:rsidR="00403F3E">
      <w:rPr>
        <w:rStyle w:val="a8"/>
      </w:rPr>
      <w:instrText xml:space="preserve">PAGE  </w:instrText>
    </w:r>
    <w:r>
      <w:rPr>
        <w:rStyle w:val="a8"/>
      </w:rPr>
      <w:fldChar w:fldCharType="separate"/>
    </w:r>
    <w:r w:rsidR="00403F3E">
      <w:rPr>
        <w:rStyle w:val="a8"/>
        <w:noProof/>
      </w:rPr>
      <w:t>8</w:t>
    </w:r>
    <w:r>
      <w:rPr>
        <w:rStyle w:val="a8"/>
      </w:rPr>
      <w:fldChar w:fldCharType="end"/>
    </w:r>
  </w:p>
  <w:p w:rsidR="00403F3E" w:rsidRDefault="00403F3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3E" w:rsidRDefault="00403F3E" w:rsidP="00FD650D">
    <w:pPr>
      <w:pStyle w:val="a6"/>
      <w:framePr w:wrap="around" w:vAnchor="text" w:hAnchor="margin" w:xAlign="center" w:y="1"/>
      <w:rPr>
        <w:rStyle w:val="a8"/>
      </w:rPr>
    </w:pPr>
  </w:p>
  <w:p w:rsidR="00403F3E" w:rsidRDefault="00403F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E6" w:rsidRDefault="008134E6" w:rsidP="002F6C88">
      <w:pPr>
        <w:spacing w:after="0" w:line="240" w:lineRule="auto"/>
      </w:pPr>
      <w:r>
        <w:separator/>
      </w:r>
    </w:p>
  </w:footnote>
  <w:footnote w:type="continuationSeparator" w:id="0">
    <w:p w:rsidR="008134E6" w:rsidRDefault="008134E6" w:rsidP="002F6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B6EF2"/>
    <w:multiLevelType w:val="multilevel"/>
    <w:tmpl w:val="FD90FFFA"/>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961A63"/>
    <w:multiLevelType w:val="multilevel"/>
    <w:tmpl w:val="F792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1">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571A16"/>
    <w:multiLevelType w:val="multilevel"/>
    <w:tmpl w:val="E7E86A12"/>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5">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32AA1"/>
    <w:multiLevelType w:val="multilevel"/>
    <w:tmpl w:val="5AE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35"/>
  </w:num>
  <w:num w:numId="15">
    <w:abstractNumId w:val="2"/>
  </w:num>
  <w:num w:numId="16">
    <w:abstractNumId w:val="0"/>
  </w:num>
  <w:num w:numId="17">
    <w:abstractNumId w:val="13"/>
  </w:num>
  <w:num w:numId="18">
    <w:abstractNumId w:val="22"/>
  </w:num>
  <w:num w:numId="19">
    <w:abstractNumId w:val="15"/>
  </w:num>
  <w:num w:numId="20">
    <w:abstractNumId w:val="25"/>
  </w:num>
  <w:num w:numId="21">
    <w:abstractNumId w:val="27"/>
  </w:num>
  <w:num w:numId="22">
    <w:abstractNumId w:val="23"/>
  </w:num>
  <w:num w:numId="23">
    <w:abstractNumId w:val="17"/>
  </w:num>
  <w:num w:numId="24">
    <w:abstractNumId w:val="29"/>
  </w:num>
  <w:num w:numId="25">
    <w:abstractNumId w:val="24"/>
  </w:num>
  <w:num w:numId="26">
    <w:abstractNumId w:val="18"/>
  </w:num>
  <w:num w:numId="27">
    <w:abstractNumId w:val="8"/>
  </w:num>
  <w:num w:numId="28">
    <w:abstractNumId w:val="26"/>
  </w:num>
  <w:num w:numId="29">
    <w:abstractNumId w:val="10"/>
  </w:num>
  <w:num w:numId="30">
    <w:abstractNumId w:val="30"/>
  </w:num>
  <w:num w:numId="31">
    <w:abstractNumId w:val="12"/>
  </w:num>
  <w:num w:numId="32">
    <w:abstractNumId w:val="14"/>
  </w:num>
  <w:num w:numId="33">
    <w:abstractNumId w:val="37"/>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6"/>
  </w:num>
  <w:num w:numId="43">
    <w:abstractNumId w:val="31"/>
  </w:num>
  <w:num w:numId="44">
    <w:abstractNumId w:val="16"/>
  </w:num>
  <w:num w:numId="45">
    <w:abstractNumId w:val="32"/>
  </w:num>
  <w:num w:numId="46">
    <w:abstractNumId w:val="38"/>
  </w:num>
  <w:num w:numId="47">
    <w:abstractNumId w:val="20"/>
  </w:num>
  <w:num w:numId="48">
    <w:abstractNumId w:val="1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0D5D"/>
    <w:rsid w:val="00060D5D"/>
    <w:rsid w:val="000864BF"/>
    <w:rsid w:val="000E593E"/>
    <w:rsid w:val="00182496"/>
    <w:rsid w:val="001C552D"/>
    <w:rsid w:val="00297183"/>
    <w:rsid w:val="002A2060"/>
    <w:rsid w:val="002F6C88"/>
    <w:rsid w:val="0031044B"/>
    <w:rsid w:val="003F25FD"/>
    <w:rsid w:val="00403F3E"/>
    <w:rsid w:val="004255C0"/>
    <w:rsid w:val="004E1B63"/>
    <w:rsid w:val="005F29F8"/>
    <w:rsid w:val="005F7270"/>
    <w:rsid w:val="00682F45"/>
    <w:rsid w:val="006A7D03"/>
    <w:rsid w:val="006D3B28"/>
    <w:rsid w:val="007B7431"/>
    <w:rsid w:val="008134E6"/>
    <w:rsid w:val="008322DA"/>
    <w:rsid w:val="00837411"/>
    <w:rsid w:val="00862605"/>
    <w:rsid w:val="008F1DE9"/>
    <w:rsid w:val="009856A4"/>
    <w:rsid w:val="00994795"/>
    <w:rsid w:val="009D12B0"/>
    <w:rsid w:val="00A01948"/>
    <w:rsid w:val="00A10374"/>
    <w:rsid w:val="00A838E2"/>
    <w:rsid w:val="00AE22FD"/>
    <w:rsid w:val="00AE41E7"/>
    <w:rsid w:val="00B4034D"/>
    <w:rsid w:val="00B437E6"/>
    <w:rsid w:val="00B64321"/>
    <w:rsid w:val="00BD5224"/>
    <w:rsid w:val="00BF3B1A"/>
    <w:rsid w:val="00C57EAA"/>
    <w:rsid w:val="00C609EF"/>
    <w:rsid w:val="00C64F36"/>
    <w:rsid w:val="00C868BD"/>
    <w:rsid w:val="00C90580"/>
    <w:rsid w:val="00CE1F63"/>
    <w:rsid w:val="00D167E6"/>
    <w:rsid w:val="00D75B49"/>
    <w:rsid w:val="00DC283D"/>
    <w:rsid w:val="00E047E7"/>
    <w:rsid w:val="00E36877"/>
    <w:rsid w:val="00EC1697"/>
    <w:rsid w:val="00ED7E4E"/>
    <w:rsid w:val="00EE13D6"/>
    <w:rsid w:val="00EE5ACE"/>
    <w:rsid w:val="00F00AD6"/>
    <w:rsid w:val="00FB18B7"/>
    <w:rsid w:val="00FD6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5D"/>
    <w:rPr>
      <w:rFonts w:ascii="Calibri" w:eastAsia="Times New Roman" w:hAnsi="Calibri" w:cs="Times New Roman"/>
      <w:lang w:eastAsia="ru-RU"/>
    </w:rPr>
  </w:style>
  <w:style w:type="paragraph" w:styleId="1">
    <w:name w:val="heading 1"/>
    <w:basedOn w:val="a"/>
    <w:next w:val="a"/>
    <w:link w:val="10"/>
    <w:uiPriority w:val="9"/>
    <w:qFormat/>
    <w:rsid w:val="00060D5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060D5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060D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60D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D5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60D5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60D5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060D5D"/>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060D5D"/>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060D5D"/>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060D5D"/>
    <w:rPr>
      <w:rFonts w:ascii="Calibri" w:eastAsia="Times New Roman" w:hAnsi="Calibri" w:cs="Times New Roman"/>
      <w:sz w:val="20"/>
      <w:szCs w:val="20"/>
      <w:lang w:eastAsia="ru-RU"/>
    </w:rPr>
  </w:style>
  <w:style w:type="character" w:styleId="a5">
    <w:name w:val="footnote reference"/>
    <w:uiPriority w:val="99"/>
    <w:rsid w:val="00060D5D"/>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060D5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060D5D"/>
    <w:rPr>
      <w:rFonts w:ascii="Times New Roman" w:eastAsia="Times New Roman" w:hAnsi="Times New Roman" w:cs="Times New Roman"/>
      <w:sz w:val="24"/>
      <w:szCs w:val="24"/>
      <w:lang w:eastAsia="ru-RU"/>
    </w:rPr>
  </w:style>
  <w:style w:type="character" w:styleId="a8">
    <w:name w:val="page number"/>
    <w:basedOn w:val="a0"/>
    <w:rsid w:val="00060D5D"/>
  </w:style>
  <w:style w:type="paragraph" w:styleId="a9">
    <w:name w:val="List Paragraph"/>
    <w:aliases w:val="Содержание. 2 уровень"/>
    <w:basedOn w:val="a"/>
    <w:link w:val="aa"/>
    <w:uiPriority w:val="34"/>
    <w:qFormat/>
    <w:rsid w:val="00060D5D"/>
    <w:pPr>
      <w:ind w:left="720"/>
      <w:contextualSpacing/>
    </w:pPr>
  </w:style>
  <w:style w:type="character" w:styleId="ab">
    <w:name w:val="Hyperlink"/>
    <w:basedOn w:val="a0"/>
    <w:uiPriority w:val="99"/>
    <w:semiHidden/>
    <w:unhideWhenUsed/>
    <w:rsid w:val="00060D5D"/>
    <w:rPr>
      <w:color w:val="0000FF"/>
      <w:u w:val="single"/>
    </w:rPr>
  </w:style>
  <w:style w:type="paragraph" w:styleId="ac">
    <w:name w:val="Normal (Web)"/>
    <w:basedOn w:val="a"/>
    <w:uiPriority w:val="99"/>
    <w:unhideWhenUsed/>
    <w:rsid w:val="00060D5D"/>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060D5D"/>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060D5D"/>
    <w:rPr>
      <w:rFonts w:eastAsiaTheme="minorEastAsia"/>
      <w:lang w:eastAsia="ru-RU"/>
    </w:rPr>
  </w:style>
  <w:style w:type="character" w:customStyle="1" w:styleId="12">
    <w:name w:val="Нижний колонтитул Знак1"/>
    <w:basedOn w:val="a0"/>
    <w:locked/>
    <w:rsid w:val="00060D5D"/>
    <w:rPr>
      <w:rFonts w:eastAsiaTheme="minorEastAsia"/>
      <w:lang w:eastAsia="ru-RU"/>
    </w:rPr>
  </w:style>
  <w:style w:type="paragraph" w:styleId="21">
    <w:name w:val="Body Text 2"/>
    <w:basedOn w:val="a"/>
    <w:link w:val="22"/>
    <w:uiPriority w:val="99"/>
    <w:semiHidden/>
    <w:unhideWhenUsed/>
    <w:rsid w:val="00060D5D"/>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060D5D"/>
  </w:style>
  <w:style w:type="paragraph" w:styleId="23">
    <w:name w:val="Body Text Indent 2"/>
    <w:basedOn w:val="a"/>
    <w:link w:val="24"/>
    <w:uiPriority w:val="99"/>
    <w:unhideWhenUsed/>
    <w:rsid w:val="00060D5D"/>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060D5D"/>
    <w:rPr>
      <w:rFonts w:eastAsiaTheme="minorEastAsia"/>
      <w:lang w:eastAsia="ru-RU"/>
    </w:rPr>
  </w:style>
  <w:style w:type="character" w:customStyle="1" w:styleId="af">
    <w:name w:val="Без интервала Знак"/>
    <w:link w:val="af0"/>
    <w:uiPriority w:val="1"/>
    <w:locked/>
    <w:rsid w:val="00060D5D"/>
    <w:rPr>
      <w:rFonts w:ascii="Times New Roman" w:eastAsiaTheme="minorEastAsia" w:hAnsi="Times New Roman" w:cs="Times New Roman"/>
      <w:lang w:eastAsia="ru-RU"/>
    </w:rPr>
  </w:style>
  <w:style w:type="paragraph" w:styleId="af0">
    <w:name w:val="No Spacing"/>
    <w:link w:val="af"/>
    <w:uiPriority w:val="1"/>
    <w:qFormat/>
    <w:rsid w:val="00060D5D"/>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060D5D"/>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060D5D"/>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060D5D"/>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060D5D"/>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060D5D"/>
    <w:pPr>
      <w:keepNext/>
      <w:spacing w:after="0" w:line="240" w:lineRule="auto"/>
      <w:ind w:firstLine="284"/>
    </w:pPr>
    <w:rPr>
      <w:rFonts w:ascii="Times New Roman" w:hAnsi="Times New Roman"/>
      <w:sz w:val="24"/>
      <w:szCs w:val="20"/>
    </w:rPr>
  </w:style>
  <w:style w:type="paragraph" w:customStyle="1" w:styleId="Standard">
    <w:name w:val="Standard"/>
    <w:rsid w:val="00060D5D"/>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060D5D"/>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060D5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060D5D"/>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060D5D"/>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060D5D"/>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060D5D"/>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060D5D"/>
  </w:style>
  <w:style w:type="character" w:customStyle="1" w:styleId="8">
    <w:name w:val="Основной текст (8) + Не полужирный"/>
    <w:aliases w:val="Не курсив"/>
    <w:basedOn w:val="a0"/>
    <w:rsid w:val="00060D5D"/>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060D5D"/>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060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06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060D5D"/>
    <w:rPr>
      <w:b/>
      <w:bCs/>
    </w:rPr>
  </w:style>
  <w:style w:type="paragraph" w:styleId="af6">
    <w:name w:val="Balloon Text"/>
    <w:basedOn w:val="a"/>
    <w:link w:val="af7"/>
    <w:uiPriority w:val="99"/>
    <w:semiHidden/>
    <w:unhideWhenUsed/>
    <w:rsid w:val="00060D5D"/>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060D5D"/>
    <w:rPr>
      <w:rFonts w:ascii="Tahoma" w:eastAsiaTheme="minorEastAsia" w:hAnsi="Tahoma" w:cs="Tahoma"/>
      <w:sz w:val="16"/>
      <w:szCs w:val="16"/>
      <w:lang w:eastAsia="ru-RU"/>
    </w:rPr>
  </w:style>
  <w:style w:type="character" w:customStyle="1" w:styleId="8pt0">
    <w:name w:val="Основной текст + 8 pt;Полужирный"/>
    <w:basedOn w:val="af1"/>
    <w:rsid w:val="00060D5D"/>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060D5D"/>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E3687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93132042">
      <w:bodyDiv w:val="1"/>
      <w:marLeft w:val="0"/>
      <w:marRight w:val="0"/>
      <w:marTop w:val="0"/>
      <w:marBottom w:val="0"/>
      <w:divBdr>
        <w:top w:val="none" w:sz="0" w:space="0" w:color="auto"/>
        <w:left w:val="none" w:sz="0" w:space="0" w:color="auto"/>
        <w:bottom w:val="none" w:sz="0" w:space="0" w:color="auto"/>
        <w:right w:val="none" w:sz="0" w:space="0" w:color="auto"/>
      </w:divBdr>
    </w:div>
    <w:div w:id="16093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mishlen.ru"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9615</Words>
  <Characters>54810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27</cp:revision>
  <dcterms:created xsi:type="dcterms:W3CDTF">2021-09-09T13:46:00Z</dcterms:created>
  <dcterms:modified xsi:type="dcterms:W3CDTF">2024-01-11T10:24:00Z</dcterms:modified>
</cp:coreProperties>
</file>