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C8B" w:rsidRDefault="00604C8B" w:rsidP="00604C8B">
      <w:pPr>
        <w:jc w:val="right"/>
        <w:rPr>
          <w:rFonts w:ascii="Times New Roman" w:hAnsi="Times New Roman"/>
          <w:sz w:val="20"/>
          <w:szCs w:val="20"/>
        </w:rPr>
      </w:pPr>
      <w:r>
        <w:rPr>
          <w:rFonts w:ascii="Times New Roman" w:hAnsi="Times New Roman"/>
          <w:sz w:val="20"/>
          <w:szCs w:val="20"/>
        </w:rPr>
        <w:t>Приложение 2.5</w:t>
      </w:r>
    </w:p>
    <w:p w:rsidR="00060D5D" w:rsidRPr="00147DC3" w:rsidRDefault="00060D5D" w:rsidP="00604C8B">
      <w:pPr>
        <w:jc w:val="right"/>
        <w:rPr>
          <w:rFonts w:ascii="Times New Roman" w:hAnsi="Times New Roman"/>
          <w:b/>
          <w:i/>
          <w:sz w:val="20"/>
          <w:szCs w:val="20"/>
        </w:rPr>
      </w:pPr>
      <w:r w:rsidRPr="00147DC3">
        <w:rPr>
          <w:rFonts w:ascii="Times New Roman" w:hAnsi="Times New Roman"/>
          <w:sz w:val="20"/>
          <w:szCs w:val="20"/>
        </w:rPr>
        <w:t xml:space="preserve">к ОПОП по </w:t>
      </w:r>
      <w:r w:rsidRPr="00147DC3">
        <w:rPr>
          <w:rFonts w:ascii="Times New Roman" w:hAnsi="Times New Roman"/>
          <w:i/>
          <w:sz w:val="20"/>
          <w:szCs w:val="20"/>
        </w:rPr>
        <w:t>специальности</w:t>
      </w:r>
      <w:r w:rsidRPr="00147DC3">
        <w:rPr>
          <w:rFonts w:ascii="Times New Roman" w:hAnsi="Times New Roman"/>
          <w:b/>
          <w:i/>
          <w:sz w:val="20"/>
          <w:szCs w:val="20"/>
        </w:rPr>
        <w:t xml:space="preserve"> </w:t>
      </w:r>
    </w:p>
    <w:p w:rsidR="00060D5D" w:rsidRPr="002A726B" w:rsidRDefault="00060D5D" w:rsidP="00060D5D">
      <w:pPr>
        <w:spacing w:after="0"/>
        <w:jc w:val="right"/>
        <w:rPr>
          <w:rFonts w:ascii="Times New Roman" w:hAnsi="Times New Roman"/>
          <w:sz w:val="20"/>
          <w:szCs w:val="20"/>
        </w:rPr>
      </w:pPr>
      <w:r w:rsidRPr="002A726B">
        <w:rPr>
          <w:rFonts w:ascii="Times New Roman" w:hAnsi="Times New Roman"/>
          <w:sz w:val="20"/>
          <w:szCs w:val="20"/>
        </w:rPr>
        <w:t xml:space="preserve">40.02.02. Правоохранительная деятельность </w:t>
      </w:r>
    </w:p>
    <w:p w:rsidR="00060D5D" w:rsidRPr="00147DC3" w:rsidRDefault="00060D5D" w:rsidP="00060D5D">
      <w:pPr>
        <w:jc w:val="center"/>
        <w:rPr>
          <w:rFonts w:ascii="Times New Roman" w:hAnsi="Times New Roman"/>
          <w:b/>
          <w:i/>
          <w:sz w:val="20"/>
          <w:szCs w:val="20"/>
        </w:rPr>
      </w:pPr>
    </w:p>
    <w:p w:rsidR="00060D5D" w:rsidRPr="00147DC3" w:rsidRDefault="00060D5D" w:rsidP="00060D5D">
      <w:pPr>
        <w:spacing w:after="0"/>
        <w:jc w:val="center"/>
        <w:rPr>
          <w:rFonts w:ascii="Times New Roman" w:hAnsi="Times New Roman"/>
          <w:sz w:val="20"/>
          <w:szCs w:val="20"/>
        </w:rPr>
      </w:pPr>
      <w:r w:rsidRPr="00147DC3">
        <w:rPr>
          <w:rFonts w:ascii="Times New Roman" w:hAnsi="Times New Roman"/>
          <w:sz w:val="20"/>
          <w:szCs w:val="20"/>
        </w:rPr>
        <w:t>Министерство образования Московской области</w:t>
      </w:r>
    </w:p>
    <w:p w:rsidR="00060D5D" w:rsidRPr="00147DC3" w:rsidRDefault="00060D5D" w:rsidP="00060D5D">
      <w:pPr>
        <w:autoSpaceDE w:val="0"/>
        <w:autoSpaceDN w:val="0"/>
        <w:jc w:val="center"/>
        <w:rPr>
          <w:rFonts w:ascii="Times New Roman" w:hAnsi="Times New Roman"/>
          <w:bCs/>
          <w:sz w:val="20"/>
          <w:szCs w:val="20"/>
        </w:rPr>
      </w:pPr>
      <w:r w:rsidRPr="00147DC3">
        <w:rPr>
          <w:rFonts w:ascii="Times New Roman" w:hAnsi="Times New Roman"/>
          <w:bCs/>
          <w:sz w:val="20"/>
          <w:szCs w:val="20"/>
        </w:rPr>
        <w:t>ГБПОУ СПО МО Воскресенский колледж</w:t>
      </w:r>
    </w:p>
    <w:p w:rsidR="00060D5D" w:rsidRPr="00147DC3" w:rsidRDefault="00060D5D" w:rsidP="00060D5D">
      <w:pPr>
        <w:spacing w:after="0"/>
        <w:jc w:val="center"/>
        <w:rPr>
          <w:rFonts w:ascii="Times New Roman" w:hAnsi="Times New Roman"/>
          <w:i/>
          <w:sz w:val="20"/>
          <w:szCs w:val="20"/>
        </w:rPr>
      </w:pPr>
    </w:p>
    <w:p w:rsidR="00060D5D" w:rsidRPr="00147DC3" w:rsidRDefault="00060D5D" w:rsidP="00060D5D">
      <w:pPr>
        <w:spacing w:after="0"/>
        <w:jc w:val="center"/>
        <w:rPr>
          <w:rFonts w:ascii="Times New Roman" w:hAnsi="Times New Roman"/>
          <w:sz w:val="20"/>
          <w:szCs w:val="20"/>
        </w:rPr>
      </w:pPr>
    </w:p>
    <w:p w:rsidR="00060D5D" w:rsidRPr="00147DC3" w:rsidRDefault="00060D5D" w:rsidP="00060D5D">
      <w:pPr>
        <w:spacing w:after="0"/>
        <w:jc w:val="center"/>
        <w:rPr>
          <w:rFonts w:ascii="Times New Roman" w:hAnsi="Times New Roman"/>
          <w:sz w:val="20"/>
          <w:szCs w:val="20"/>
        </w:rPr>
      </w:pPr>
    </w:p>
    <w:p w:rsidR="00060D5D" w:rsidRPr="00147DC3" w:rsidRDefault="00060D5D" w:rsidP="00060D5D">
      <w:pPr>
        <w:spacing w:after="0"/>
        <w:jc w:val="center"/>
        <w:rPr>
          <w:rFonts w:ascii="Times New Roman" w:hAnsi="Times New Roman"/>
          <w:sz w:val="20"/>
          <w:szCs w:val="20"/>
        </w:rPr>
      </w:pPr>
    </w:p>
    <w:tbl>
      <w:tblPr>
        <w:tblW w:w="0" w:type="auto"/>
        <w:tblInd w:w="4503" w:type="dxa"/>
        <w:tblLook w:val="04A0"/>
      </w:tblPr>
      <w:tblGrid>
        <w:gridCol w:w="5528"/>
      </w:tblGrid>
      <w:tr w:rsidR="00060D5D" w:rsidRPr="00147DC3" w:rsidTr="00FD650D">
        <w:tc>
          <w:tcPr>
            <w:tcW w:w="5528" w:type="dxa"/>
          </w:tcPr>
          <w:p w:rsidR="00060D5D" w:rsidRPr="00147DC3" w:rsidRDefault="00060D5D" w:rsidP="00FD650D">
            <w:pPr>
              <w:spacing w:after="0"/>
              <w:jc w:val="right"/>
              <w:rPr>
                <w:rFonts w:ascii="Times New Roman" w:hAnsi="Times New Roman"/>
                <w:sz w:val="20"/>
                <w:szCs w:val="20"/>
              </w:rPr>
            </w:pPr>
            <w:proofErr w:type="gramStart"/>
            <w:r w:rsidRPr="00147DC3">
              <w:rPr>
                <w:rFonts w:ascii="Times New Roman" w:hAnsi="Times New Roman"/>
                <w:sz w:val="20"/>
                <w:szCs w:val="20"/>
              </w:rPr>
              <w:t>Утверждена</w:t>
            </w:r>
            <w:proofErr w:type="gramEnd"/>
            <w:r w:rsidRPr="00147DC3">
              <w:rPr>
                <w:rFonts w:ascii="Times New Roman" w:hAnsi="Times New Roman"/>
                <w:sz w:val="20"/>
                <w:szCs w:val="20"/>
              </w:rPr>
              <w:t xml:space="preserve"> приказом</w:t>
            </w:r>
            <w:r w:rsidRPr="00147DC3">
              <w:rPr>
                <w:rFonts w:ascii="Times New Roman" w:hAnsi="Times New Roman"/>
                <w:sz w:val="20"/>
                <w:szCs w:val="20"/>
                <w:lang w:eastAsia="zh-CN"/>
              </w:rPr>
              <w:t xml:space="preserve"> </w:t>
            </w:r>
            <w:r w:rsidRPr="00147DC3">
              <w:rPr>
                <w:rFonts w:ascii="Times New Roman" w:hAnsi="Times New Roman"/>
                <w:sz w:val="20"/>
                <w:szCs w:val="20"/>
              </w:rPr>
              <w:t>руководителя</w:t>
            </w:r>
          </w:p>
          <w:p w:rsidR="00060D5D" w:rsidRPr="00147DC3" w:rsidRDefault="00060D5D" w:rsidP="00FD650D">
            <w:pPr>
              <w:spacing w:after="0"/>
              <w:jc w:val="right"/>
              <w:rPr>
                <w:rFonts w:ascii="Times New Roman" w:hAnsi="Times New Roman"/>
                <w:sz w:val="20"/>
                <w:szCs w:val="20"/>
              </w:rPr>
            </w:pPr>
            <w:r w:rsidRPr="00147DC3">
              <w:rPr>
                <w:rFonts w:ascii="Times New Roman" w:hAnsi="Times New Roman"/>
                <w:sz w:val="20"/>
                <w:szCs w:val="20"/>
              </w:rPr>
              <w:t xml:space="preserve"> образовательной организации</w:t>
            </w:r>
          </w:p>
        </w:tc>
      </w:tr>
      <w:tr w:rsidR="00060D5D" w:rsidRPr="00147DC3" w:rsidTr="00FD650D">
        <w:tc>
          <w:tcPr>
            <w:tcW w:w="5528" w:type="dxa"/>
          </w:tcPr>
          <w:p w:rsidR="00060D5D" w:rsidRPr="00147DC3" w:rsidRDefault="00060D5D" w:rsidP="00FD650D">
            <w:pPr>
              <w:spacing w:after="0"/>
              <w:jc w:val="right"/>
              <w:rPr>
                <w:rFonts w:ascii="Times New Roman" w:hAnsi="Times New Roman"/>
                <w:sz w:val="20"/>
                <w:szCs w:val="20"/>
              </w:rPr>
            </w:pPr>
            <w:r w:rsidRPr="00147DC3">
              <w:rPr>
                <w:rFonts w:ascii="Times New Roman" w:hAnsi="Times New Roman"/>
                <w:sz w:val="20"/>
                <w:szCs w:val="20"/>
              </w:rPr>
              <w:t>№ _______ от ___________________</w:t>
            </w:r>
          </w:p>
        </w:tc>
      </w:tr>
    </w:tbl>
    <w:p w:rsidR="00060D5D" w:rsidRPr="00B36A92" w:rsidRDefault="00060D5D" w:rsidP="00060D5D">
      <w:pPr>
        <w:rPr>
          <w:rFonts w:ascii="Times New Roman" w:hAnsi="Times New Roman"/>
          <w:b/>
          <w:i/>
          <w:sz w:val="24"/>
          <w:szCs w:val="24"/>
        </w:rPr>
      </w:pPr>
      <w:bookmarkStart w:id="0" w:name="_Toc283648311"/>
    </w:p>
    <w:p w:rsidR="00060D5D" w:rsidRPr="00B36A92" w:rsidRDefault="00060D5D" w:rsidP="00060D5D">
      <w:pPr>
        <w:jc w:val="center"/>
        <w:rPr>
          <w:rFonts w:ascii="Times New Roman" w:hAnsi="Times New Roman"/>
          <w:b/>
          <w:i/>
          <w:sz w:val="24"/>
          <w:szCs w:val="24"/>
        </w:rPr>
      </w:pPr>
    </w:p>
    <w:p w:rsidR="00060D5D" w:rsidRPr="00B36A92" w:rsidRDefault="00060D5D" w:rsidP="00060D5D">
      <w:pPr>
        <w:jc w:val="center"/>
        <w:rPr>
          <w:rFonts w:ascii="Times New Roman" w:hAnsi="Times New Roman"/>
          <w:b/>
          <w:i/>
          <w:sz w:val="24"/>
          <w:szCs w:val="24"/>
        </w:rPr>
      </w:pPr>
    </w:p>
    <w:p w:rsidR="00060D5D" w:rsidRPr="00B36A92" w:rsidRDefault="00060D5D" w:rsidP="00060D5D">
      <w:pPr>
        <w:jc w:val="center"/>
        <w:rPr>
          <w:rFonts w:ascii="Times New Roman" w:hAnsi="Times New Roman"/>
          <w:b/>
          <w:i/>
          <w:sz w:val="24"/>
          <w:szCs w:val="24"/>
        </w:rPr>
      </w:pPr>
    </w:p>
    <w:p w:rsidR="00060D5D" w:rsidRPr="00B36A92" w:rsidRDefault="00060D5D" w:rsidP="00060D5D">
      <w:pPr>
        <w:jc w:val="center"/>
        <w:rPr>
          <w:rFonts w:ascii="Times New Roman" w:hAnsi="Times New Roman"/>
          <w:b/>
          <w:i/>
          <w:sz w:val="24"/>
          <w:szCs w:val="24"/>
        </w:rPr>
      </w:pPr>
    </w:p>
    <w:p w:rsidR="00060D5D" w:rsidRPr="00B36A92" w:rsidRDefault="00060D5D" w:rsidP="00060D5D">
      <w:pPr>
        <w:jc w:val="center"/>
        <w:rPr>
          <w:rFonts w:ascii="Times New Roman" w:hAnsi="Times New Roman"/>
          <w:b/>
          <w:i/>
          <w:sz w:val="24"/>
          <w:szCs w:val="24"/>
        </w:rPr>
      </w:pPr>
    </w:p>
    <w:p w:rsidR="00060D5D" w:rsidRPr="00B36A92" w:rsidRDefault="00060D5D" w:rsidP="00060D5D">
      <w:pPr>
        <w:jc w:val="center"/>
        <w:rPr>
          <w:rFonts w:ascii="Times New Roman" w:hAnsi="Times New Roman"/>
          <w:b/>
          <w:i/>
          <w:sz w:val="24"/>
          <w:szCs w:val="24"/>
        </w:rPr>
      </w:pPr>
    </w:p>
    <w:p w:rsidR="00060D5D" w:rsidRPr="00B36A92" w:rsidRDefault="00060D5D" w:rsidP="00060D5D">
      <w:pPr>
        <w:jc w:val="center"/>
        <w:rPr>
          <w:rFonts w:ascii="Times New Roman" w:hAnsi="Times New Roman"/>
          <w:b/>
          <w:i/>
          <w:sz w:val="24"/>
          <w:szCs w:val="24"/>
        </w:rPr>
      </w:pPr>
    </w:p>
    <w:p w:rsidR="00060D5D" w:rsidRPr="00B36A92" w:rsidRDefault="00060D5D" w:rsidP="00060D5D">
      <w:pPr>
        <w:jc w:val="center"/>
        <w:rPr>
          <w:rFonts w:ascii="Times New Roman" w:hAnsi="Times New Roman"/>
          <w:b/>
          <w:i/>
          <w:sz w:val="24"/>
          <w:szCs w:val="24"/>
        </w:rPr>
      </w:pPr>
    </w:p>
    <w:p w:rsidR="00060D5D" w:rsidRPr="00B15B03" w:rsidRDefault="00060D5D" w:rsidP="00060D5D">
      <w:pPr>
        <w:spacing w:after="0"/>
        <w:jc w:val="center"/>
        <w:rPr>
          <w:rFonts w:ascii="Times New Roman" w:hAnsi="Times New Roman"/>
          <w:sz w:val="24"/>
          <w:szCs w:val="24"/>
        </w:rPr>
      </w:pPr>
    </w:p>
    <w:p w:rsidR="00060D5D" w:rsidRPr="00B15B03" w:rsidRDefault="00060D5D" w:rsidP="00060D5D">
      <w:pPr>
        <w:shd w:val="clear" w:color="auto" w:fill="FFFFFF"/>
        <w:spacing w:after="0" w:line="360" w:lineRule="auto"/>
        <w:jc w:val="center"/>
        <w:rPr>
          <w:rFonts w:ascii="Times New Roman" w:hAnsi="Times New Roman"/>
          <w:caps/>
          <w:sz w:val="24"/>
          <w:szCs w:val="24"/>
        </w:rPr>
      </w:pPr>
      <w:r w:rsidRPr="00B15B03">
        <w:rPr>
          <w:rFonts w:ascii="Times New Roman" w:hAnsi="Times New Roman"/>
          <w:caps/>
          <w:sz w:val="24"/>
          <w:szCs w:val="24"/>
        </w:rPr>
        <w:t>РАБОЧ</w:t>
      </w:r>
      <w:r>
        <w:rPr>
          <w:rFonts w:ascii="Times New Roman" w:hAnsi="Times New Roman"/>
          <w:caps/>
          <w:sz w:val="24"/>
          <w:szCs w:val="24"/>
        </w:rPr>
        <w:t>АЯ ПРОГРАММА УЧЕБНОЙ ДИСЦИПЛИНЫ</w:t>
      </w:r>
    </w:p>
    <w:p w:rsidR="00060D5D" w:rsidRPr="009A35AE" w:rsidRDefault="00060D5D" w:rsidP="00060D5D">
      <w:pPr>
        <w:shd w:val="clear" w:color="auto" w:fill="FFFFFF"/>
        <w:spacing w:after="0" w:line="360" w:lineRule="auto"/>
        <w:jc w:val="center"/>
        <w:rPr>
          <w:rFonts w:ascii="Times New Roman" w:hAnsi="Times New Roman"/>
          <w:caps/>
          <w:sz w:val="24"/>
          <w:szCs w:val="24"/>
        </w:rPr>
      </w:pPr>
      <w:r w:rsidRPr="009A35AE">
        <w:rPr>
          <w:rFonts w:ascii="Times New Roman" w:hAnsi="Times New Roman"/>
          <w:sz w:val="28"/>
          <w:szCs w:val="28"/>
          <w:lang w:eastAsia="en-US"/>
        </w:rPr>
        <w:t>БД.05 История</w:t>
      </w:r>
      <w:r w:rsidRPr="009A35AE">
        <w:rPr>
          <w:rFonts w:ascii="Times New Roman" w:hAnsi="Times New Roman"/>
          <w:caps/>
          <w:sz w:val="24"/>
          <w:szCs w:val="24"/>
        </w:rPr>
        <w:t xml:space="preserve"> </w:t>
      </w:r>
    </w:p>
    <w:p w:rsidR="00060D5D" w:rsidRPr="00B15B03" w:rsidRDefault="00060D5D" w:rsidP="00060D5D">
      <w:pPr>
        <w:shd w:val="clear" w:color="auto" w:fill="FFFFFF"/>
        <w:spacing w:after="0" w:line="360" w:lineRule="auto"/>
        <w:ind w:left="1670" w:hanging="1118"/>
        <w:jc w:val="center"/>
        <w:rPr>
          <w:rFonts w:ascii="Times New Roman" w:hAnsi="Times New Roman"/>
          <w:sz w:val="24"/>
          <w:szCs w:val="24"/>
        </w:rPr>
      </w:pPr>
    </w:p>
    <w:p w:rsidR="00060D5D" w:rsidRPr="00B15B03" w:rsidRDefault="00060D5D" w:rsidP="00060D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hAnsi="Times New Roman"/>
          <w:bCs/>
          <w:sz w:val="24"/>
          <w:szCs w:val="24"/>
        </w:rPr>
      </w:pPr>
    </w:p>
    <w:p w:rsidR="00060D5D" w:rsidRPr="00B15B03" w:rsidRDefault="00060D5D" w:rsidP="00060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rsidR="00060D5D" w:rsidRPr="00B15B03" w:rsidRDefault="00060D5D" w:rsidP="00060D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060D5D" w:rsidRPr="00B15B03" w:rsidRDefault="00060D5D" w:rsidP="00060D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060D5D" w:rsidRPr="00B15B03" w:rsidRDefault="00060D5D" w:rsidP="00060D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060D5D" w:rsidRDefault="00060D5D" w:rsidP="00060D5D">
      <w:pPr>
        <w:widowControl w:val="0"/>
        <w:shd w:val="clear" w:color="auto" w:fill="FFFFFF"/>
        <w:spacing w:after="0" w:line="240" w:lineRule="auto"/>
        <w:ind w:firstLine="709"/>
        <w:jc w:val="center"/>
        <w:rPr>
          <w:rFonts w:ascii="Times New Roman" w:hAnsi="Times New Roman"/>
          <w:lang w:eastAsia="en-US"/>
        </w:rPr>
      </w:pPr>
    </w:p>
    <w:p w:rsidR="00060D5D" w:rsidRDefault="00060D5D" w:rsidP="00060D5D">
      <w:pPr>
        <w:widowControl w:val="0"/>
        <w:shd w:val="clear" w:color="auto" w:fill="FFFFFF"/>
        <w:spacing w:after="0" w:line="240" w:lineRule="auto"/>
        <w:ind w:firstLine="709"/>
        <w:jc w:val="center"/>
        <w:rPr>
          <w:rFonts w:ascii="Times New Roman" w:hAnsi="Times New Roman"/>
          <w:lang w:eastAsia="en-US"/>
        </w:rPr>
      </w:pPr>
    </w:p>
    <w:p w:rsidR="00060D5D" w:rsidRDefault="00060D5D" w:rsidP="00060D5D">
      <w:pPr>
        <w:widowControl w:val="0"/>
        <w:shd w:val="clear" w:color="auto" w:fill="FFFFFF"/>
        <w:spacing w:after="0" w:line="240" w:lineRule="auto"/>
        <w:ind w:firstLine="709"/>
        <w:jc w:val="center"/>
        <w:rPr>
          <w:rFonts w:ascii="Times New Roman" w:hAnsi="Times New Roman"/>
          <w:lang w:eastAsia="en-US"/>
        </w:rPr>
      </w:pPr>
    </w:p>
    <w:p w:rsidR="00060D5D" w:rsidRDefault="00060D5D" w:rsidP="00060D5D">
      <w:pPr>
        <w:widowControl w:val="0"/>
        <w:shd w:val="clear" w:color="auto" w:fill="FFFFFF"/>
        <w:spacing w:after="0" w:line="240" w:lineRule="auto"/>
        <w:ind w:firstLine="709"/>
        <w:jc w:val="center"/>
        <w:rPr>
          <w:rFonts w:ascii="Times New Roman" w:hAnsi="Times New Roman"/>
          <w:lang w:eastAsia="en-US"/>
        </w:rPr>
      </w:pPr>
    </w:p>
    <w:p w:rsidR="00060D5D" w:rsidRDefault="00060D5D" w:rsidP="00060D5D">
      <w:pPr>
        <w:widowControl w:val="0"/>
        <w:shd w:val="clear" w:color="auto" w:fill="FFFFFF"/>
        <w:spacing w:after="0" w:line="240" w:lineRule="auto"/>
        <w:ind w:firstLine="709"/>
        <w:jc w:val="center"/>
        <w:rPr>
          <w:rFonts w:ascii="Times New Roman" w:hAnsi="Times New Roman"/>
          <w:lang w:eastAsia="en-US"/>
        </w:rPr>
      </w:pPr>
    </w:p>
    <w:p w:rsidR="00060D5D" w:rsidRDefault="00060D5D" w:rsidP="00060D5D">
      <w:pPr>
        <w:widowControl w:val="0"/>
        <w:shd w:val="clear" w:color="auto" w:fill="FFFFFF"/>
        <w:spacing w:after="0" w:line="240" w:lineRule="auto"/>
        <w:ind w:firstLine="709"/>
        <w:jc w:val="center"/>
        <w:rPr>
          <w:rFonts w:ascii="Times New Roman" w:hAnsi="Times New Roman"/>
          <w:bCs/>
          <w:sz w:val="24"/>
          <w:szCs w:val="24"/>
        </w:rPr>
      </w:pPr>
      <w:r w:rsidRPr="009A35AE">
        <w:rPr>
          <w:rFonts w:ascii="Times New Roman" w:hAnsi="Times New Roman"/>
          <w:lang w:eastAsia="en-US"/>
        </w:rPr>
        <w:t>Воскресенск</w:t>
      </w:r>
      <w:r w:rsidRPr="00B15B03">
        <w:rPr>
          <w:rFonts w:ascii="Times New Roman" w:hAnsi="Times New Roman"/>
          <w:bCs/>
          <w:sz w:val="24"/>
          <w:szCs w:val="24"/>
        </w:rPr>
        <w:t>, 20</w:t>
      </w:r>
      <w:r>
        <w:rPr>
          <w:rFonts w:ascii="Times New Roman" w:hAnsi="Times New Roman"/>
          <w:bCs/>
          <w:sz w:val="24"/>
          <w:szCs w:val="24"/>
        </w:rPr>
        <w:t>21</w:t>
      </w:r>
      <w:r w:rsidRPr="00B15B03">
        <w:rPr>
          <w:rFonts w:ascii="Times New Roman" w:hAnsi="Times New Roman"/>
          <w:bCs/>
          <w:sz w:val="24"/>
          <w:szCs w:val="24"/>
        </w:rPr>
        <w:t xml:space="preserve"> г.</w:t>
      </w:r>
    </w:p>
    <w:p w:rsidR="00060D5D" w:rsidRDefault="00060D5D" w:rsidP="00060D5D">
      <w:pPr>
        <w:widowControl w:val="0"/>
        <w:shd w:val="clear" w:color="auto" w:fill="FFFFFF"/>
        <w:spacing w:after="0" w:line="240" w:lineRule="auto"/>
        <w:ind w:firstLine="709"/>
        <w:jc w:val="center"/>
        <w:rPr>
          <w:rFonts w:ascii="Times New Roman" w:hAnsi="Times New Roman"/>
          <w:bCs/>
          <w:sz w:val="24"/>
          <w:szCs w:val="24"/>
        </w:rPr>
      </w:pPr>
    </w:p>
    <w:p w:rsidR="00060D5D" w:rsidRDefault="00060D5D" w:rsidP="00060D5D">
      <w:pPr>
        <w:widowControl w:val="0"/>
        <w:shd w:val="clear" w:color="auto" w:fill="FFFFFF"/>
        <w:spacing w:after="0" w:line="240" w:lineRule="auto"/>
        <w:ind w:firstLine="709"/>
        <w:jc w:val="center"/>
        <w:rPr>
          <w:rFonts w:ascii="Times New Roman" w:hAnsi="Times New Roman"/>
          <w:bCs/>
          <w:sz w:val="24"/>
          <w:szCs w:val="24"/>
        </w:rPr>
      </w:pPr>
    </w:p>
    <w:p w:rsidR="00060D5D" w:rsidRPr="00B15B03" w:rsidRDefault="00060D5D" w:rsidP="00060D5D">
      <w:pPr>
        <w:widowControl w:val="0"/>
        <w:shd w:val="clear" w:color="auto" w:fill="FFFFFF"/>
        <w:spacing w:after="0" w:line="240" w:lineRule="auto"/>
        <w:ind w:firstLine="709"/>
        <w:jc w:val="center"/>
        <w:rPr>
          <w:rFonts w:ascii="Times New Roman" w:hAnsi="Times New Roman"/>
          <w:bCs/>
          <w:sz w:val="24"/>
          <w:szCs w:val="24"/>
        </w:rPr>
      </w:pPr>
    </w:p>
    <w:tbl>
      <w:tblPr>
        <w:tblpPr w:leftFromText="180" w:rightFromText="180" w:vertAnchor="text" w:horzAnchor="page" w:tblpX="871" w:tblpY="38"/>
        <w:tblW w:w="6551" w:type="dxa"/>
        <w:tblLook w:val="01E0"/>
      </w:tblPr>
      <w:tblGrid>
        <w:gridCol w:w="3156"/>
        <w:gridCol w:w="3395"/>
      </w:tblGrid>
      <w:tr w:rsidR="00060D5D" w:rsidRPr="00284809" w:rsidTr="00FD650D">
        <w:tc>
          <w:tcPr>
            <w:tcW w:w="3156" w:type="dxa"/>
            <w:shd w:val="clear" w:color="auto" w:fill="auto"/>
          </w:tcPr>
          <w:p w:rsidR="00060D5D" w:rsidRPr="00C36959" w:rsidRDefault="00060D5D" w:rsidP="00FD650D">
            <w:pPr>
              <w:widowControl w:val="0"/>
              <w:autoSpaceDE w:val="0"/>
              <w:autoSpaceDN w:val="0"/>
              <w:spacing w:after="0" w:line="240" w:lineRule="auto"/>
              <w:rPr>
                <w:rFonts w:ascii="Times New Roman" w:hAnsi="Times New Roman"/>
                <w:sz w:val="24"/>
                <w:szCs w:val="24"/>
              </w:rPr>
            </w:pPr>
            <w:bookmarkStart w:id="1" w:name="_Toc283296925"/>
            <w:bookmarkStart w:id="2" w:name="_Toc283648306"/>
          </w:p>
          <w:p w:rsidR="00060D5D" w:rsidRPr="00C36959" w:rsidRDefault="00060D5D" w:rsidP="00FD650D">
            <w:pPr>
              <w:widowControl w:val="0"/>
              <w:autoSpaceDE w:val="0"/>
              <w:autoSpaceDN w:val="0"/>
              <w:spacing w:after="0" w:line="240" w:lineRule="auto"/>
              <w:rPr>
                <w:rFonts w:ascii="Times New Roman" w:hAnsi="Times New Roman"/>
                <w:sz w:val="24"/>
                <w:szCs w:val="24"/>
              </w:rPr>
            </w:pPr>
          </w:p>
          <w:p w:rsidR="00060D5D" w:rsidRPr="00C36959" w:rsidRDefault="00060D5D" w:rsidP="00FD650D">
            <w:pPr>
              <w:widowControl w:val="0"/>
              <w:autoSpaceDE w:val="0"/>
              <w:autoSpaceDN w:val="0"/>
              <w:spacing w:after="0" w:line="240" w:lineRule="auto"/>
              <w:rPr>
                <w:rFonts w:ascii="Times New Roman" w:hAnsi="Times New Roman"/>
                <w:sz w:val="24"/>
                <w:szCs w:val="24"/>
              </w:rPr>
            </w:pPr>
          </w:p>
          <w:p w:rsidR="00060D5D" w:rsidRDefault="00060D5D" w:rsidP="00FD650D">
            <w:pPr>
              <w:widowControl w:val="0"/>
              <w:autoSpaceDE w:val="0"/>
              <w:autoSpaceDN w:val="0"/>
              <w:spacing w:after="0" w:line="240" w:lineRule="auto"/>
              <w:rPr>
                <w:rFonts w:ascii="Times New Roman" w:hAnsi="Times New Roman"/>
                <w:sz w:val="24"/>
                <w:szCs w:val="24"/>
                <w:lang w:val="en-US"/>
              </w:rPr>
            </w:pPr>
            <w:r w:rsidRPr="00284809">
              <w:rPr>
                <w:rFonts w:ascii="Times New Roman" w:hAnsi="Times New Roman"/>
                <w:sz w:val="24"/>
                <w:szCs w:val="24"/>
                <w:lang w:val="en-US"/>
              </w:rPr>
              <w:t>РАССМОТРЕНО</w:t>
            </w:r>
          </w:p>
          <w:p w:rsidR="00060D5D" w:rsidRPr="001D0A58" w:rsidRDefault="00060D5D" w:rsidP="00FD650D">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w:t>
            </w:r>
          </w:p>
        </w:tc>
        <w:tc>
          <w:tcPr>
            <w:tcW w:w="3395" w:type="dxa"/>
            <w:shd w:val="clear" w:color="auto" w:fill="auto"/>
          </w:tcPr>
          <w:p w:rsidR="00060D5D" w:rsidRPr="00284809" w:rsidRDefault="00060D5D" w:rsidP="00FD650D">
            <w:pPr>
              <w:widowControl w:val="0"/>
              <w:autoSpaceDE w:val="0"/>
              <w:autoSpaceDN w:val="0"/>
              <w:spacing w:after="0" w:line="240" w:lineRule="auto"/>
              <w:rPr>
                <w:rFonts w:ascii="Times New Roman" w:hAnsi="Times New Roman"/>
                <w:sz w:val="24"/>
                <w:szCs w:val="24"/>
                <w:lang w:val="en-US"/>
              </w:rPr>
            </w:pPr>
          </w:p>
        </w:tc>
      </w:tr>
      <w:tr w:rsidR="00060D5D" w:rsidRPr="00284809" w:rsidTr="00FD650D">
        <w:trPr>
          <w:trHeight w:val="847"/>
        </w:trPr>
        <w:tc>
          <w:tcPr>
            <w:tcW w:w="3156" w:type="dxa"/>
            <w:shd w:val="clear" w:color="auto" w:fill="auto"/>
          </w:tcPr>
          <w:p w:rsidR="00060D5D" w:rsidRPr="00284809" w:rsidRDefault="00060D5D" w:rsidP="00FD650D">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lastRenderedPageBreak/>
              <w:t>Протокол №_____</w:t>
            </w:r>
          </w:p>
          <w:p w:rsidR="00060D5D" w:rsidRPr="00284809" w:rsidRDefault="00060D5D" w:rsidP="00FD650D">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«____» ___________ 20__</w:t>
            </w:r>
            <w:r w:rsidRPr="00284809">
              <w:rPr>
                <w:rFonts w:ascii="Times New Roman" w:hAnsi="Times New Roman"/>
                <w:sz w:val="24"/>
                <w:szCs w:val="24"/>
              </w:rPr>
              <w:t xml:space="preserve"> г.</w:t>
            </w:r>
          </w:p>
          <w:p w:rsidR="00060D5D" w:rsidRPr="00284809" w:rsidRDefault="00060D5D" w:rsidP="00FD650D">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t xml:space="preserve">__________ </w:t>
            </w:r>
            <w:r>
              <w:rPr>
                <w:rFonts w:ascii="Times New Roman" w:hAnsi="Times New Roman"/>
                <w:sz w:val="24"/>
                <w:szCs w:val="24"/>
              </w:rPr>
              <w:t xml:space="preserve">/____________ / </w:t>
            </w:r>
          </w:p>
        </w:tc>
        <w:tc>
          <w:tcPr>
            <w:tcW w:w="3395" w:type="dxa"/>
            <w:shd w:val="clear" w:color="auto" w:fill="auto"/>
          </w:tcPr>
          <w:p w:rsidR="00060D5D" w:rsidRDefault="00060D5D" w:rsidP="00FD650D">
            <w:pPr>
              <w:widowControl w:val="0"/>
              <w:autoSpaceDE w:val="0"/>
              <w:autoSpaceDN w:val="0"/>
              <w:spacing w:after="0" w:line="240" w:lineRule="auto"/>
              <w:jc w:val="center"/>
              <w:rPr>
                <w:rFonts w:ascii="Times New Roman" w:hAnsi="Times New Roman"/>
                <w:sz w:val="24"/>
                <w:szCs w:val="24"/>
              </w:rPr>
            </w:pPr>
          </w:p>
          <w:p w:rsidR="00060D5D" w:rsidRDefault="00060D5D" w:rsidP="00FD650D">
            <w:pPr>
              <w:widowControl w:val="0"/>
              <w:autoSpaceDE w:val="0"/>
              <w:autoSpaceDN w:val="0"/>
              <w:spacing w:after="0" w:line="240" w:lineRule="auto"/>
              <w:jc w:val="center"/>
              <w:rPr>
                <w:rFonts w:ascii="Times New Roman" w:hAnsi="Times New Roman"/>
                <w:sz w:val="24"/>
                <w:szCs w:val="24"/>
              </w:rPr>
            </w:pPr>
          </w:p>
          <w:p w:rsidR="00060D5D" w:rsidRDefault="00060D5D" w:rsidP="00FD650D">
            <w:pPr>
              <w:widowControl w:val="0"/>
              <w:autoSpaceDE w:val="0"/>
              <w:autoSpaceDN w:val="0"/>
              <w:spacing w:after="0" w:line="240" w:lineRule="auto"/>
              <w:jc w:val="center"/>
              <w:rPr>
                <w:rFonts w:ascii="Times New Roman" w:hAnsi="Times New Roman"/>
                <w:sz w:val="24"/>
                <w:szCs w:val="24"/>
              </w:rPr>
            </w:pPr>
          </w:p>
          <w:p w:rsidR="00060D5D" w:rsidRPr="00284809" w:rsidRDefault="00060D5D" w:rsidP="00FD650D">
            <w:pPr>
              <w:widowControl w:val="0"/>
              <w:autoSpaceDE w:val="0"/>
              <w:autoSpaceDN w:val="0"/>
              <w:spacing w:after="0" w:line="240" w:lineRule="auto"/>
              <w:rPr>
                <w:rFonts w:ascii="Times New Roman" w:hAnsi="Times New Roman"/>
                <w:sz w:val="24"/>
                <w:szCs w:val="24"/>
              </w:rPr>
            </w:pPr>
          </w:p>
        </w:tc>
      </w:tr>
    </w:tbl>
    <w:p w:rsidR="00060D5D" w:rsidRPr="00B15B03" w:rsidRDefault="00060D5D" w:rsidP="00060D5D">
      <w:pPr>
        <w:widowControl w:val="0"/>
        <w:shd w:val="clear" w:color="auto" w:fill="FFFFFF"/>
        <w:spacing w:after="0" w:line="240" w:lineRule="auto"/>
        <w:ind w:firstLine="709"/>
        <w:jc w:val="center"/>
        <w:rPr>
          <w:rFonts w:ascii="Times New Roman" w:hAnsi="Times New Roman"/>
          <w:b/>
          <w:bCs/>
          <w:sz w:val="24"/>
          <w:szCs w:val="24"/>
        </w:rPr>
      </w:pPr>
    </w:p>
    <w:p w:rsidR="00060D5D" w:rsidRDefault="00060D5D" w:rsidP="00060D5D">
      <w:pPr>
        <w:widowControl w:val="0"/>
        <w:shd w:val="clear" w:color="auto" w:fill="FFFFFF"/>
        <w:spacing w:after="0" w:line="240" w:lineRule="auto"/>
        <w:ind w:firstLine="709"/>
        <w:jc w:val="center"/>
        <w:rPr>
          <w:rFonts w:ascii="Times New Roman" w:hAnsi="Times New Roman"/>
          <w:b/>
          <w:bCs/>
          <w:sz w:val="24"/>
          <w:szCs w:val="24"/>
          <w:lang w:val="en-US"/>
        </w:rPr>
      </w:pPr>
    </w:p>
    <w:p w:rsidR="00060D5D" w:rsidRDefault="00060D5D" w:rsidP="00060D5D">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r w:rsidRPr="00774DAF">
        <w:rPr>
          <w:rFonts w:ascii="Times New Roman" w:hAnsi="Times New Roman"/>
          <w:color w:val="000000"/>
          <w:sz w:val="28"/>
          <w:szCs w:val="28"/>
        </w:rPr>
        <w:tab/>
      </w:r>
    </w:p>
    <w:p w:rsidR="00060D5D" w:rsidRDefault="00060D5D" w:rsidP="00060D5D">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060D5D" w:rsidRDefault="00060D5D" w:rsidP="00060D5D">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060D5D" w:rsidRDefault="00060D5D" w:rsidP="00060D5D">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060D5D" w:rsidRDefault="00060D5D" w:rsidP="00060D5D">
      <w:pPr>
        <w:widowControl w:val="0"/>
        <w:tabs>
          <w:tab w:val="left" w:pos="3840"/>
        </w:tabs>
        <w:autoSpaceDE w:val="0"/>
        <w:autoSpaceDN w:val="0"/>
        <w:adjustRightInd w:val="0"/>
        <w:spacing w:after="0" w:line="240" w:lineRule="auto"/>
        <w:jc w:val="both"/>
        <w:rPr>
          <w:rFonts w:ascii="Times New Roman" w:hAnsi="Times New Roman"/>
          <w:sz w:val="24"/>
          <w:szCs w:val="24"/>
        </w:rPr>
      </w:pPr>
    </w:p>
    <w:p w:rsidR="00060D5D" w:rsidRDefault="00060D5D" w:rsidP="00060D5D">
      <w:pPr>
        <w:widowControl w:val="0"/>
        <w:tabs>
          <w:tab w:val="left" w:pos="3840"/>
        </w:tabs>
        <w:autoSpaceDE w:val="0"/>
        <w:autoSpaceDN w:val="0"/>
        <w:adjustRightInd w:val="0"/>
        <w:spacing w:after="0" w:line="240" w:lineRule="auto"/>
        <w:jc w:val="both"/>
        <w:rPr>
          <w:rFonts w:ascii="Times New Roman" w:hAnsi="Times New Roman"/>
          <w:sz w:val="24"/>
          <w:szCs w:val="24"/>
        </w:rPr>
      </w:pPr>
    </w:p>
    <w:p w:rsidR="00060D5D" w:rsidRDefault="00060D5D" w:rsidP="00060D5D">
      <w:pPr>
        <w:widowControl w:val="0"/>
        <w:tabs>
          <w:tab w:val="left" w:pos="3840"/>
        </w:tabs>
        <w:autoSpaceDE w:val="0"/>
        <w:autoSpaceDN w:val="0"/>
        <w:adjustRightInd w:val="0"/>
        <w:spacing w:after="0" w:line="240" w:lineRule="auto"/>
        <w:jc w:val="both"/>
        <w:rPr>
          <w:rFonts w:ascii="Times New Roman" w:hAnsi="Times New Roman"/>
          <w:sz w:val="24"/>
          <w:szCs w:val="24"/>
        </w:rPr>
      </w:pPr>
    </w:p>
    <w:p w:rsidR="00060D5D" w:rsidRDefault="00060D5D" w:rsidP="00060D5D">
      <w:pPr>
        <w:widowControl w:val="0"/>
        <w:tabs>
          <w:tab w:val="left" w:pos="3840"/>
        </w:tabs>
        <w:autoSpaceDE w:val="0"/>
        <w:autoSpaceDN w:val="0"/>
        <w:adjustRightInd w:val="0"/>
        <w:spacing w:after="0" w:line="240" w:lineRule="auto"/>
        <w:jc w:val="both"/>
        <w:rPr>
          <w:rFonts w:ascii="Times New Roman" w:hAnsi="Times New Roman"/>
          <w:sz w:val="24"/>
          <w:szCs w:val="24"/>
        </w:rPr>
      </w:pPr>
    </w:p>
    <w:p w:rsidR="00060D5D" w:rsidRDefault="00060D5D" w:rsidP="00060D5D">
      <w:pPr>
        <w:widowControl w:val="0"/>
        <w:tabs>
          <w:tab w:val="left" w:pos="3840"/>
        </w:tabs>
        <w:autoSpaceDE w:val="0"/>
        <w:autoSpaceDN w:val="0"/>
        <w:adjustRightInd w:val="0"/>
        <w:spacing w:after="0" w:line="240" w:lineRule="auto"/>
        <w:jc w:val="both"/>
        <w:rPr>
          <w:rFonts w:ascii="Times New Roman" w:hAnsi="Times New Roman"/>
          <w:sz w:val="24"/>
          <w:szCs w:val="24"/>
        </w:rPr>
      </w:pPr>
    </w:p>
    <w:p w:rsidR="00060D5D" w:rsidRPr="004A4E78" w:rsidRDefault="00060D5D" w:rsidP="00060D5D">
      <w:pPr>
        <w:widowControl w:val="0"/>
        <w:tabs>
          <w:tab w:val="left" w:pos="384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Программа учебной дисциплины История</w:t>
      </w:r>
      <w:r w:rsidRPr="004A4E78">
        <w:rPr>
          <w:rFonts w:ascii="Times New Roman" w:hAnsi="Times New Roman"/>
          <w:sz w:val="24"/>
          <w:szCs w:val="24"/>
        </w:rPr>
        <w:t xml:space="preserve"> разработана в соответствии с требованиями федерального государственного образовательного стандарта </w:t>
      </w:r>
      <w:r w:rsidRPr="004A4E78">
        <w:rPr>
          <w:rFonts w:ascii="Times New Roman" w:hAnsi="Times New Roman"/>
          <w:bCs/>
          <w:color w:val="22272F"/>
          <w:kern w:val="36"/>
          <w:sz w:val="24"/>
          <w:szCs w:val="24"/>
        </w:rPr>
        <w:t xml:space="preserve">среднего общего образования, </w:t>
      </w:r>
      <w:r w:rsidRPr="004A4E78">
        <w:rPr>
          <w:rFonts w:ascii="Times New Roman" w:hAnsi="Times New Roman"/>
          <w:bCs/>
          <w:color w:val="22272F"/>
          <w:sz w:val="24"/>
          <w:szCs w:val="24"/>
          <w:shd w:val="clear" w:color="auto" w:fill="FFFFFF"/>
        </w:rPr>
        <w:t>Министерством образования и н</w:t>
      </w:r>
      <w:r>
        <w:rPr>
          <w:rFonts w:ascii="Times New Roman" w:hAnsi="Times New Roman"/>
          <w:bCs/>
          <w:color w:val="22272F"/>
          <w:sz w:val="24"/>
          <w:szCs w:val="24"/>
          <w:shd w:val="clear" w:color="auto" w:fill="FFFFFF"/>
        </w:rPr>
        <w:t>ауки РФ от 17 мая 2012 г. N 413(с дальнейшими изменениями).</w:t>
      </w:r>
    </w:p>
    <w:p w:rsidR="00060D5D" w:rsidRPr="004A4E78" w:rsidRDefault="00060D5D" w:rsidP="00060D5D">
      <w:pPr>
        <w:spacing w:after="0" w:line="360" w:lineRule="auto"/>
        <w:ind w:firstLine="709"/>
        <w:jc w:val="both"/>
        <w:rPr>
          <w:rFonts w:ascii="Times New Roman" w:hAnsi="Times New Roman"/>
          <w:sz w:val="24"/>
          <w:szCs w:val="24"/>
        </w:rPr>
      </w:pPr>
    </w:p>
    <w:p w:rsidR="00060D5D" w:rsidRPr="00284809" w:rsidRDefault="00060D5D" w:rsidP="00060D5D">
      <w:pPr>
        <w:widowControl w:val="0"/>
        <w:autoSpaceDE w:val="0"/>
        <w:autoSpaceDN w:val="0"/>
        <w:spacing w:after="0" w:line="360" w:lineRule="auto"/>
        <w:rPr>
          <w:rFonts w:ascii="Times New Roman" w:hAnsi="Times New Roman"/>
          <w:sz w:val="28"/>
          <w:szCs w:val="28"/>
        </w:rPr>
      </w:pPr>
    </w:p>
    <w:p w:rsidR="00060D5D" w:rsidRPr="009A35AE" w:rsidRDefault="00060D5D" w:rsidP="00060D5D">
      <w:pPr>
        <w:autoSpaceDE w:val="0"/>
        <w:autoSpaceDN w:val="0"/>
        <w:rPr>
          <w:rFonts w:ascii="Times New Roman" w:hAnsi="Times New Roman"/>
          <w:bCs/>
        </w:rPr>
      </w:pPr>
      <w:r w:rsidRPr="001D0A58">
        <w:rPr>
          <w:rFonts w:ascii="Times New Roman" w:hAnsi="Times New Roman"/>
          <w:sz w:val="24"/>
          <w:szCs w:val="28"/>
          <w:lang w:eastAsia="en-US"/>
        </w:rPr>
        <w:t>Организация-разработчик:</w:t>
      </w:r>
      <w:r w:rsidRPr="00082EED">
        <w:rPr>
          <w:rFonts w:ascii="Times New Roman" w:hAnsi="Times New Roman"/>
          <w:bCs/>
        </w:rPr>
        <w:t xml:space="preserve"> </w:t>
      </w:r>
      <w:r w:rsidRPr="009A35AE">
        <w:rPr>
          <w:rFonts w:ascii="Times New Roman" w:hAnsi="Times New Roman"/>
          <w:bCs/>
        </w:rPr>
        <w:t>ГБПОУ СПО МО Воскресенский колледж</w:t>
      </w:r>
    </w:p>
    <w:p w:rsidR="00060D5D" w:rsidRPr="00B15B03" w:rsidRDefault="00060D5D" w:rsidP="00060D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p>
    <w:p w:rsidR="00060D5D" w:rsidRPr="001D0A58" w:rsidRDefault="00060D5D" w:rsidP="00060D5D">
      <w:pPr>
        <w:widowControl w:val="0"/>
        <w:autoSpaceDE w:val="0"/>
        <w:autoSpaceDN w:val="0"/>
        <w:spacing w:after="0" w:line="240" w:lineRule="auto"/>
        <w:ind w:firstLine="709"/>
        <w:jc w:val="both"/>
        <w:rPr>
          <w:rFonts w:ascii="Times New Roman" w:hAnsi="Times New Roman"/>
          <w:sz w:val="24"/>
          <w:szCs w:val="28"/>
          <w:lang w:eastAsia="en-US"/>
        </w:rPr>
      </w:pPr>
    </w:p>
    <w:p w:rsidR="00060D5D" w:rsidRDefault="00060D5D" w:rsidP="00060D5D">
      <w:pPr>
        <w:widowControl w:val="0"/>
        <w:autoSpaceDE w:val="0"/>
        <w:autoSpaceDN w:val="0"/>
        <w:spacing w:after="0" w:line="360" w:lineRule="auto"/>
        <w:jc w:val="both"/>
        <w:rPr>
          <w:rFonts w:ascii="Times New Roman" w:hAnsi="Times New Roman"/>
          <w:sz w:val="24"/>
          <w:szCs w:val="28"/>
          <w:lang w:eastAsia="en-US"/>
        </w:rPr>
      </w:pPr>
      <w:r>
        <w:rPr>
          <w:rFonts w:ascii="Times New Roman" w:hAnsi="Times New Roman"/>
          <w:sz w:val="24"/>
          <w:szCs w:val="28"/>
          <w:lang w:eastAsia="en-US"/>
        </w:rPr>
        <w:t>Р</w:t>
      </w:r>
      <w:r w:rsidRPr="001D0A58">
        <w:rPr>
          <w:rFonts w:ascii="Times New Roman" w:hAnsi="Times New Roman"/>
          <w:sz w:val="24"/>
          <w:szCs w:val="28"/>
          <w:lang w:eastAsia="en-US"/>
        </w:rPr>
        <w:t>азработчик:</w:t>
      </w:r>
      <w:r>
        <w:rPr>
          <w:rFonts w:ascii="Times New Roman" w:hAnsi="Times New Roman"/>
          <w:sz w:val="24"/>
          <w:szCs w:val="28"/>
          <w:lang w:eastAsia="en-US"/>
        </w:rPr>
        <w:t xml:space="preserve"> преподаватель ГБПОУ МО «Воскресенский колледж»</w:t>
      </w:r>
      <w:r w:rsidR="009856A4">
        <w:rPr>
          <w:rFonts w:ascii="Times New Roman" w:hAnsi="Times New Roman"/>
          <w:sz w:val="24"/>
          <w:szCs w:val="28"/>
          <w:lang w:eastAsia="en-US"/>
        </w:rPr>
        <w:t xml:space="preserve"> </w:t>
      </w:r>
      <w:proofErr w:type="spellStart"/>
      <w:r w:rsidR="009856A4">
        <w:rPr>
          <w:rFonts w:ascii="Times New Roman" w:hAnsi="Times New Roman"/>
          <w:sz w:val="24"/>
          <w:szCs w:val="28"/>
          <w:lang w:eastAsia="en-US"/>
        </w:rPr>
        <w:t>Шкарина</w:t>
      </w:r>
      <w:proofErr w:type="spellEnd"/>
      <w:r w:rsidR="009856A4">
        <w:rPr>
          <w:rFonts w:ascii="Times New Roman" w:hAnsi="Times New Roman"/>
          <w:sz w:val="24"/>
          <w:szCs w:val="28"/>
          <w:lang w:eastAsia="en-US"/>
        </w:rPr>
        <w:t xml:space="preserve"> И.В.</w:t>
      </w:r>
    </w:p>
    <w:p w:rsidR="009856A4" w:rsidRPr="001D0A58" w:rsidRDefault="009856A4" w:rsidP="00060D5D">
      <w:pPr>
        <w:widowControl w:val="0"/>
        <w:autoSpaceDE w:val="0"/>
        <w:autoSpaceDN w:val="0"/>
        <w:spacing w:after="0" w:line="360" w:lineRule="auto"/>
        <w:jc w:val="both"/>
        <w:rPr>
          <w:rFonts w:ascii="Times New Roman" w:hAnsi="Times New Roman"/>
          <w:sz w:val="24"/>
          <w:szCs w:val="28"/>
          <w:lang w:eastAsia="en-US"/>
        </w:rPr>
      </w:pPr>
    </w:p>
    <w:p w:rsidR="00060D5D" w:rsidRPr="00284809" w:rsidRDefault="00060D5D" w:rsidP="00060D5D">
      <w:pPr>
        <w:widowControl w:val="0"/>
        <w:shd w:val="clear" w:color="auto" w:fill="FFFFFF"/>
        <w:spacing w:after="0" w:line="240" w:lineRule="auto"/>
        <w:ind w:firstLine="709"/>
        <w:jc w:val="center"/>
        <w:rPr>
          <w:rFonts w:ascii="Times New Roman" w:hAnsi="Times New Roman"/>
          <w:b/>
          <w:bCs/>
          <w:sz w:val="28"/>
          <w:szCs w:val="28"/>
        </w:rPr>
      </w:pPr>
    </w:p>
    <w:p w:rsidR="00060D5D" w:rsidRPr="00284809" w:rsidRDefault="00060D5D" w:rsidP="00060D5D">
      <w:pPr>
        <w:widowControl w:val="0"/>
        <w:shd w:val="clear" w:color="auto" w:fill="FFFFFF"/>
        <w:spacing w:after="0" w:line="240" w:lineRule="auto"/>
        <w:ind w:firstLine="709"/>
        <w:jc w:val="center"/>
        <w:rPr>
          <w:rFonts w:ascii="Times New Roman" w:hAnsi="Times New Roman"/>
          <w:b/>
          <w:bCs/>
          <w:sz w:val="28"/>
          <w:szCs w:val="28"/>
        </w:rPr>
      </w:pPr>
    </w:p>
    <w:p w:rsidR="00060D5D" w:rsidRDefault="00060D5D" w:rsidP="00060D5D">
      <w:pPr>
        <w:rPr>
          <w:rFonts w:ascii="Times New Roman" w:hAnsi="Times New Roman"/>
          <w:b/>
        </w:rPr>
      </w:pPr>
    </w:p>
    <w:p w:rsidR="00060D5D" w:rsidRPr="00F811AC" w:rsidRDefault="00060D5D" w:rsidP="00060D5D">
      <w:pPr>
        <w:widowControl w:val="0"/>
        <w:shd w:val="clear" w:color="auto" w:fill="FFFFFF"/>
        <w:spacing w:after="0" w:line="240" w:lineRule="auto"/>
        <w:ind w:firstLine="709"/>
        <w:jc w:val="center"/>
        <w:rPr>
          <w:rFonts w:ascii="Times New Roman" w:hAnsi="Times New Roman"/>
          <w:b/>
          <w:bCs/>
          <w:sz w:val="24"/>
          <w:szCs w:val="24"/>
        </w:rPr>
      </w:pPr>
    </w:p>
    <w:p w:rsidR="00060D5D" w:rsidRPr="00B36A92" w:rsidRDefault="00060D5D" w:rsidP="00060D5D">
      <w:pPr>
        <w:jc w:val="center"/>
        <w:rPr>
          <w:rFonts w:ascii="Times New Roman" w:hAnsi="Times New Roman"/>
          <w:b/>
          <w:i/>
          <w:sz w:val="24"/>
          <w:szCs w:val="24"/>
        </w:rPr>
      </w:pPr>
    </w:p>
    <w:p w:rsidR="00060D5D" w:rsidRPr="00B36A92" w:rsidRDefault="00060D5D" w:rsidP="00060D5D">
      <w:pPr>
        <w:jc w:val="center"/>
        <w:rPr>
          <w:rFonts w:ascii="Times New Roman" w:hAnsi="Times New Roman"/>
          <w:b/>
          <w:i/>
          <w:sz w:val="24"/>
          <w:szCs w:val="24"/>
        </w:rPr>
      </w:pPr>
    </w:p>
    <w:p w:rsidR="00060D5D" w:rsidRPr="00B36A92" w:rsidRDefault="00060D5D" w:rsidP="00060D5D">
      <w:pPr>
        <w:rPr>
          <w:rFonts w:ascii="Times New Roman" w:hAnsi="Times New Roman"/>
          <w:b/>
          <w:i/>
          <w:sz w:val="24"/>
          <w:szCs w:val="24"/>
        </w:rPr>
      </w:pPr>
    </w:p>
    <w:p w:rsidR="00060D5D" w:rsidRDefault="00060D5D" w:rsidP="00060D5D">
      <w:pPr>
        <w:pStyle w:val="1"/>
        <w:spacing w:line="360" w:lineRule="auto"/>
        <w:ind w:firstLine="0"/>
        <w:jc w:val="both"/>
        <w:rPr>
          <w:b/>
          <w:sz w:val="28"/>
          <w:szCs w:val="28"/>
        </w:rPr>
      </w:pPr>
    </w:p>
    <w:p w:rsidR="00060D5D" w:rsidRDefault="00060D5D" w:rsidP="00060D5D">
      <w:pPr>
        <w:pStyle w:val="1"/>
        <w:spacing w:line="360" w:lineRule="auto"/>
        <w:ind w:firstLine="0"/>
        <w:jc w:val="both"/>
        <w:rPr>
          <w:b/>
          <w:sz w:val="28"/>
          <w:szCs w:val="28"/>
        </w:rPr>
      </w:pPr>
    </w:p>
    <w:p w:rsidR="00060D5D" w:rsidRDefault="00060D5D" w:rsidP="00060D5D">
      <w:pPr>
        <w:pStyle w:val="1"/>
        <w:spacing w:line="360" w:lineRule="auto"/>
        <w:ind w:firstLine="0"/>
        <w:jc w:val="both"/>
        <w:rPr>
          <w:b/>
          <w:sz w:val="28"/>
          <w:szCs w:val="28"/>
        </w:rPr>
      </w:pPr>
    </w:p>
    <w:p w:rsidR="00060D5D" w:rsidRDefault="00060D5D" w:rsidP="00060D5D">
      <w:pPr>
        <w:pStyle w:val="1"/>
        <w:spacing w:line="360" w:lineRule="auto"/>
        <w:ind w:firstLine="0"/>
        <w:jc w:val="both"/>
        <w:rPr>
          <w:b/>
          <w:sz w:val="28"/>
          <w:szCs w:val="28"/>
        </w:rPr>
      </w:pPr>
    </w:p>
    <w:p w:rsidR="00060D5D" w:rsidRDefault="00060D5D" w:rsidP="00060D5D">
      <w:pPr>
        <w:pStyle w:val="1"/>
        <w:spacing w:line="360" w:lineRule="auto"/>
        <w:ind w:firstLine="0"/>
        <w:jc w:val="both"/>
        <w:rPr>
          <w:b/>
          <w:sz w:val="28"/>
          <w:szCs w:val="28"/>
        </w:rPr>
      </w:pPr>
    </w:p>
    <w:p w:rsidR="00060D5D" w:rsidRDefault="00060D5D" w:rsidP="00060D5D">
      <w:pPr>
        <w:pStyle w:val="1"/>
        <w:spacing w:line="360" w:lineRule="auto"/>
        <w:ind w:firstLine="0"/>
        <w:jc w:val="both"/>
        <w:rPr>
          <w:b/>
          <w:sz w:val="28"/>
          <w:szCs w:val="28"/>
        </w:rPr>
      </w:pPr>
    </w:p>
    <w:p w:rsidR="00060D5D" w:rsidRDefault="00060D5D" w:rsidP="00060D5D">
      <w:pPr>
        <w:pStyle w:val="1"/>
        <w:spacing w:line="360" w:lineRule="auto"/>
        <w:ind w:firstLine="0"/>
        <w:jc w:val="both"/>
        <w:rPr>
          <w:b/>
          <w:sz w:val="28"/>
          <w:szCs w:val="28"/>
        </w:rPr>
      </w:pPr>
    </w:p>
    <w:p w:rsidR="00060D5D" w:rsidRDefault="00060D5D" w:rsidP="00060D5D">
      <w:pPr>
        <w:pStyle w:val="1"/>
        <w:spacing w:line="360" w:lineRule="auto"/>
        <w:ind w:firstLine="0"/>
        <w:jc w:val="both"/>
        <w:rPr>
          <w:b/>
          <w:sz w:val="28"/>
          <w:szCs w:val="28"/>
        </w:rPr>
      </w:pPr>
    </w:p>
    <w:p w:rsidR="00060D5D" w:rsidRDefault="00060D5D" w:rsidP="00060D5D">
      <w:pPr>
        <w:pStyle w:val="1"/>
        <w:spacing w:line="360" w:lineRule="auto"/>
        <w:ind w:firstLine="0"/>
        <w:jc w:val="both"/>
        <w:rPr>
          <w:b/>
          <w:sz w:val="28"/>
          <w:szCs w:val="28"/>
        </w:rPr>
      </w:pPr>
    </w:p>
    <w:p w:rsidR="00060D5D" w:rsidRDefault="00060D5D" w:rsidP="00060D5D">
      <w:pPr>
        <w:rPr>
          <w:rFonts w:ascii="Times New Roman" w:hAnsi="Times New Roman"/>
          <w:b/>
          <w:sz w:val="28"/>
          <w:szCs w:val="28"/>
        </w:rPr>
      </w:pPr>
    </w:p>
    <w:p w:rsidR="00060D5D" w:rsidRPr="004A4E78" w:rsidRDefault="00060D5D" w:rsidP="00060D5D"/>
    <w:p w:rsidR="00C868BD" w:rsidRPr="008D252B" w:rsidRDefault="00C868BD" w:rsidP="00C868BD">
      <w:pPr>
        <w:jc w:val="center"/>
        <w:rPr>
          <w:rFonts w:ascii="Times New Roman" w:hAnsi="Times New Roman"/>
          <w:b/>
          <w:iCs/>
          <w:sz w:val="24"/>
          <w:szCs w:val="24"/>
        </w:rPr>
      </w:pPr>
      <w:r w:rsidRPr="008D252B">
        <w:rPr>
          <w:rFonts w:ascii="Times New Roman" w:hAnsi="Times New Roman"/>
          <w:b/>
          <w:iCs/>
          <w:sz w:val="24"/>
          <w:szCs w:val="24"/>
        </w:rPr>
        <w:lastRenderedPageBreak/>
        <w:t>СОДЕРЖАНИЕ</w:t>
      </w:r>
    </w:p>
    <w:p w:rsidR="00C868BD" w:rsidRPr="00E26D97" w:rsidRDefault="00C868BD" w:rsidP="00C868BD">
      <w:pPr>
        <w:jc w:val="center"/>
        <w:rPr>
          <w:rFonts w:ascii="Times New Roman" w:hAnsi="Times New Roman"/>
          <w:i/>
          <w:iCs/>
          <w:sz w:val="24"/>
          <w:szCs w:val="24"/>
        </w:rPr>
      </w:pPr>
    </w:p>
    <w:p w:rsidR="00C868BD" w:rsidRPr="00E26D97" w:rsidRDefault="00C868BD" w:rsidP="00C868BD">
      <w:pPr>
        <w:rPr>
          <w:rFonts w:ascii="Times New Roman" w:hAnsi="Times New Roman"/>
          <w:b/>
          <w:bCs/>
          <w:sz w:val="24"/>
          <w:szCs w:val="24"/>
        </w:rPr>
      </w:pPr>
      <w:r w:rsidRPr="00E26D97">
        <w:rPr>
          <w:rFonts w:ascii="Times New Roman" w:hAnsi="Times New Roman"/>
          <w:b/>
          <w:bCs/>
          <w:sz w:val="24"/>
          <w:szCs w:val="24"/>
        </w:rPr>
        <w:t>1. ОБЩАЯ ХАРАКТЕРИСТИКА  РАБОЧЕЙ ПРОГРАММЫ УЧЕБНОЙ ДИСЦИПЛИНЫ</w:t>
      </w:r>
    </w:p>
    <w:p w:rsidR="00C868BD" w:rsidRPr="00E26D97" w:rsidRDefault="00C868BD" w:rsidP="00C868BD">
      <w:pPr>
        <w:rPr>
          <w:rFonts w:ascii="Times New Roman" w:hAnsi="Times New Roman"/>
          <w:b/>
          <w:bCs/>
          <w:sz w:val="24"/>
          <w:szCs w:val="24"/>
        </w:rPr>
      </w:pPr>
    </w:p>
    <w:p w:rsidR="00C868BD" w:rsidRPr="00E26D97" w:rsidRDefault="00C868BD" w:rsidP="00C868BD">
      <w:pPr>
        <w:rPr>
          <w:rFonts w:ascii="Times New Roman" w:hAnsi="Times New Roman"/>
          <w:b/>
          <w:bCs/>
          <w:sz w:val="24"/>
          <w:szCs w:val="24"/>
        </w:rPr>
      </w:pPr>
      <w:r w:rsidRPr="00E26D97">
        <w:rPr>
          <w:rFonts w:ascii="Times New Roman" w:hAnsi="Times New Roman"/>
          <w:b/>
          <w:bCs/>
          <w:sz w:val="24"/>
          <w:szCs w:val="24"/>
        </w:rPr>
        <w:t>2. СТРУКТУРА И СОДЕРЖАНИЕ УЧЕБНОЙ ДИСЦИПЛИНЫ</w:t>
      </w:r>
    </w:p>
    <w:p w:rsidR="00C868BD" w:rsidRPr="00E26D97" w:rsidRDefault="00C868BD" w:rsidP="00C868BD">
      <w:pPr>
        <w:rPr>
          <w:rFonts w:ascii="Times New Roman" w:hAnsi="Times New Roman"/>
          <w:b/>
          <w:bCs/>
          <w:sz w:val="24"/>
          <w:szCs w:val="24"/>
        </w:rPr>
      </w:pPr>
    </w:p>
    <w:p w:rsidR="00C868BD" w:rsidRPr="00E26D97" w:rsidRDefault="00C868BD" w:rsidP="00C868BD">
      <w:pPr>
        <w:rPr>
          <w:rFonts w:ascii="Times New Roman" w:hAnsi="Times New Roman"/>
          <w:b/>
          <w:bCs/>
          <w:sz w:val="24"/>
          <w:szCs w:val="24"/>
        </w:rPr>
      </w:pPr>
      <w:r w:rsidRPr="00E26D97">
        <w:rPr>
          <w:rFonts w:ascii="Times New Roman" w:hAnsi="Times New Roman"/>
          <w:b/>
          <w:bCs/>
          <w:sz w:val="24"/>
          <w:szCs w:val="24"/>
        </w:rPr>
        <w:t>3. УСЛОВИЯ РЕАЛИЗАЦИИ УЧЕБНОЙ ДИСЦИПЛИНЫ</w:t>
      </w:r>
    </w:p>
    <w:p w:rsidR="00C868BD" w:rsidRPr="00E26D97" w:rsidRDefault="00C868BD" w:rsidP="00C868BD">
      <w:pPr>
        <w:rPr>
          <w:rFonts w:ascii="Times New Roman" w:hAnsi="Times New Roman"/>
          <w:b/>
          <w:bCs/>
          <w:sz w:val="24"/>
          <w:szCs w:val="24"/>
        </w:rPr>
      </w:pPr>
    </w:p>
    <w:p w:rsidR="00C868BD" w:rsidRPr="00E26D97" w:rsidRDefault="00C868BD" w:rsidP="00C868BD">
      <w:pPr>
        <w:rPr>
          <w:rFonts w:ascii="Times New Roman" w:hAnsi="Times New Roman"/>
          <w:b/>
          <w:bCs/>
          <w:sz w:val="24"/>
          <w:szCs w:val="24"/>
        </w:rPr>
      </w:pPr>
      <w:r w:rsidRPr="00E26D97">
        <w:rPr>
          <w:rFonts w:ascii="Times New Roman" w:hAnsi="Times New Roman"/>
          <w:b/>
          <w:bCs/>
          <w:sz w:val="24"/>
          <w:szCs w:val="24"/>
        </w:rPr>
        <w:t>4. КОНТРОЛЬ И ОЦЕНКА РЕЗУЛЬТАТОВ ОСВОЕНИЯ УЧЕБНОЙ ДИСЦИПЛИНЫ</w:t>
      </w:r>
    </w:p>
    <w:p w:rsidR="00060D5D" w:rsidRDefault="00060D5D" w:rsidP="00060D5D"/>
    <w:p w:rsidR="00060D5D" w:rsidRDefault="00060D5D" w:rsidP="00060D5D"/>
    <w:p w:rsidR="00060D5D" w:rsidRDefault="00060D5D" w:rsidP="00060D5D"/>
    <w:p w:rsidR="00C868BD" w:rsidRDefault="00C868BD" w:rsidP="00060D5D"/>
    <w:p w:rsidR="00C868BD" w:rsidRDefault="00C868BD" w:rsidP="00060D5D"/>
    <w:p w:rsidR="00C868BD" w:rsidRDefault="00C868BD" w:rsidP="00060D5D"/>
    <w:p w:rsidR="00C868BD" w:rsidRDefault="00C868BD" w:rsidP="00060D5D"/>
    <w:p w:rsidR="00C868BD" w:rsidRDefault="00C868BD" w:rsidP="00060D5D"/>
    <w:p w:rsidR="00C868BD" w:rsidRDefault="00C868BD" w:rsidP="00060D5D"/>
    <w:p w:rsidR="00C868BD" w:rsidRDefault="00C868BD" w:rsidP="00060D5D"/>
    <w:p w:rsidR="00C868BD" w:rsidRDefault="00C868BD" w:rsidP="00060D5D"/>
    <w:p w:rsidR="00C868BD" w:rsidRDefault="00C868BD" w:rsidP="00060D5D"/>
    <w:p w:rsidR="00C868BD" w:rsidRDefault="00C868BD" w:rsidP="00060D5D"/>
    <w:p w:rsidR="00C868BD" w:rsidRDefault="00C868BD" w:rsidP="00060D5D"/>
    <w:p w:rsidR="00C868BD" w:rsidRDefault="00C868BD" w:rsidP="00060D5D"/>
    <w:p w:rsidR="00C868BD" w:rsidRDefault="00C868BD" w:rsidP="00060D5D"/>
    <w:p w:rsidR="00C868BD" w:rsidRDefault="00C868BD" w:rsidP="00060D5D"/>
    <w:p w:rsidR="00C868BD" w:rsidRDefault="00C868BD" w:rsidP="00060D5D"/>
    <w:p w:rsidR="00C868BD" w:rsidRDefault="00C868BD" w:rsidP="00060D5D"/>
    <w:p w:rsidR="00060D5D" w:rsidRPr="001B361E" w:rsidRDefault="00060D5D" w:rsidP="00060D5D"/>
    <w:bookmarkEnd w:id="1"/>
    <w:bookmarkEnd w:id="2"/>
    <w:p w:rsidR="00060D5D" w:rsidRPr="00786FA8" w:rsidRDefault="00060D5D" w:rsidP="00060D5D">
      <w:pPr>
        <w:rPr>
          <w:rFonts w:ascii="Times New Roman" w:hAnsi="Times New Roman"/>
          <w:b/>
          <w:bCs/>
          <w:sz w:val="24"/>
          <w:szCs w:val="24"/>
        </w:rPr>
      </w:pPr>
      <w:r w:rsidRPr="008D252B">
        <w:rPr>
          <w:rFonts w:ascii="Times New Roman" w:hAnsi="Times New Roman"/>
          <w:b/>
          <w:caps/>
          <w:sz w:val="24"/>
          <w:szCs w:val="24"/>
        </w:rPr>
        <w:lastRenderedPageBreak/>
        <w:t xml:space="preserve">1. </w:t>
      </w:r>
      <w:r w:rsidRPr="008D252B">
        <w:rPr>
          <w:rFonts w:ascii="Times New Roman" w:hAnsi="Times New Roman"/>
          <w:b/>
          <w:bCs/>
          <w:sz w:val="24"/>
          <w:szCs w:val="24"/>
        </w:rPr>
        <w:t>ОБЩАЯ ХАРАКТЕРИСТИКА  РАБОЧ</w:t>
      </w:r>
      <w:r>
        <w:rPr>
          <w:rFonts w:ascii="Times New Roman" w:hAnsi="Times New Roman"/>
          <w:b/>
          <w:bCs/>
          <w:sz w:val="24"/>
          <w:szCs w:val="24"/>
        </w:rPr>
        <w:t xml:space="preserve">ЕЙ ПРОГРАММЫ УЧЕБНОЙ ДИСЦИПЛИНЫ </w:t>
      </w:r>
      <w:r w:rsidRPr="008D252B">
        <w:rPr>
          <w:rFonts w:ascii="Times New Roman" w:hAnsi="Times New Roman"/>
          <w:b/>
          <w:color w:val="000000" w:themeColor="text1"/>
          <w:sz w:val="24"/>
          <w:szCs w:val="24"/>
        </w:rPr>
        <w:t>БД.05 История</w:t>
      </w:r>
    </w:p>
    <w:p w:rsidR="00060D5D" w:rsidRPr="008D252B" w:rsidRDefault="00060D5D" w:rsidP="00060D5D">
      <w:pPr>
        <w:pStyle w:val="2"/>
        <w:rPr>
          <w:rFonts w:ascii="Times New Roman" w:hAnsi="Times New Roman" w:cs="Times New Roman"/>
          <w:bCs w:val="0"/>
          <w:i w:val="0"/>
          <w:iCs w:val="0"/>
          <w:sz w:val="24"/>
          <w:szCs w:val="24"/>
        </w:rPr>
      </w:pPr>
      <w:bookmarkStart w:id="3" w:name="_Toc283296926"/>
      <w:bookmarkStart w:id="4" w:name="_Toc283648307"/>
      <w:r w:rsidRPr="008D252B">
        <w:rPr>
          <w:rFonts w:ascii="Times New Roman" w:hAnsi="Times New Roman" w:cs="Times New Roman"/>
          <w:bCs w:val="0"/>
          <w:i w:val="0"/>
          <w:iCs w:val="0"/>
          <w:sz w:val="24"/>
          <w:szCs w:val="24"/>
        </w:rPr>
        <w:t>1.1 Область применения программы</w:t>
      </w:r>
      <w:bookmarkEnd w:id="3"/>
      <w:bookmarkEnd w:id="4"/>
    </w:p>
    <w:p w:rsidR="00060D5D" w:rsidRPr="008D252B" w:rsidRDefault="00060D5D" w:rsidP="00060D5D">
      <w:pPr>
        <w:spacing w:after="0"/>
        <w:ind w:firstLine="709"/>
        <w:rPr>
          <w:rFonts w:ascii="Times New Roman" w:hAnsi="Times New Roman"/>
          <w:b/>
          <w:sz w:val="24"/>
          <w:szCs w:val="24"/>
        </w:rPr>
      </w:pPr>
      <w:r w:rsidRPr="008D252B">
        <w:rPr>
          <w:rFonts w:ascii="Times New Roman" w:eastAsiaTheme="minorHAnsi" w:hAnsi="Times New Roman"/>
          <w:sz w:val="24"/>
          <w:szCs w:val="24"/>
          <w:lang w:eastAsia="en-US"/>
        </w:rPr>
        <w:t xml:space="preserve">      Программа общеобразовательной </w:t>
      </w:r>
      <w:r w:rsidRPr="008D252B">
        <w:rPr>
          <w:rFonts w:ascii="Times New Roman" w:eastAsiaTheme="minorHAnsi" w:hAnsi="Times New Roman"/>
          <w:color w:val="000000" w:themeColor="text1"/>
          <w:sz w:val="24"/>
          <w:szCs w:val="24"/>
          <w:lang w:eastAsia="en-US"/>
        </w:rPr>
        <w:t>учебной</w:t>
      </w:r>
      <w:r w:rsidRPr="008D252B">
        <w:rPr>
          <w:rFonts w:ascii="Times New Roman" w:eastAsiaTheme="minorHAnsi" w:hAnsi="Times New Roman"/>
          <w:sz w:val="24"/>
          <w:szCs w:val="24"/>
          <w:lang w:eastAsia="en-US"/>
        </w:rPr>
        <w:t xml:space="preserve"> дисциплины История предназначена для изучения </w:t>
      </w:r>
      <w:r w:rsidRPr="008D252B">
        <w:rPr>
          <w:rFonts w:ascii="Times New Roman" w:eastAsiaTheme="minorHAnsi" w:hAnsi="Times New Roman"/>
          <w:color w:val="000000" w:themeColor="text1"/>
          <w:sz w:val="24"/>
          <w:szCs w:val="24"/>
          <w:lang w:eastAsia="en-US"/>
        </w:rPr>
        <w:t>истории</w:t>
      </w:r>
      <w:r w:rsidRPr="008D252B">
        <w:rPr>
          <w:rFonts w:ascii="Times New Roman" w:eastAsiaTheme="minorHAnsi" w:hAnsi="Times New Roman"/>
          <w:color w:val="FF0000"/>
          <w:sz w:val="24"/>
          <w:szCs w:val="24"/>
          <w:lang w:eastAsia="en-US"/>
        </w:rPr>
        <w:t xml:space="preserve"> </w:t>
      </w:r>
      <w:r w:rsidRPr="008D252B">
        <w:rPr>
          <w:rFonts w:ascii="Times New Roman" w:eastAsiaTheme="minorHAnsi" w:hAnsi="Times New Roman"/>
          <w:sz w:val="24"/>
          <w:szCs w:val="24"/>
          <w:lang w:eastAsia="en-US"/>
        </w:rPr>
        <w:t>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(ОПОП) СПО на базе основного общего образования при подготовке</w:t>
      </w:r>
      <w:r w:rsidRPr="008D252B">
        <w:rPr>
          <w:rFonts w:ascii="Times New Roman" w:hAnsi="Times New Roman"/>
          <w:sz w:val="24"/>
          <w:szCs w:val="24"/>
        </w:rPr>
        <w:t xml:space="preserve">  </w:t>
      </w:r>
      <w:r w:rsidRPr="008D252B">
        <w:rPr>
          <w:rFonts w:ascii="Times New Roman" w:eastAsiaTheme="minorHAnsi" w:hAnsi="Times New Roman"/>
          <w:sz w:val="24"/>
          <w:szCs w:val="24"/>
          <w:lang w:eastAsia="en-US"/>
        </w:rPr>
        <w:t>квалифицированных рабочих, служащих и специалистов среднего звена.</w:t>
      </w:r>
      <w:r w:rsidRPr="008D252B">
        <w:rPr>
          <w:rFonts w:ascii="Times New Roman" w:hAnsi="Times New Roman"/>
          <w:sz w:val="24"/>
          <w:szCs w:val="24"/>
        </w:rPr>
        <w:t xml:space="preserve">                </w:t>
      </w:r>
    </w:p>
    <w:p w:rsidR="00060D5D" w:rsidRDefault="00060D5D" w:rsidP="00060D5D">
      <w:pPr>
        <w:autoSpaceDE w:val="0"/>
        <w:autoSpaceDN w:val="0"/>
        <w:adjustRightInd w:val="0"/>
        <w:spacing w:after="0" w:line="240" w:lineRule="auto"/>
        <w:rPr>
          <w:rFonts w:ascii="Times New Roman" w:hAnsi="Times New Roman"/>
          <w:i/>
          <w:sz w:val="18"/>
          <w:szCs w:val="18"/>
        </w:rPr>
      </w:pPr>
      <w:r>
        <w:rPr>
          <w:rFonts w:ascii="Times New Roman" w:hAnsi="Times New Roman"/>
          <w:sz w:val="18"/>
          <w:szCs w:val="18"/>
        </w:rPr>
        <w:t xml:space="preserve">   </w:t>
      </w:r>
    </w:p>
    <w:p w:rsidR="00060D5D" w:rsidRDefault="00060D5D" w:rsidP="00060D5D">
      <w:pPr>
        <w:autoSpaceDE w:val="0"/>
        <w:autoSpaceDN w:val="0"/>
        <w:adjustRightInd w:val="0"/>
        <w:spacing w:after="0" w:line="240" w:lineRule="auto"/>
        <w:rPr>
          <w:rFonts w:ascii="Times New Roman" w:eastAsiaTheme="minorHAnsi" w:hAnsi="Times New Roman"/>
          <w:b/>
          <w:sz w:val="28"/>
          <w:szCs w:val="28"/>
          <w:lang w:eastAsia="en-US"/>
        </w:rPr>
      </w:pPr>
      <w:r>
        <w:rPr>
          <w:rFonts w:ascii="Times New Roman" w:eastAsiaTheme="minorHAnsi" w:hAnsi="Times New Roman"/>
          <w:b/>
          <w:sz w:val="28"/>
          <w:szCs w:val="28"/>
          <w:lang w:eastAsia="en-US"/>
        </w:rPr>
        <w:t xml:space="preserve">1.3 </w:t>
      </w:r>
      <w:r w:rsidRPr="00D0359B">
        <w:rPr>
          <w:rFonts w:ascii="Times New Roman" w:eastAsiaTheme="minorHAnsi" w:hAnsi="Times New Roman"/>
          <w:b/>
          <w:sz w:val="28"/>
          <w:szCs w:val="28"/>
          <w:lang w:eastAsia="en-US"/>
        </w:rPr>
        <w:t xml:space="preserve">Освоение содержания учебной дисциплины </w:t>
      </w:r>
      <w:r w:rsidRPr="00D0359B">
        <w:rPr>
          <w:rFonts w:ascii="Times New Roman" w:eastAsiaTheme="minorHAnsi" w:hAnsi="Times New Roman"/>
          <w:b/>
          <w:sz w:val="28"/>
          <w:szCs w:val="28"/>
          <w:lang w:eastAsia="en-US"/>
        </w:rPr>
        <w:softHyphen/>
      </w:r>
      <w:r w:rsidRPr="00D0359B">
        <w:rPr>
          <w:rFonts w:ascii="Times New Roman" w:eastAsiaTheme="minorHAnsi" w:hAnsi="Times New Roman"/>
          <w:b/>
          <w:sz w:val="28"/>
          <w:szCs w:val="28"/>
          <w:lang w:eastAsia="en-US"/>
        </w:rPr>
        <w:softHyphen/>
      </w:r>
      <w:r w:rsidRPr="00D0359B">
        <w:rPr>
          <w:rFonts w:ascii="Times New Roman" w:eastAsiaTheme="minorHAnsi" w:hAnsi="Times New Roman"/>
          <w:b/>
          <w:sz w:val="28"/>
          <w:szCs w:val="28"/>
          <w:lang w:eastAsia="en-US"/>
        </w:rPr>
        <w:softHyphen/>
      </w:r>
      <w:r w:rsidRPr="00D0359B">
        <w:rPr>
          <w:rFonts w:ascii="Times New Roman" w:eastAsiaTheme="minorHAnsi" w:hAnsi="Times New Roman"/>
          <w:b/>
          <w:sz w:val="28"/>
          <w:szCs w:val="28"/>
          <w:lang w:eastAsia="en-US"/>
        </w:rPr>
        <w:softHyphen/>
      </w:r>
      <w:r w:rsidRPr="00D0359B">
        <w:rPr>
          <w:rFonts w:ascii="Times New Roman" w:eastAsiaTheme="minorHAnsi" w:hAnsi="Times New Roman"/>
          <w:b/>
          <w:sz w:val="28"/>
          <w:szCs w:val="28"/>
          <w:lang w:eastAsia="en-US"/>
        </w:rPr>
        <w:softHyphen/>
      </w:r>
      <w:r w:rsidRPr="00D0359B">
        <w:rPr>
          <w:rFonts w:ascii="Times New Roman" w:eastAsiaTheme="minorHAnsi" w:hAnsi="Times New Roman"/>
          <w:b/>
          <w:sz w:val="28"/>
          <w:szCs w:val="28"/>
          <w:lang w:eastAsia="en-US"/>
        </w:rPr>
        <w:softHyphen/>
      </w:r>
      <w:r w:rsidRPr="00D0359B">
        <w:rPr>
          <w:rFonts w:ascii="Times New Roman" w:eastAsiaTheme="minorHAnsi" w:hAnsi="Times New Roman"/>
          <w:b/>
          <w:sz w:val="28"/>
          <w:szCs w:val="28"/>
          <w:lang w:eastAsia="en-US"/>
        </w:rPr>
        <w:softHyphen/>
      </w:r>
      <w:r w:rsidRPr="00D0359B">
        <w:rPr>
          <w:rFonts w:ascii="Times New Roman" w:eastAsiaTheme="minorHAnsi" w:hAnsi="Times New Roman"/>
          <w:b/>
          <w:sz w:val="28"/>
          <w:szCs w:val="28"/>
          <w:lang w:eastAsia="en-US"/>
        </w:rPr>
        <w:softHyphen/>
      </w:r>
      <w:r w:rsidRPr="00D0359B">
        <w:rPr>
          <w:rFonts w:ascii="Times New Roman" w:eastAsiaTheme="minorHAnsi" w:hAnsi="Times New Roman"/>
          <w:b/>
          <w:sz w:val="28"/>
          <w:szCs w:val="28"/>
          <w:lang w:eastAsia="en-US"/>
        </w:rPr>
        <w:softHyphen/>
      </w:r>
      <w:r w:rsidRPr="00D0359B">
        <w:rPr>
          <w:rFonts w:ascii="Times New Roman" w:eastAsiaTheme="minorHAnsi" w:hAnsi="Times New Roman"/>
          <w:b/>
          <w:sz w:val="28"/>
          <w:szCs w:val="28"/>
          <w:lang w:eastAsia="en-US"/>
        </w:rPr>
        <w:softHyphen/>
      </w:r>
      <w:r w:rsidRPr="00D0359B">
        <w:rPr>
          <w:rFonts w:ascii="Times New Roman" w:eastAsiaTheme="minorHAnsi" w:hAnsi="Times New Roman"/>
          <w:b/>
          <w:sz w:val="28"/>
          <w:szCs w:val="28"/>
          <w:lang w:eastAsia="en-US"/>
        </w:rPr>
        <w:softHyphen/>
      </w:r>
      <w:r w:rsidRPr="00D0359B">
        <w:rPr>
          <w:rFonts w:ascii="Times New Roman" w:eastAsiaTheme="minorHAnsi" w:hAnsi="Times New Roman"/>
          <w:b/>
          <w:sz w:val="28"/>
          <w:szCs w:val="28"/>
          <w:lang w:eastAsia="en-US"/>
        </w:rPr>
        <w:softHyphen/>
      </w:r>
      <w:r w:rsidRPr="00D0359B">
        <w:rPr>
          <w:rFonts w:ascii="Times New Roman" w:eastAsiaTheme="minorHAnsi" w:hAnsi="Times New Roman"/>
          <w:b/>
          <w:sz w:val="28"/>
          <w:szCs w:val="28"/>
          <w:lang w:eastAsia="en-US"/>
        </w:rPr>
        <w:softHyphen/>
      </w:r>
      <w:r w:rsidRPr="00D0359B">
        <w:rPr>
          <w:rFonts w:ascii="Times New Roman" w:eastAsiaTheme="minorHAnsi" w:hAnsi="Times New Roman"/>
          <w:b/>
          <w:sz w:val="28"/>
          <w:szCs w:val="28"/>
          <w:lang w:eastAsia="en-US"/>
        </w:rPr>
        <w:softHyphen/>
      </w:r>
      <w:r w:rsidRPr="00D0359B">
        <w:rPr>
          <w:rFonts w:ascii="Times New Roman" w:eastAsiaTheme="minorHAnsi" w:hAnsi="Times New Roman"/>
          <w:b/>
          <w:sz w:val="28"/>
          <w:szCs w:val="28"/>
          <w:lang w:eastAsia="en-US"/>
        </w:rPr>
        <w:softHyphen/>
      </w:r>
      <w:r w:rsidRPr="00D0359B">
        <w:rPr>
          <w:rFonts w:ascii="Times New Roman" w:eastAsiaTheme="minorHAnsi" w:hAnsi="Times New Roman"/>
          <w:b/>
          <w:sz w:val="28"/>
          <w:szCs w:val="28"/>
          <w:lang w:eastAsia="en-US"/>
        </w:rPr>
        <w:softHyphen/>
      </w:r>
      <w:r w:rsidRPr="00D0359B">
        <w:rPr>
          <w:rFonts w:ascii="Times New Roman" w:eastAsiaTheme="minorHAnsi" w:hAnsi="Times New Roman"/>
          <w:b/>
          <w:sz w:val="28"/>
          <w:szCs w:val="28"/>
          <w:lang w:eastAsia="en-US"/>
        </w:rPr>
        <w:softHyphen/>
      </w:r>
      <w:r>
        <w:rPr>
          <w:rFonts w:ascii="Times New Roman" w:eastAsiaTheme="minorHAnsi" w:hAnsi="Times New Roman"/>
          <w:b/>
          <w:sz w:val="28"/>
          <w:szCs w:val="28"/>
          <w:lang w:eastAsia="en-US"/>
        </w:rPr>
        <w:t>История</w:t>
      </w:r>
    </w:p>
    <w:p w:rsidR="00060D5D" w:rsidRPr="008D252B" w:rsidRDefault="00060D5D" w:rsidP="00060D5D">
      <w:pPr>
        <w:autoSpaceDE w:val="0"/>
        <w:autoSpaceDN w:val="0"/>
        <w:adjustRightInd w:val="0"/>
        <w:spacing w:after="0" w:line="240" w:lineRule="auto"/>
        <w:rPr>
          <w:rFonts w:ascii="Times New Roman" w:hAnsi="Times New Roman"/>
          <w:b/>
          <w:sz w:val="24"/>
          <w:szCs w:val="24"/>
        </w:rPr>
      </w:pPr>
      <w:r w:rsidRPr="008D252B">
        <w:rPr>
          <w:rFonts w:ascii="Times New Roman" w:hAnsi="Times New Roman"/>
          <w:sz w:val="24"/>
          <w:szCs w:val="24"/>
        </w:rPr>
        <w:t>В рамках программы учебной дисциплины</w:t>
      </w:r>
      <w:r w:rsidRPr="008D252B">
        <w:rPr>
          <w:rFonts w:ascii="Times New Roman" w:eastAsiaTheme="minorHAnsi" w:hAnsi="Times New Roman"/>
          <w:b/>
          <w:sz w:val="24"/>
          <w:szCs w:val="24"/>
          <w:lang w:eastAsia="en-US"/>
        </w:rPr>
        <w:t xml:space="preserve"> обеспечивается достижение студентами следующих </w:t>
      </w:r>
      <w:r w:rsidRPr="008D252B">
        <w:rPr>
          <w:rFonts w:ascii="Times New Roman" w:eastAsiaTheme="minorHAnsi" w:hAnsi="Times New Roman"/>
          <w:b/>
          <w:bCs/>
          <w:sz w:val="24"/>
          <w:szCs w:val="24"/>
          <w:lang w:eastAsia="en-US"/>
        </w:rPr>
        <w:t>результатов</w:t>
      </w:r>
      <w:r w:rsidRPr="008D252B">
        <w:rPr>
          <w:rFonts w:ascii="Times New Roman" w:eastAsiaTheme="minorHAnsi" w:hAnsi="Times New Roman"/>
          <w:b/>
          <w:sz w:val="24"/>
          <w:szCs w:val="24"/>
          <w:lang w:eastAsia="en-US"/>
        </w:rPr>
        <w:t>:</w:t>
      </w:r>
    </w:p>
    <w:p w:rsidR="00060D5D" w:rsidRPr="008D252B" w:rsidRDefault="00060D5D" w:rsidP="00060D5D">
      <w:pPr>
        <w:tabs>
          <w:tab w:val="center" w:pos="332"/>
          <w:tab w:val="center" w:pos="1355"/>
        </w:tabs>
        <w:spacing w:after="3"/>
        <w:rPr>
          <w:rFonts w:ascii="Times New Roman" w:hAnsi="Times New Roman"/>
          <w:b/>
          <w:color w:val="181717"/>
          <w:sz w:val="24"/>
          <w:szCs w:val="24"/>
        </w:rPr>
      </w:pPr>
      <w:r w:rsidRPr="008D252B">
        <w:rPr>
          <w:rFonts w:ascii="Times New Roman" w:eastAsia="Segoe UI Symbol" w:hAnsi="Times New Roman"/>
          <w:b/>
          <w:color w:val="181717"/>
          <w:sz w:val="24"/>
          <w:szCs w:val="24"/>
        </w:rPr>
        <w:t>Л</w:t>
      </w:r>
      <w:r w:rsidRPr="008D252B">
        <w:rPr>
          <w:rFonts w:ascii="Times New Roman" w:hAnsi="Times New Roman"/>
          <w:b/>
          <w:color w:val="181717"/>
          <w:sz w:val="24"/>
          <w:szCs w:val="24"/>
        </w:rPr>
        <w:t>ичностные результаты:</w:t>
      </w:r>
    </w:p>
    <w:p w:rsidR="00060D5D" w:rsidRPr="008D252B" w:rsidRDefault="00060D5D" w:rsidP="00060D5D">
      <w:pPr>
        <w:tabs>
          <w:tab w:val="right" w:pos="8338"/>
        </w:tabs>
        <w:spacing w:after="2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w:t>
      </w:r>
      <w:proofErr w:type="gramStart"/>
      <w:r w:rsidRPr="008D252B">
        <w:rPr>
          <w:rFonts w:ascii="Times New Roman" w:eastAsia="Segoe UI Symbol" w:hAnsi="Times New Roman"/>
          <w:b/>
          <w:color w:val="181717"/>
          <w:sz w:val="24"/>
          <w:szCs w:val="24"/>
        </w:rPr>
        <w:t>1</w:t>
      </w:r>
      <w:proofErr w:type="gramEnd"/>
      <w:r w:rsidRPr="008D252B">
        <w:rPr>
          <w:rFonts w:ascii="Times New Roman" w:eastAsia="Segoe UI Symbol" w:hAnsi="Times New Roman"/>
          <w:b/>
          <w:color w:val="181717"/>
          <w:sz w:val="24"/>
          <w:szCs w:val="24"/>
        </w:rPr>
        <w:t>.</w:t>
      </w:r>
      <w:r w:rsidRPr="008D252B">
        <w:rPr>
          <w:rFonts w:ascii="Times New Roman" w:eastAsia="Segoe UI Symbol" w:hAnsi="Times New Roman"/>
          <w:color w:val="181717"/>
          <w:sz w:val="24"/>
          <w:szCs w:val="24"/>
        </w:rPr>
        <w:t>Сформированность российской гр</w:t>
      </w:r>
      <w:r w:rsidRPr="008D252B">
        <w:rPr>
          <w:rFonts w:ascii="Times New Roman" w:hAnsi="Times New Roman"/>
          <w:color w:val="181717"/>
          <w:sz w:val="24"/>
          <w:szCs w:val="24"/>
        </w:rPr>
        <w:t>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rsidR="00060D5D" w:rsidRPr="008D252B" w:rsidRDefault="00060D5D" w:rsidP="00060D5D">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w:t>
      </w:r>
      <w:proofErr w:type="gramStart"/>
      <w:r w:rsidRPr="008D252B">
        <w:rPr>
          <w:rFonts w:ascii="Times New Roman" w:eastAsia="Segoe UI Symbol" w:hAnsi="Times New Roman"/>
          <w:b/>
          <w:color w:val="181717"/>
          <w:sz w:val="24"/>
          <w:szCs w:val="24"/>
        </w:rPr>
        <w:t>2</w:t>
      </w:r>
      <w:proofErr w:type="gramEnd"/>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060D5D" w:rsidRPr="008D252B" w:rsidRDefault="00060D5D" w:rsidP="00060D5D">
      <w:pPr>
        <w:tabs>
          <w:tab w:val="center" w:pos="627"/>
          <w:tab w:val="center" w:pos="3336"/>
        </w:tabs>
        <w:spacing w:after="29"/>
        <w:rPr>
          <w:rFonts w:ascii="Times New Roman" w:hAnsi="Times New Roman"/>
          <w:color w:val="181717"/>
          <w:sz w:val="24"/>
          <w:szCs w:val="24"/>
        </w:rPr>
      </w:pPr>
      <w:r w:rsidRPr="008D252B">
        <w:rPr>
          <w:rFonts w:ascii="Times New Roman" w:eastAsia="Calibri" w:hAnsi="Times New Roman"/>
          <w:color w:val="000000"/>
          <w:sz w:val="24"/>
          <w:szCs w:val="24"/>
        </w:rPr>
        <w:tab/>
      </w:r>
      <w:r w:rsidRPr="008D252B">
        <w:rPr>
          <w:rFonts w:ascii="Times New Roman" w:eastAsia="Calibri" w:hAnsi="Times New Roman"/>
          <w:b/>
          <w:color w:val="000000"/>
          <w:sz w:val="24"/>
          <w:szCs w:val="24"/>
        </w:rPr>
        <w:t>ЛР</w:t>
      </w:r>
      <w:r w:rsidRPr="008D252B">
        <w:rPr>
          <w:rFonts w:ascii="Times New Roman" w:eastAsia="Segoe UI Symbol" w:hAnsi="Times New Roman"/>
          <w:b/>
          <w:color w:val="181717"/>
          <w:sz w:val="24"/>
          <w:szCs w:val="24"/>
        </w:rPr>
        <w:t>3</w:t>
      </w:r>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 xml:space="preserve">Готовность к служению Отечеству, его защите. </w:t>
      </w:r>
    </w:p>
    <w:p w:rsidR="00060D5D" w:rsidRPr="008D252B" w:rsidRDefault="00060D5D" w:rsidP="00060D5D">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w:t>
      </w:r>
      <w:proofErr w:type="gramStart"/>
      <w:r w:rsidRPr="008D252B">
        <w:rPr>
          <w:rFonts w:ascii="Times New Roman" w:eastAsia="Segoe UI Symbol" w:hAnsi="Times New Roman"/>
          <w:b/>
          <w:color w:val="181717"/>
          <w:sz w:val="24"/>
          <w:szCs w:val="24"/>
        </w:rPr>
        <w:t>4</w:t>
      </w:r>
      <w:proofErr w:type="gramEnd"/>
      <w:r w:rsidRPr="008D252B">
        <w:rPr>
          <w:rFonts w:ascii="Times New Roman" w:eastAsia="Segoe UI Symbol" w:hAnsi="Times New Roman"/>
          <w:b/>
          <w:color w:val="181717"/>
          <w:sz w:val="24"/>
          <w:szCs w:val="24"/>
        </w:rPr>
        <w:t>.</w:t>
      </w:r>
      <w:r w:rsidRPr="008D252B">
        <w:rPr>
          <w:rFonts w:ascii="Times New Roman" w:eastAsia="Segoe UI Symbol" w:hAnsi="Times New Roman"/>
          <w:color w:val="181717"/>
          <w:sz w:val="24"/>
          <w:szCs w:val="24"/>
        </w:rPr>
        <w:t>С</w:t>
      </w:r>
      <w:r w:rsidRPr="008D252B">
        <w:rPr>
          <w:rFonts w:ascii="Times New Roman" w:hAnsi="Times New Roman"/>
          <w:color w:val="181717"/>
          <w:sz w:val="24"/>
          <w:szCs w:val="24"/>
        </w:rPr>
        <w:t>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060D5D" w:rsidRPr="008D252B" w:rsidRDefault="00060D5D" w:rsidP="00060D5D">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ЛР5</w:t>
      </w:r>
      <w:r w:rsidRPr="008D252B">
        <w:rPr>
          <w:rFonts w:ascii="Times New Roman" w:eastAsia="Segoe UI Symbol" w:hAnsi="Times New Roman"/>
          <w:color w:val="181717"/>
          <w:sz w:val="24"/>
          <w:szCs w:val="24"/>
        </w:rPr>
        <w:t>.С</w:t>
      </w:r>
      <w:r w:rsidRPr="008D252B">
        <w:rPr>
          <w:rFonts w:ascii="Times New Roman" w:hAnsi="Times New Roman"/>
          <w:color w:val="181717"/>
          <w:sz w:val="24"/>
          <w:szCs w:val="24"/>
        </w:rPr>
        <w:t>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060D5D" w:rsidRPr="008D252B" w:rsidRDefault="00060D5D" w:rsidP="00060D5D">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w:t>
      </w:r>
      <w:proofErr w:type="gramStart"/>
      <w:r w:rsidRPr="008D252B">
        <w:rPr>
          <w:rFonts w:ascii="Times New Roman" w:eastAsia="Segoe UI Symbol" w:hAnsi="Times New Roman"/>
          <w:b/>
          <w:color w:val="181717"/>
          <w:sz w:val="24"/>
          <w:szCs w:val="24"/>
        </w:rPr>
        <w:t>6</w:t>
      </w:r>
      <w:proofErr w:type="gramEnd"/>
      <w:r w:rsidRPr="008D252B">
        <w:rPr>
          <w:rFonts w:ascii="Times New Roman" w:eastAsia="Segoe UI Symbol" w:hAnsi="Times New Roman"/>
          <w:b/>
          <w:color w:val="181717"/>
          <w:sz w:val="24"/>
          <w:szCs w:val="24"/>
        </w:rPr>
        <w:t>.</w:t>
      </w:r>
      <w:r w:rsidRPr="008D252B">
        <w:rPr>
          <w:rFonts w:ascii="Times New Roman" w:hAnsi="Times New Roman"/>
          <w:color w:val="181717"/>
          <w:sz w:val="24"/>
          <w:szCs w:val="24"/>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060D5D" w:rsidRPr="008D252B" w:rsidRDefault="00060D5D" w:rsidP="00060D5D">
      <w:pPr>
        <w:spacing w:after="5"/>
        <w:ind w:left="9" w:right="11" w:hanging="9"/>
        <w:jc w:val="both"/>
        <w:rPr>
          <w:rFonts w:ascii="Times New Roman" w:hAnsi="Times New Roman"/>
          <w:color w:val="181717"/>
          <w:sz w:val="24"/>
          <w:szCs w:val="24"/>
        </w:rPr>
      </w:pPr>
      <w:proofErr w:type="spellStart"/>
      <w:r w:rsidRPr="008D252B">
        <w:rPr>
          <w:rFonts w:ascii="Times New Roman" w:eastAsia="Segoe UI Symbol" w:hAnsi="Times New Roman"/>
          <w:b/>
          <w:color w:val="181717"/>
          <w:sz w:val="24"/>
          <w:szCs w:val="24"/>
        </w:rPr>
        <w:t>М</w:t>
      </w:r>
      <w:r w:rsidRPr="008D252B">
        <w:rPr>
          <w:rFonts w:ascii="Times New Roman" w:hAnsi="Times New Roman"/>
          <w:b/>
          <w:color w:val="181717"/>
          <w:sz w:val="24"/>
          <w:szCs w:val="24"/>
        </w:rPr>
        <w:t>етапредметные</w:t>
      </w:r>
      <w:proofErr w:type="spellEnd"/>
      <w:r w:rsidRPr="008D252B">
        <w:rPr>
          <w:rFonts w:ascii="Times New Roman" w:hAnsi="Times New Roman"/>
          <w:b/>
          <w:color w:val="181717"/>
          <w:sz w:val="24"/>
          <w:szCs w:val="24"/>
        </w:rPr>
        <w:t xml:space="preserve"> результаты учебной деятельности:</w:t>
      </w:r>
    </w:p>
    <w:p w:rsidR="00060D5D" w:rsidRPr="008D252B" w:rsidRDefault="00060D5D" w:rsidP="00060D5D">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w:t>
      </w:r>
      <w:proofErr w:type="gramStart"/>
      <w:r w:rsidRPr="008D252B">
        <w:rPr>
          <w:rFonts w:ascii="Times New Roman" w:eastAsia="Segoe UI Symbol" w:hAnsi="Times New Roman"/>
          <w:b/>
          <w:color w:val="181717"/>
          <w:sz w:val="24"/>
          <w:szCs w:val="24"/>
        </w:rPr>
        <w:t>1</w:t>
      </w:r>
      <w:proofErr w:type="gramEnd"/>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060D5D" w:rsidRPr="008D252B" w:rsidRDefault="00060D5D" w:rsidP="00060D5D">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w:t>
      </w:r>
      <w:proofErr w:type="gramStart"/>
      <w:r w:rsidRPr="008D252B">
        <w:rPr>
          <w:rFonts w:ascii="Times New Roman" w:eastAsia="Segoe UI Symbol" w:hAnsi="Times New Roman"/>
          <w:b/>
          <w:color w:val="181717"/>
          <w:sz w:val="24"/>
          <w:szCs w:val="24"/>
        </w:rPr>
        <w:t>2</w:t>
      </w:r>
      <w:proofErr w:type="gramEnd"/>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060D5D" w:rsidRPr="008D252B" w:rsidRDefault="00060D5D" w:rsidP="00060D5D">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 xml:space="preserve">  МР3.</w:t>
      </w:r>
      <w:r w:rsidRPr="008D252B">
        <w:rPr>
          <w:rFonts w:ascii="Times New Roman" w:hAnsi="Times New Roman"/>
          <w:color w:val="181717"/>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060D5D" w:rsidRPr="008D252B" w:rsidRDefault="00060D5D" w:rsidP="00060D5D">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 xml:space="preserve"> МР</w:t>
      </w:r>
      <w:proofErr w:type="gramStart"/>
      <w:r w:rsidRPr="008D252B">
        <w:rPr>
          <w:rFonts w:ascii="Times New Roman" w:eastAsia="Segoe UI Symbol" w:hAnsi="Times New Roman"/>
          <w:b/>
          <w:color w:val="181717"/>
          <w:sz w:val="24"/>
          <w:szCs w:val="24"/>
        </w:rPr>
        <w:t>4</w:t>
      </w:r>
      <w:proofErr w:type="gramEnd"/>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p w:rsidR="00060D5D" w:rsidRPr="008D252B" w:rsidRDefault="00060D5D" w:rsidP="00060D5D">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МР5</w:t>
      </w:r>
      <w:r w:rsidRPr="008D252B">
        <w:rPr>
          <w:rFonts w:ascii="Times New Roman" w:eastAsia="Segoe UI Symbol" w:hAnsi="Times New Roman"/>
          <w:color w:val="181717"/>
          <w:sz w:val="24"/>
          <w:szCs w:val="24"/>
        </w:rPr>
        <w:t>.У</w:t>
      </w:r>
      <w:r w:rsidRPr="008D252B">
        <w:rPr>
          <w:rFonts w:ascii="Times New Roman" w:hAnsi="Times New Roman"/>
          <w:color w:val="181717"/>
          <w:sz w:val="24"/>
          <w:szCs w:val="24"/>
        </w:rPr>
        <w:t xml:space="preserve">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w:t>
      </w:r>
      <w:r w:rsidRPr="008D252B">
        <w:rPr>
          <w:rFonts w:ascii="Times New Roman" w:hAnsi="Times New Roman"/>
          <w:color w:val="181717"/>
          <w:sz w:val="24"/>
          <w:szCs w:val="24"/>
        </w:rPr>
        <w:lastRenderedPageBreak/>
        <w:t>эргономики, техники безопасности, гигиены, ресурсосбережения, правовых и этических норм, норм информационной безопасности.</w:t>
      </w:r>
    </w:p>
    <w:p w:rsidR="00060D5D" w:rsidRPr="008D252B" w:rsidRDefault="00060D5D" w:rsidP="00060D5D">
      <w:pPr>
        <w:spacing w:after="33"/>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w:t>
      </w:r>
      <w:proofErr w:type="gramStart"/>
      <w:r w:rsidRPr="008D252B">
        <w:rPr>
          <w:rFonts w:ascii="Times New Roman" w:eastAsia="Segoe UI Symbol" w:hAnsi="Times New Roman"/>
          <w:b/>
          <w:color w:val="181717"/>
          <w:sz w:val="24"/>
          <w:szCs w:val="24"/>
        </w:rPr>
        <w:t>6</w:t>
      </w:r>
      <w:proofErr w:type="gramEnd"/>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p w:rsidR="00060D5D" w:rsidRPr="008D252B" w:rsidRDefault="00060D5D" w:rsidP="00060D5D">
      <w:pPr>
        <w:spacing w:after="33"/>
        <w:ind w:right="11"/>
        <w:jc w:val="both"/>
        <w:rPr>
          <w:rFonts w:ascii="Times New Roman" w:hAnsi="Times New Roman"/>
          <w:b/>
          <w:color w:val="181717"/>
          <w:sz w:val="24"/>
          <w:szCs w:val="24"/>
        </w:rPr>
      </w:pPr>
      <w:r w:rsidRPr="008D252B">
        <w:rPr>
          <w:rFonts w:ascii="Times New Roman" w:eastAsia="Segoe UI Symbol" w:hAnsi="Times New Roman"/>
          <w:b/>
          <w:color w:val="181717"/>
          <w:sz w:val="24"/>
          <w:szCs w:val="24"/>
        </w:rPr>
        <w:t>П</w:t>
      </w:r>
      <w:r w:rsidRPr="008D252B">
        <w:rPr>
          <w:rFonts w:ascii="Times New Roman" w:hAnsi="Times New Roman"/>
          <w:b/>
          <w:color w:val="181717"/>
          <w:sz w:val="24"/>
          <w:szCs w:val="24"/>
        </w:rPr>
        <w:t>редметные результаты:</w:t>
      </w:r>
    </w:p>
    <w:p w:rsidR="00060D5D" w:rsidRPr="008D252B" w:rsidRDefault="00060D5D" w:rsidP="00060D5D">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w:t>
      </w:r>
      <w:proofErr w:type="gramStart"/>
      <w:r w:rsidRPr="008D252B">
        <w:rPr>
          <w:rFonts w:ascii="Times New Roman" w:eastAsia="Segoe UI Symbol" w:hAnsi="Times New Roman"/>
          <w:b/>
          <w:color w:val="181717"/>
          <w:sz w:val="24"/>
          <w:szCs w:val="24"/>
        </w:rPr>
        <w:t>1</w:t>
      </w:r>
      <w:proofErr w:type="gramEnd"/>
      <w:r w:rsidRPr="008D252B">
        <w:rPr>
          <w:rFonts w:ascii="Times New Roman" w:eastAsia="Segoe UI Symbol" w:hAnsi="Times New Roman"/>
          <w:b/>
          <w:color w:val="181717"/>
          <w:sz w:val="24"/>
          <w:szCs w:val="24"/>
        </w:rPr>
        <w:t>.</w:t>
      </w:r>
      <w:r w:rsidRPr="008D252B">
        <w:rPr>
          <w:rFonts w:ascii="Times New Roman" w:hAnsi="Times New Roman"/>
          <w:color w:val="181717"/>
          <w:sz w:val="24"/>
          <w:szCs w:val="24"/>
        </w:rPr>
        <w:t>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060D5D" w:rsidRPr="008D252B" w:rsidRDefault="00060D5D" w:rsidP="00060D5D">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w:t>
      </w:r>
      <w:proofErr w:type="gramStart"/>
      <w:r w:rsidRPr="008D252B">
        <w:rPr>
          <w:rFonts w:ascii="Times New Roman" w:eastAsia="Segoe UI Symbol" w:hAnsi="Times New Roman"/>
          <w:b/>
          <w:color w:val="181717"/>
          <w:sz w:val="24"/>
          <w:szCs w:val="24"/>
        </w:rPr>
        <w:t>2</w:t>
      </w:r>
      <w:proofErr w:type="gramEnd"/>
      <w:r w:rsidRPr="008D252B">
        <w:rPr>
          <w:rFonts w:ascii="Times New Roman" w:eastAsia="Segoe UI Symbol" w:hAnsi="Times New Roman"/>
          <w:color w:val="181717"/>
          <w:sz w:val="24"/>
          <w:szCs w:val="24"/>
        </w:rPr>
        <w:t>.В</w:t>
      </w:r>
      <w:r w:rsidRPr="008D252B">
        <w:rPr>
          <w:rFonts w:ascii="Times New Roman" w:hAnsi="Times New Roman"/>
          <w:color w:val="181717"/>
          <w:sz w:val="24"/>
          <w:szCs w:val="24"/>
        </w:rPr>
        <w:t>ладение комплексом знаний об истории России и человечества в целом, представлениями об общем и особенном в мировом историческом процессе;</w:t>
      </w:r>
    </w:p>
    <w:p w:rsidR="00060D5D" w:rsidRPr="008D252B" w:rsidRDefault="00060D5D" w:rsidP="00060D5D">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ПР3.</w:t>
      </w:r>
      <w:r w:rsidRPr="008D252B">
        <w:rPr>
          <w:rFonts w:ascii="Times New Roman" w:hAnsi="Times New Roman"/>
          <w:color w:val="181717"/>
          <w:sz w:val="24"/>
          <w:szCs w:val="24"/>
        </w:rPr>
        <w:t>Сформированность умений применять исторические знания в профессиональной и общественной деятельности, поликультурном общении;</w:t>
      </w:r>
    </w:p>
    <w:p w:rsidR="00060D5D" w:rsidRPr="008D252B" w:rsidRDefault="00060D5D" w:rsidP="00060D5D">
      <w:pPr>
        <w:spacing w:after="0"/>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w:t>
      </w:r>
      <w:proofErr w:type="gramStart"/>
      <w:r w:rsidRPr="008D252B">
        <w:rPr>
          <w:rFonts w:ascii="Times New Roman" w:eastAsia="Segoe UI Symbol" w:hAnsi="Times New Roman"/>
          <w:b/>
          <w:color w:val="181717"/>
          <w:sz w:val="24"/>
          <w:szCs w:val="24"/>
        </w:rPr>
        <w:t>4</w:t>
      </w:r>
      <w:proofErr w:type="gramEnd"/>
      <w:r w:rsidRPr="008D252B">
        <w:rPr>
          <w:rFonts w:ascii="Times New Roman" w:eastAsia="Segoe UI Symbol" w:hAnsi="Times New Roman"/>
          <w:b/>
          <w:color w:val="181717"/>
          <w:sz w:val="24"/>
          <w:szCs w:val="24"/>
        </w:rPr>
        <w:t>.</w:t>
      </w:r>
      <w:r w:rsidRPr="008D252B">
        <w:rPr>
          <w:rFonts w:ascii="Times New Roman" w:eastAsia="Segoe UI Symbol" w:hAnsi="Times New Roman"/>
          <w:color w:val="181717"/>
          <w:sz w:val="24"/>
          <w:szCs w:val="24"/>
        </w:rPr>
        <w:t>В</w:t>
      </w:r>
      <w:r w:rsidRPr="008D252B">
        <w:rPr>
          <w:rFonts w:ascii="Times New Roman" w:hAnsi="Times New Roman"/>
          <w:color w:val="181717"/>
          <w:sz w:val="24"/>
          <w:szCs w:val="24"/>
        </w:rPr>
        <w:t>ладение навыками проектной деятельности и исторической реконструкции с привлечением различных источников;</w:t>
      </w:r>
    </w:p>
    <w:p w:rsidR="00060D5D" w:rsidRDefault="00060D5D" w:rsidP="00060D5D">
      <w:pPr>
        <w:spacing w:after="0"/>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ПР5</w:t>
      </w:r>
      <w:r w:rsidRPr="008D252B">
        <w:rPr>
          <w:rFonts w:ascii="Times New Roman" w:eastAsia="Segoe UI Symbol" w:hAnsi="Times New Roman"/>
          <w:color w:val="181717"/>
          <w:sz w:val="24"/>
          <w:szCs w:val="24"/>
        </w:rPr>
        <w:t>.С</w:t>
      </w:r>
      <w:r w:rsidRPr="008D252B">
        <w:rPr>
          <w:rFonts w:ascii="Times New Roman" w:hAnsi="Times New Roman"/>
          <w:color w:val="181717"/>
          <w:sz w:val="24"/>
          <w:szCs w:val="24"/>
        </w:rPr>
        <w:t>формированность умений вести диалог, обосновывать свою точку зрения в дискуссии по исторической тематике.</w:t>
      </w:r>
    </w:p>
    <w:p w:rsidR="00060D5D" w:rsidRPr="008D252B" w:rsidRDefault="00060D5D" w:rsidP="00060D5D">
      <w:pPr>
        <w:spacing w:after="0"/>
        <w:ind w:right="11"/>
        <w:jc w:val="both"/>
        <w:rPr>
          <w:rFonts w:ascii="Times New Roman" w:hAnsi="Times New Roman"/>
          <w:color w:val="181717"/>
          <w:sz w:val="24"/>
          <w:szCs w:val="24"/>
        </w:rPr>
      </w:pPr>
    </w:p>
    <w:p w:rsidR="00060D5D" w:rsidRDefault="00060D5D" w:rsidP="00060D5D">
      <w:pPr>
        <w:spacing w:after="0"/>
        <w:jc w:val="both"/>
        <w:rPr>
          <w:rFonts w:ascii="Times New Roman" w:eastAsia="Segoe UI Symbol" w:hAnsi="Times New Roman"/>
          <w:b/>
          <w:color w:val="181717"/>
          <w:sz w:val="24"/>
          <w:szCs w:val="24"/>
        </w:rPr>
      </w:pPr>
      <w:r>
        <w:rPr>
          <w:rFonts w:ascii="Times New Roman" w:eastAsia="Segoe UI Symbol" w:hAnsi="Times New Roman"/>
          <w:b/>
          <w:color w:val="181717"/>
          <w:sz w:val="24"/>
          <w:szCs w:val="24"/>
        </w:rPr>
        <w:t xml:space="preserve"> Личностные  результаты</w:t>
      </w:r>
      <w:r w:rsidRPr="008D252B">
        <w:rPr>
          <w:rFonts w:ascii="Times New Roman" w:eastAsia="Segoe UI Symbol" w:hAnsi="Times New Roman"/>
          <w:b/>
          <w:color w:val="181717"/>
          <w:sz w:val="24"/>
          <w:szCs w:val="24"/>
        </w:rPr>
        <w:t xml:space="preserve"> воспитания</w:t>
      </w:r>
      <w:r>
        <w:rPr>
          <w:rFonts w:ascii="Times New Roman" w:eastAsia="Segoe UI Symbol" w:hAnsi="Times New Roman"/>
          <w:b/>
          <w:color w:val="181717"/>
          <w:sz w:val="24"/>
          <w:szCs w:val="24"/>
        </w:rPr>
        <w:t>:</w:t>
      </w:r>
      <w:r w:rsidRPr="008D252B">
        <w:rPr>
          <w:rFonts w:ascii="Times New Roman" w:eastAsia="Segoe UI Symbol" w:hAnsi="Times New Roman"/>
          <w:b/>
          <w:color w:val="181717"/>
          <w:sz w:val="24"/>
          <w:szCs w:val="24"/>
        </w:rPr>
        <w:t xml:space="preserve"> </w:t>
      </w:r>
    </w:p>
    <w:p w:rsidR="00403F3E" w:rsidRDefault="00403F3E" w:rsidP="00403F3E">
      <w:pPr>
        <w:rPr>
          <w:rFonts w:ascii="Times New Roman" w:hAnsi="Times New Roman"/>
          <w:b/>
          <w:sz w:val="24"/>
          <w:szCs w:val="24"/>
        </w:rPr>
      </w:pPr>
      <w:r w:rsidRPr="008D252B">
        <w:rPr>
          <w:rFonts w:ascii="Times New Roman" w:hAnsi="Times New Roman"/>
          <w:b/>
          <w:sz w:val="24"/>
          <w:szCs w:val="24"/>
        </w:rPr>
        <w:t>ЛРВ</w:t>
      </w:r>
      <w:proofErr w:type="gramStart"/>
      <w:r w:rsidRPr="008D252B">
        <w:rPr>
          <w:rFonts w:ascii="Times New Roman" w:hAnsi="Times New Roman"/>
          <w:b/>
          <w:sz w:val="24"/>
          <w:szCs w:val="24"/>
        </w:rPr>
        <w:t>1</w:t>
      </w:r>
      <w:proofErr w:type="gramEnd"/>
      <w:r w:rsidRPr="0049266F">
        <w:rPr>
          <w:rFonts w:ascii="Times New Roman" w:hAnsi="Times New Roman"/>
          <w:sz w:val="24"/>
          <w:szCs w:val="24"/>
        </w:rPr>
        <w:t xml:space="preserve"> </w:t>
      </w:r>
      <w:r w:rsidRPr="00B636F6">
        <w:rPr>
          <w:rFonts w:ascii="Times New Roman" w:hAnsi="Times New Roman"/>
          <w:sz w:val="24"/>
          <w:szCs w:val="24"/>
        </w:rPr>
        <w:t>Осознающий себя гражданином и защитником великой страны.</w:t>
      </w:r>
    </w:p>
    <w:p w:rsidR="00403F3E" w:rsidRDefault="00403F3E" w:rsidP="00403F3E">
      <w:pPr>
        <w:rPr>
          <w:rFonts w:ascii="Times New Roman" w:hAnsi="Times New Roman"/>
          <w:sz w:val="24"/>
          <w:szCs w:val="24"/>
        </w:rPr>
      </w:pPr>
      <w:r w:rsidRPr="008D252B">
        <w:rPr>
          <w:rFonts w:ascii="Times New Roman" w:hAnsi="Times New Roman"/>
          <w:b/>
          <w:sz w:val="24"/>
          <w:szCs w:val="24"/>
        </w:rPr>
        <w:t>ЛРВ</w:t>
      </w:r>
      <w:r>
        <w:rPr>
          <w:rFonts w:ascii="Times New Roman" w:hAnsi="Times New Roman"/>
          <w:b/>
          <w:sz w:val="24"/>
          <w:szCs w:val="24"/>
        </w:rPr>
        <w:t xml:space="preserve"> 2</w:t>
      </w:r>
      <w:r w:rsidRPr="00BF3A76">
        <w:rPr>
          <w:rFonts w:ascii="Times New Roman" w:hAnsi="Times New Roman"/>
          <w:sz w:val="24"/>
          <w:szCs w:val="24"/>
        </w:rPr>
        <w:t xml:space="preserve"> </w:t>
      </w:r>
      <w:r w:rsidRPr="00DE6CA7">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403F3E" w:rsidRDefault="00403F3E" w:rsidP="00403F3E">
      <w:pPr>
        <w:rPr>
          <w:rFonts w:ascii="Times New Roman" w:hAnsi="Times New Roman"/>
          <w:sz w:val="24"/>
          <w:szCs w:val="24"/>
        </w:rPr>
      </w:pPr>
      <w:r w:rsidRPr="008D252B">
        <w:rPr>
          <w:rFonts w:ascii="Times New Roman" w:hAnsi="Times New Roman"/>
          <w:b/>
          <w:sz w:val="24"/>
          <w:szCs w:val="24"/>
        </w:rPr>
        <w:t>ЛРВ</w:t>
      </w:r>
      <w:r>
        <w:rPr>
          <w:rFonts w:ascii="Times New Roman" w:hAnsi="Times New Roman"/>
          <w:b/>
          <w:sz w:val="24"/>
          <w:szCs w:val="24"/>
        </w:rPr>
        <w:t xml:space="preserve"> 5 </w:t>
      </w:r>
      <w:proofErr w:type="gramStart"/>
      <w:r w:rsidRPr="00DE6CA7">
        <w:rPr>
          <w:rFonts w:ascii="Times New Roman" w:hAnsi="Times New Roman"/>
          <w:sz w:val="24"/>
          <w:szCs w:val="24"/>
        </w:rPr>
        <w:t>Демонстрирующий</w:t>
      </w:r>
      <w:proofErr w:type="gramEnd"/>
      <w:r w:rsidRPr="00DE6CA7">
        <w:rPr>
          <w:rFonts w:ascii="Times New Roman" w:hAnsi="Times New Roman"/>
          <w:sz w:val="24"/>
          <w:szCs w:val="24"/>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403F3E" w:rsidRDefault="00403F3E" w:rsidP="00403F3E">
      <w:pPr>
        <w:rPr>
          <w:rFonts w:ascii="Times New Roman" w:hAnsi="Times New Roman"/>
          <w:sz w:val="24"/>
          <w:szCs w:val="24"/>
        </w:rPr>
      </w:pPr>
      <w:r w:rsidRPr="00BF3A76">
        <w:rPr>
          <w:rFonts w:ascii="Times New Roman" w:hAnsi="Times New Roman"/>
          <w:b/>
          <w:sz w:val="24"/>
          <w:szCs w:val="24"/>
        </w:rPr>
        <w:t>ЛРВ</w:t>
      </w:r>
      <w:r>
        <w:rPr>
          <w:rFonts w:ascii="Times New Roman" w:hAnsi="Times New Roman"/>
          <w:b/>
          <w:sz w:val="24"/>
          <w:szCs w:val="24"/>
        </w:rPr>
        <w:t xml:space="preserve"> </w:t>
      </w:r>
      <w:r w:rsidRPr="00BF3A76">
        <w:rPr>
          <w:rFonts w:ascii="Times New Roman" w:hAnsi="Times New Roman"/>
          <w:b/>
          <w:sz w:val="24"/>
          <w:szCs w:val="24"/>
        </w:rPr>
        <w:t>8</w:t>
      </w:r>
      <w:r>
        <w:rPr>
          <w:rFonts w:ascii="Times New Roman" w:hAnsi="Times New Roman"/>
          <w:sz w:val="24"/>
          <w:szCs w:val="24"/>
        </w:rPr>
        <w:t xml:space="preserve"> </w:t>
      </w:r>
      <w:proofErr w:type="gramStart"/>
      <w:r w:rsidRPr="00DE6CA7">
        <w:rPr>
          <w:rFonts w:ascii="Times New Roman" w:hAnsi="Times New Roman"/>
          <w:sz w:val="24"/>
          <w:szCs w:val="24"/>
        </w:rPr>
        <w:t>Проявляющий</w:t>
      </w:r>
      <w:proofErr w:type="gramEnd"/>
      <w:r w:rsidRPr="00DE6CA7">
        <w:rPr>
          <w:rFonts w:ascii="Times New Roman" w:hAnsi="Times New Roman"/>
          <w:sz w:val="24"/>
          <w:szCs w:val="24"/>
        </w:rPr>
        <w:t xml:space="preserve"> и демонстрирующий уважение к представителям различных этнокультурных, социальных, конфессиональных и иных групп. </w:t>
      </w:r>
      <w:proofErr w:type="gramStart"/>
      <w:r w:rsidRPr="00DE6CA7">
        <w:rPr>
          <w:rFonts w:ascii="Times New Roman" w:hAnsi="Times New Roman"/>
          <w:sz w:val="24"/>
          <w:szCs w:val="24"/>
        </w:rPr>
        <w:t>Сопричастный</w:t>
      </w:r>
      <w:proofErr w:type="gramEnd"/>
      <w:r w:rsidRPr="00DE6CA7">
        <w:rPr>
          <w:rFonts w:ascii="Times New Roman" w:hAnsi="Times New Roman"/>
          <w:sz w:val="24"/>
          <w:szCs w:val="24"/>
        </w:rPr>
        <w:t xml:space="preserve"> к сохранению, преумножению и трансляции культурных традиций и ценностей многонационального российского государства.</w:t>
      </w:r>
    </w:p>
    <w:p w:rsidR="00403F3E" w:rsidRDefault="00403F3E" w:rsidP="00403F3E">
      <w:pPr>
        <w:rPr>
          <w:rFonts w:ascii="Times New Roman" w:hAnsi="Times New Roman"/>
          <w:sz w:val="24"/>
          <w:szCs w:val="24"/>
        </w:rPr>
      </w:pPr>
      <w:r w:rsidRPr="00BF3A76">
        <w:rPr>
          <w:rFonts w:ascii="Times New Roman" w:hAnsi="Times New Roman"/>
          <w:b/>
          <w:sz w:val="24"/>
          <w:szCs w:val="24"/>
        </w:rPr>
        <w:t>ЛРВ 12</w:t>
      </w:r>
      <w:r>
        <w:rPr>
          <w:rFonts w:ascii="Times New Roman" w:hAnsi="Times New Roman"/>
          <w:sz w:val="24"/>
          <w:szCs w:val="24"/>
        </w:rPr>
        <w:t xml:space="preserve"> </w:t>
      </w:r>
      <w:proofErr w:type="gramStart"/>
      <w:r w:rsidRPr="00DE6CA7">
        <w:rPr>
          <w:rFonts w:ascii="Times New Roman" w:hAnsi="Times New Roman"/>
          <w:sz w:val="24"/>
          <w:szCs w:val="24"/>
        </w:rPr>
        <w:t>Принимающий</w:t>
      </w:r>
      <w:proofErr w:type="gramEnd"/>
      <w:r w:rsidRPr="00DE6CA7">
        <w:rPr>
          <w:rFonts w:ascii="Times New Roman" w:hAnsi="Times New Roman"/>
          <w:sz w:val="24"/>
          <w:szCs w:val="24"/>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p w:rsidR="00060D5D" w:rsidRPr="002B40B7" w:rsidRDefault="00060D5D" w:rsidP="00060D5D">
      <w:pPr>
        <w:pStyle w:val="2"/>
        <w:rPr>
          <w:rFonts w:ascii="Times New Roman" w:hAnsi="Times New Roman" w:cs="Times New Roman"/>
          <w:i w:val="0"/>
          <w:iCs w:val="0"/>
        </w:rPr>
      </w:pPr>
      <w:r w:rsidRPr="00147DC3">
        <w:rPr>
          <w:rFonts w:ascii="Times New Roman" w:hAnsi="Times New Roman" w:cs="Times New Roman"/>
          <w:i w:val="0"/>
          <w:iCs w:val="0"/>
          <w:sz w:val="20"/>
          <w:szCs w:val="20"/>
        </w:rPr>
        <w:t>1</w:t>
      </w:r>
      <w:r w:rsidRPr="002B40B7">
        <w:rPr>
          <w:rFonts w:ascii="Times New Roman" w:hAnsi="Times New Roman" w:cs="Times New Roman"/>
          <w:i w:val="0"/>
          <w:iCs w:val="0"/>
        </w:rPr>
        <w:t>.4</w:t>
      </w:r>
      <w:bookmarkStart w:id="5" w:name="_GoBack"/>
      <w:bookmarkEnd w:id="5"/>
      <w:r w:rsidRPr="002B40B7">
        <w:rPr>
          <w:rFonts w:ascii="Times New Roman" w:hAnsi="Times New Roman" w:cs="Times New Roman"/>
          <w:i w:val="0"/>
          <w:iCs w:val="0"/>
        </w:rPr>
        <w:t xml:space="preserve"> Рекомендуемое количество часов на освоение рабочей программы учебной дисциплины</w:t>
      </w:r>
      <w:bookmarkEnd w:id="0"/>
      <w:r w:rsidRPr="002B40B7">
        <w:rPr>
          <w:rFonts w:ascii="Times New Roman" w:hAnsi="Times New Roman" w:cs="Times New Roman"/>
          <w:i w:val="0"/>
          <w:iCs w:val="0"/>
        </w:rPr>
        <w:t>:</w:t>
      </w:r>
    </w:p>
    <w:p w:rsidR="00060D5D" w:rsidRPr="002B40B7" w:rsidRDefault="00060D5D" w:rsidP="00060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p>
    <w:p w:rsidR="00994795" w:rsidRPr="0054550B" w:rsidRDefault="00994795" w:rsidP="00994795">
      <w:pPr>
        <w:pStyle w:val="2"/>
        <w:rPr>
          <w:rFonts w:ascii="Times New Roman" w:hAnsi="Times New Roman" w:cs="Times New Roman"/>
          <w:i w:val="0"/>
          <w:iCs w:val="0"/>
          <w:sz w:val="22"/>
          <w:szCs w:val="22"/>
        </w:rPr>
      </w:pPr>
      <w:bookmarkStart w:id="6" w:name="_Toc283648314"/>
      <w:bookmarkStart w:id="7" w:name="_Toc283296932"/>
      <w:r w:rsidRPr="0054550B">
        <w:rPr>
          <w:rFonts w:ascii="Times New Roman" w:hAnsi="Times New Roman" w:cs="Times New Roman"/>
          <w:i w:val="0"/>
          <w:iCs w:val="0"/>
          <w:sz w:val="22"/>
          <w:szCs w:val="22"/>
        </w:rPr>
        <w:t>1.4 Рекомендуемое количество часов на освоение рабочей программы учебной дисциплины:</w:t>
      </w:r>
    </w:p>
    <w:p w:rsidR="00994795" w:rsidRPr="0054550B" w:rsidRDefault="00994795" w:rsidP="00994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p>
    <w:p w:rsidR="00994795" w:rsidRPr="0054550B" w:rsidRDefault="00994795" w:rsidP="0099479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54550B">
        <w:rPr>
          <w:rFonts w:ascii="Times New Roman" w:hAnsi="Times New Roman"/>
        </w:rPr>
        <w:t xml:space="preserve">Максимальная учебная нагрузка </w:t>
      </w:r>
      <w:proofErr w:type="gramStart"/>
      <w:r w:rsidRPr="0054550B">
        <w:rPr>
          <w:rFonts w:ascii="Times New Roman" w:hAnsi="Times New Roman"/>
        </w:rPr>
        <w:t>обучающегося</w:t>
      </w:r>
      <w:proofErr w:type="gramEnd"/>
      <w:r w:rsidRPr="0054550B">
        <w:rPr>
          <w:rFonts w:ascii="Times New Roman" w:hAnsi="Times New Roman"/>
        </w:rPr>
        <w:t xml:space="preserve"> 1</w:t>
      </w:r>
      <w:r>
        <w:rPr>
          <w:rFonts w:ascii="Times New Roman" w:hAnsi="Times New Roman"/>
        </w:rPr>
        <w:t xml:space="preserve">65 </w:t>
      </w:r>
      <w:r w:rsidRPr="0054550B">
        <w:rPr>
          <w:rFonts w:ascii="Times New Roman" w:hAnsi="Times New Roman"/>
        </w:rPr>
        <w:t>часов, в том числе:</w:t>
      </w:r>
    </w:p>
    <w:p w:rsidR="00994795" w:rsidRPr="0054550B" w:rsidRDefault="00994795" w:rsidP="00994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rPr>
      </w:pPr>
      <w:r w:rsidRPr="0054550B">
        <w:rPr>
          <w:rFonts w:ascii="Times New Roman" w:hAnsi="Times New Roman"/>
        </w:rPr>
        <w:t>- обязательная аудиторная  учебная  нагрузка 1</w:t>
      </w:r>
      <w:r>
        <w:rPr>
          <w:rFonts w:ascii="Times New Roman" w:hAnsi="Times New Roman"/>
        </w:rPr>
        <w:t>10</w:t>
      </w:r>
      <w:r w:rsidRPr="0054550B">
        <w:rPr>
          <w:rFonts w:ascii="Times New Roman" w:hAnsi="Times New Roman"/>
        </w:rPr>
        <w:t xml:space="preserve"> часов,</w:t>
      </w:r>
    </w:p>
    <w:p w:rsidR="00994795" w:rsidRPr="00147DC3" w:rsidRDefault="00994795" w:rsidP="00994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0"/>
          <w:szCs w:val="20"/>
        </w:rPr>
      </w:pPr>
      <w:r w:rsidRPr="0054550B">
        <w:rPr>
          <w:rFonts w:ascii="Times New Roman" w:hAnsi="Times New Roman"/>
        </w:rPr>
        <w:t xml:space="preserve">- самостоятельная  работа </w:t>
      </w:r>
      <w:proofErr w:type="gramStart"/>
      <w:r w:rsidRPr="0054550B">
        <w:rPr>
          <w:rFonts w:ascii="Times New Roman" w:hAnsi="Times New Roman"/>
        </w:rPr>
        <w:t>обучающегося</w:t>
      </w:r>
      <w:proofErr w:type="gramEnd"/>
      <w:r w:rsidRPr="0054550B">
        <w:rPr>
          <w:rFonts w:ascii="Times New Roman" w:hAnsi="Times New Roman"/>
        </w:rPr>
        <w:t xml:space="preserve"> </w:t>
      </w:r>
      <w:r>
        <w:rPr>
          <w:rFonts w:ascii="Times New Roman" w:hAnsi="Times New Roman"/>
        </w:rPr>
        <w:t xml:space="preserve">55 </w:t>
      </w:r>
      <w:r w:rsidRPr="0054550B">
        <w:rPr>
          <w:rFonts w:ascii="Times New Roman" w:hAnsi="Times New Roman"/>
        </w:rPr>
        <w:t>часов.</w:t>
      </w:r>
    </w:p>
    <w:p w:rsidR="00994795" w:rsidRDefault="00994795" w:rsidP="00994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0"/>
          <w:szCs w:val="20"/>
        </w:rPr>
      </w:pPr>
    </w:p>
    <w:p w:rsidR="00994795" w:rsidRPr="00147DC3" w:rsidRDefault="00994795" w:rsidP="00994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p>
    <w:p w:rsidR="00994795" w:rsidRPr="00147DC3" w:rsidRDefault="00994795" w:rsidP="00994795">
      <w:pPr>
        <w:pStyle w:val="1"/>
        <w:jc w:val="both"/>
        <w:rPr>
          <w:b/>
          <w:caps/>
          <w:sz w:val="20"/>
          <w:szCs w:val="20"/>
        </w:rPr>
      </w:pPr>
      <w:bookmarkStart w:id="8" w:name="_Toc283296930"/>
      <w:bookmarkStart w:id="9" w:name="_Toc283648312"/>
      <w:r w:rsidRPr="00147DC3">
        <w:rPr>
          <w:b/>
          <w:caps/>
          <w:sz w:val="20"/>
          <w:szCs w:val="20"/>
        </w:rPr>
        <w:t>2. СТРУКТУРА И СОДЕРЖАНИЕ УЧЕБНОЙ  ДИСЦИПЛИНЫ</w:t>
      </w:r>
      <w:bookmarkEnd w:id="8"/>
      <w:bookmarkEnd w:id="9"/>
    </w:p>
    <w:p w:rsidR="00994795" w:rsidRPr="00147DC3" w:rsidRDefault="00994795" w:rsidP="00994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0"/>
          <w:szCs w:val="20"/>
        </w:rPr>
      </w:pPr>
    </w:p>
    <w:p w:rsidR="00994795" w:rsidRPr="00147DC3" w:rsidRDefault="00994795" w:rsidP="00994795">
      <w:pPr>
        <w:pStyle w:val="2"/>
        <w:rPr>
          <w:rFonts w:ascii="Times New Roman" w:hAnsi="Times New Roman" w:cs="Times New Roman"/>
          <w:bCs w:val="0"/>
          <w:i w:val="0"/>
          <w:iCs w:val="0"/>
          <w:sz w:val="20"/>
          <w:szCs w:val="20"/>
          <w:u w:val="single"/>
        </w:rPr>
      </w:pPr>
      <w:bookmarkStart w:id="10" w:name="_Toc283296931"/>
      <w:bookmarkStart w:id="11" w:name="_Toc283648313"/>
      <w:r w:rsidRPr="00147DC3">
        <w:rPr>
          <w:rFonts w:ascii="Times New Roman" w:hAnsi="Times New Roman" w:cs="Times New Roman"/>
          <w:bCs w:val="0"/>
          <w:i w:val="0"/>
          <w:iCs w:val="0"/>
          <w:sz w:val="20"/>
          <w:szCs w:val="20"/>
        </w:rPr>
        <w:t>2.1. Объем учебной дисциплины и виды учебной работы</w:t>
      </w:r>
      <w:bookmarkEnd w:id="10"/>
      <w:bookmarkEnd w:id="11"/>
    </w:p>
    <w:p w:rsidR="00994795" w:rsidRPr="00147DC3" w:rsidRDefault="00994795" w:rsidP="00994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b/>
          <w:sz w:val="20"/>
          <w:szCs w:val="20"/>
        </w:rPr>
      </w:pPr>
    </w:p>
    <w:tbl>
      <w:tblPr>
        <w:tblW w:w="97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43"/>
      </w:tblGrid>
      <w:tr w:rsidR="00994795" w:rsidRPr="00147DC3" w:rsidTr="00B57892">
        <w:trPr>
          <w:trHeight w:val="460"/>
        </w:trPr>
        <w:tc>
          <w:tcPr>
            <w:tcW w:w="7904" w:type="dxa"/>
            <w:shd w:val="clear" w:color="auto" w:fill="auto"/>
          </w:tcPr>
          <w:p w:rsidR="00994795" w:rsidRPr="00147DC3" w:rsidRDefault="00994795" w:rsidP="00B57892">
            <w:pPr>
              <w:spacing w:after="0" w:line="240" w:lineRule="auto"/>
              <w:jc w:val="center"/>
              <w:rPr>
                <w:rFonts w:ascii="Times New Roman" w:hAnsi="Times New Roman"/>
                <w:sz w:val="20"/>
                <w:szCs w:val="20"/>
              </w:rPr>
            </w:pPr>
            <w:r w:rsidRPr="00147DC3">
              <w:rPr>
                <w:rFonts w:ascii="Times New Roman" w:hAnsi="Times New Roman"/>
                <w:b/>
                <w:sz w:val="20"/>
                <w:szCs w:val="20"/>
              </w:rPr>
              <w:t>Вид учебной работы</w:t>
            </w:r>
          </w:p>
        </w:tc>
        <w:tc>
          <w:tcPr>
            <w:tcW w:w="1843" w:type="dxa"/>
            <w:shd w:val="clear" w:color="auto" w:fill="auto"/>
          </w:tcPr>
          <w:p w:rsidR="00994795" w:rsidRPr="00147DC3" w:rsidRDefault="00994795" w:rsidP="00B57892">
            <w:pPr>
              <w:spacing w:after="0" w:line="240" w:lineRule="auto"/>
              <w:jc w:val="center"/>
              <w:rPr>
                <w:rFonts w:ascii="Times New Roman" w:hAnsi="Times New Roman"/>
                <w:i/>
                <w:iCs/>
                <w:sz w:val="20"/>
                <w:szCs w:val="20"/>
              </w:rPr>
            </w:pPr>
            <w:r w:rsidRPr="00147DC3">
              <w:rPr>
                <w:rFonts w:ascii="Times New Roman" w:hAnsi="Times New Roman"/>
                <w:b/>
                <w:iCs/>
                <w:sz w:val="20"/>
                <w:szCs w:val="20"/>
              </w:rPr>
              <w:t>Объем часов</w:t>
            </w:r>
          </w:p>
        </w:tc>
      </w:tr>
      <w:tr w:rsidR="00994795" w:rsidRPr="00147DC3" w:rsidTr="00B57892">
        <w:trPr>
          <w:trHeight w:val="285"/>
        </w:trPr>
        <w:tc>
          <w:tcPr>
            <w:tcW w:w="7904" w:type="dxa"/>
            <w:shd w:val="clear" w:color="auto" w:fill="auto"/>
          </w:tcPr>
          <w:p w:rsidR="00994795" w:rsidRPr="00147DC3" w:rsidRDefault="00994795" w:rsidP="00B57892">
            <w:pPr>
              <w:spacing w:after="0" w:line="240" w:lineRule="auto"/>
              <w:rPr>
                <w:rFonts w:ascii="Times New Roman" w:hAnsi="Times New Roman"/>
                <w:b/>
                <w:sz w:val="20"/>
                <w:szCs w:val="20"/>
              </w:rPr>
            </w:pPr>
            <w:r w:rsidRPr="00147DC3">
              <w:rPr>
                <w:rFonts w:ascii="Times New Roman" w:hAnsi="Times New Roman"/>
                <w:b/>
                <w:sz w:val="20"/>
                <w:szCs w:val="20"/>
              </w:rPr>
              <w:t>Максимальная учебная нагрузка (всего)</w:t>
            </w:r>
          </w:p>
        </w:tc>
        <w:tc>
          <w:tcPr>
            <w:tcW w:w="1843" w:type="dxa"/>
            <w:shd w:val="clear" w:color="auto" w:fill="auto"/>
          </w:tcPr>
          <w:p w:rsidR="00994795" w:rsidRPr="00147DC3" w:rsidRDefault="00994795" w:rsidP="00B57892">
            <w:pPr>
              <w:spacing w:after="0" w:line="240" w:lineRule="auto"/>
              <w:jc w:val="center"/>
              <w:rPr>
                <w:rFonts w:ascii="Times New Roman" w:hAnsi="Times New Roman"/>
                <w:i/>
                <w:iCs/>
                <w:sz w:val="20"/>
                <w:szCs w:val="20"/>
              </w:rPr>
            </w:pPr>
            <w:r w:rsidRPr="00147DC3">
              <w:rPr>
                <w:rFonts w:ascii="Times New Roman" w:hAnsi="Times New Roman"/>
                <w:iCs/>
                <w:sz w:val="20"/>
                <w:szCs w:val="20"/>
              </w:rPr>
              <w:t>1</w:t>
            </w:r>
            <w:r>
              <w:rPr>
                <w:rFonts w:ascii="Times New Roman" w:hAnsi="Times New Roman"/>
                <w:iCs/>
                <w:sz w:val="20"/>
                <w:szCs w:val="20"/>
              </w:rPr>
              <w:t>65</w:t>
            </w:r>
          </w:p>
        </w:tc>
      </w:tr>
      <w:tr w:rsidR="00994795" w:rsidRPr="00147DC3" w:rsidTr="00B57892">
        <w:tc>
          <w:tcPr>
            <w:tcW w:w="7904" w:type="dxa"/>
            <w:shd w:val="clear" w:color="auto" w:fill="auto"/>
          </w:tcPr>
          <w:p w:rsidR="00994795" w:rsidRPr="00147DC3" w:rsidRDefault="00994795" w:rsidP="00B57892">
            <w:pPr>
              <w:spacing w:after="0" w:line="240" w:lineRule="auto"/>
              <w:jc w:val="both"/>
              <w:rPr>
                <w:rFonts w:ascii="Times New Roman" w:hAnsi="Times New Roman"/>
                <w:sz w:val="20"/>
                <w:szCs w:val="20"/>
              </w:rPr>
            </w:pPr>
            <w:r w:rsidRPr="00147DC3">
              <w:rPr>
                <w:rFonts w:ascii="Times New Roman" w:hAnsi="Times New Roman"/>
                <w:b/>
                <w:sz w:val="20"/>
                <w:szCs w:val="20"/>
              </w:rPr>
              <w:t xml:space="preserve">Обязательная аудиторная учебная нагрузка (всего) </w:t>
            </w:r>
          </w:p>
        </w:tc>
        <w:tc>
          <w:tcPr>
            <w:tcW w:w="1843" w:type="dxa"/>
            <w:shd w:val="clear" w:color="auto" w:fill="auto"/>
          </w:tcPr>
          <w:p w:rsidR="00994795" w:rsidRPr="00147DC3" w:rsidRDefault="00994795" w:rsidP="00B57892">
            <w:pPr>
              <w:spacing w:after="0" w:line="240" w:lineRule="auto"/>
              <w:jc w:val="center"/>
              <w:rPr>
                <w:rFonts w:ascii="Times New Roman" w:hAnsi="Times New Roman"/>
                <w:i/>
                <w:iCs/>
                <w:sz w:val="20"/>
                <w:szCs w:val="20"/>
              </w:rPr>
            </w:pPr>
            <w:r w:rsidRPr="00147DC3">
              <w:rPr>
                <w:rFonts w:ascii="Times New Roman" w:hAnsi="Times New Roman"/>
                <w:iCs/>
                <w:sz w:val="20"/>
                <w:szCs w:val="20"/>
              </w:rPr>
              <w:t>1</w:t>
            </w:r>
            <w:r>
              <w:rPr>
                <w:rFonts w:ascii="Times New Roman" w:hAnsi="Times New Roman"/>
                <w:iCs/>
                <w:sz w:val="20"/>
                <w:szCs w:val="20"/>
              </w:rPr>
              <w:t>10</w:t>
            </w:r>
          </w:p>
        </w:tc>
      </w:tr>
      <w:tr w:rsidR="00994795" w:rsidRPr="00147DC3" w:rsidTr="00B57892">
        <w:tc>
          <w:tcPr>
            <w:tcW w:w="7904" w:type="dxa"/>
            <w:shd w:val="clear" w:color="auto" w:fill="auto"/>
          </w:tcPr>
          <w:p w:rsidR="00994795" w:rsidRPr="00147DC3" w:rsidRDefault="00994795" w:rsidP="00B57892">
            <w:pPr>
              <w:spacing w:after="0" w:line="240" w:lineRule="auto"/>
              <w:jc w:val="both"/>
              <w:rPr>
                <w:rFonts w:ascii="Times New Roman" w:hAnsi="Times New Roman"/>
                <w:sz w:val="20"/>
                <w:szCs w:val="20"/>
              </w:rPr>
            </w:pPr>
            <w:r w:rsidRPr="00147DC3">
              <w:rPr>
                <w:rFonts w:ascii="Times New Roman" w:hAnsi="Times New Roman"/>
                <w:sz w:val="20"/>
                <w:szCs w:val="20"/>
              </w:rPr>
              <w:t>в том числе:</w:t>
            </w:r>
          </w:p>
        </w:tc>
        <w:tc>
          <w:tcPr>
            <w:tcW w:w="1843" w:type="dxa"/>
            <w:shd w:val="clear" w:color="auto" w:fill="auto"/>
          </w:tcPr>
          <w:p w:rsidR="00994795" w:rsidRPr="00147DC3" w:rsidRDefault="00994795" w:rsidP="00B57892">
            <w:pPr>
              <w:spacing w:after="0" w:line="240" w:lineRule="auto"/>
              <w:jc w:val="center"/>
              <w:rPr>
                <w:rFonts w:ascii="Times New Roman" w:hAnsi="Times New Roman"/>
                <w:i/>
                <w:iCs/>
                <w:sz w:val="20"/>
                <w:szCs w:val="20"/>
              </w:rPr>
            </w:pPr>
          </w:p>
        </w:tc>
      </w:tr>
      <w:tr w:rsidR="00994795" w:rsidRPr="00147DC3" w:rsidTr="00B57892">
        <w:tc>
          <w:tcPr>
            <w:tcW w:w="7904" w:type="dxa"/>
            <w:shd w:val="clear" w:color="auto" w:fill="auto"/>
          </w:tcPr>
          <w:p w:rsidR="00994795" w:rsidRPr="00147DC3" w:rsidRDefault="00994795" w:rsidP="00B57892">
            <w:pPr>
              <w:spacing w:after="0" w:line="240" w:lineRule="auto"/>
              <w:ind w:firstLine="360"/>
              <w:jc w:val="both"/>
              <w:rPr>
                <w:rFonts w:ascii="Times New Roman" w:hAnsi="Times New Roman"/>
                <w:sz w:val="20"/>
                <w:szCs w:val="20"/>
              </w:rPr>
            </w:pPr>
            <w:r w:rsidRPr="00147DC3">
              <w:rPr>
                <w:rFonts w:ascii="Times New Roman" w:hAnsi="Times New Roman"/>
                <w:sz w:val="20"/>
                <w:szCs w:val="20"/>
              </w:rPr>
              <w:t>лекции</w:t>
            </w:r>
          </w:p>
        </w:tc>
        <w:tc>
          <w:tcPr>
            <w:tcW w:w="1843" w:type="dxa"/>
            <w:shd w:val="clear" w:color="auto" w:fill="auto"/>
          </w:tcPr>
          <w:p w:rsidR="00994795" w:rsidRPr="00147DC3" w:rsidRDefault="00994795" w:rsidP="00B57892">
            <w:pPr>
              <w:spacing w:after="0" w:line="240" w:lineRule="auto"/>
              <w:jc w:val="center"/>
              <w:rPr>
                <w:rFonts w:ascii="Times New Roman" w:hAnsi="Times New Roman"/>
                <w:i/>
                <w:iCs/>
                <w:sz w:val="20"/>
                <w:szCs w:val="20"/>
              </w:rPr>
            </w:pPr>
            <w:r w:rsidRPr="00147DC3">
              <w:rPr>
                <w:rFonts w:ascii="Times New Roman" w:hAnsi="Times New Roman"/>
                <w:iCs/>
                <w:sz w:val="20"/>
                <w:szCs w:val="20"/>
              </w:rPr>
              <w:t>6</w:t>
            </w:r>
            <w:r>
              <w:rPr>
                <w:rFonts w:ascii="Times New Roman" w:hAnsi="Times New Roman"/>
                <w:iCs/>
                <w:sz w:val="20"/>
                <w:szCs w:val="20"/>
              </w:rPr>
              <w:t>4</w:t>
            </w:r>
          </w:p>
        </w:tc>
      </w:tr>
      <w:tr w:rsidR="00994795" w:rsidRPr="00147DC3" w:rsidTr="00B57892">
        <w:tc>
          <w:tcPr>
            <w:tcW w:w="7904" w:type="dxa"/>
            <w:shd w:val="clear" w:color="auto" w:fill="auto"/>
          </w:tcPr>
          <w:p w:rsidR="00994795" w:rsidRPr="00147DC3" w:rsidRDefault="00994795" w:rsidP="00B57892">
            <w:pPr>
              <w:spacing w:after="0" w:line="240" w:lineRule="auto"/>
              <w:jc w:val="both"/>
              <w:rPr>
                <w:rFonts w:ascii="Times New Roman" w:hAnsi="Times New Roman"/>
                <w:sz w:val="20"/>
                <w:szCs w:val="20"/>
              </w:rPr>
            </w:pPr>
            <w:r w:rsidRPr="00147DC3">
              <w:rPr>
                <w:rFonts w:ascii="Times New Roman" w:hAnsi="Times New Roman"/>
                <w:sz w:val="20"/>
                <w:szCs w:val="20"/>
              </w:rPr>
              <w:t xml:space="preserve">     лабораторные  работы</w:t>
            </w:r>
          </w:p>
        </w:tc>
        <w:tc>
          <w:tcPr>
            <w:tcW w:w="1843" w:type="dxa"/>
            <w:shd w:val="clear" w:color="auto" w:fill="auto"/>
          </w:tcPr>
          <w:p w:rsidR="00994795" w:rsidRPr="00147DC3" w:rsidRDefault="00994795" w:rsidP="00B57892">
            <w:pPr>
              <w:spacing w:after="0" w:line="240" w:lineRule="auto"/>
              <w:jc w:val="center"/>
              <w:rPr>
                <w:rFonts w:ascii="Times New Roman" w:hAnsi="Times New Roman"/>
                <w:i/>
                <w:iCs/>
                <w:sz w:val="20"/>
                <w:szCs w:val="20"/>
              </w:rPr>
            </w:pPr>
            <w:r w:rsidRPr="00147DC3">
              <w:rPr>
                <w:rFonts w:ascii="Times New Roman" w:hAnsi="Times New Roman"/>
                <w:iCs/>
                <w:sz w:val="20"/>
                <w:szCs w:val="20"/>
              </w:rPr>
              <w:t>-</w:t>
            </w:r>
          </w:p>
        </w:tc>
      </w:tr>
      <w:tr w:rsidR="00994795" w:rsidRPr="00147DC3" w:rsidTr="00B57892">
        <w:tc>
          <w:tcPr>
            <w:tcW w:w="7904" w:type="dxa"/>
            <w:shd w:val="clear" w:color="auto" w:fill="auto"/>
          </w:tcPr>
          <w:p w:rsidR="00994795" w:rsidRPr="00147DC3" w:rsidRDefault="00994795" w:rsidP="00B57892">
            <w:pPr>
              <w:spacing w:after="0" w:line="240" w:lineRule="auto"/>
              <w:jc w:val="both"/>
              <w:rPr>
                <w:rFonts w:ascii="Times New Roman" w:hAnsi="Times New Roman"/>
                <w:sz w:val="20"/>
                <w:szCs w:val="20"/>
              </w:rPr>
            </w:pPr>
            <w:r w:rsidRPr="00147DC3">
              <w:rPr>
                <w:rFonts w:ascii="Times New Roman" w:hAnsi="Times New Roman"/>
                <w:sz w:val="20"/>
                <w:szCs w:val="20"/>
              </w:rPr>
              <w:t xml:space="preserve">     практические занятия</w:t>
            </w:r>
          </w:p>
        </w:tc>
        <w:tc>
          <w:tcPr>
            <w:tcW w:w="1843" w:type="dxa"/>
            <w:shd w:val="clear" w:color="auto" w:fill="auto"/>
          </w:tcPr>
          <w:p w:rsidR="00994795" w:rsidRPr="00147DC3" w:rsidRDefault="00994795" w:rsidP="00B57892">
            <w:pPr>
              <w:spacing w:after="0" w:line="240" w:lineRule="auto"/>
              <w:jc w:val="center"/>
              <w:rPr>
                <w:rFonts w:ascii="Times New Roman" w:hAnsi="Times New Roman"/>
                <w:i/>
                <w:iCs/>
                <w:sz w:val="20"/>
                <w:szCs w:val="20"/>
              </w:rPr>
            </w:pPr>
            <w:r w:rsidRPr="00147DC3">
              <w:rPr>
                <w:rFonts w:ascii="Times New Roman" w:hAnsi="Times New Roman"/>
                <w:iCs/>
                <w:sz w:val="20"/>
                <w:szCs w:val="20"/>
              </w:rPr>
              <w:t>4</w:t>
            </w:r>
            <w:r>
              <w:rPr>
                <w:rFonts w:ascii="Times New Roman" w:hAnsi="Times New Roman"/>
                <w:iCs/>
                <w:sz w:val="20"/>
                <w:szCs w:val="20"/>
              </w:rPr>
              <w:t>6</w:t>
            </w:r>
          </w:p>
        </w:tc>
      </w:tr>
      <w:tr w:rsidR="00994795" w:rsidRPr="00147DC3" w:rsidTr="00B57892">
        <w:tc>
          <w:tcPr>
            <w:tcW w:w="7904" w:type="dxa"/>
            <w:shd w:val="clear" w:color="auto" w:fill="auto"/>
          </w:tcPr>
          <w:p w:rsidR="00994795" w:rsidRPr="00147DC3" w:rsidRDefault="00994795" w:rsidP="00B57892">
            <w:pPr>
              <w:spacing w:after="0" w:line="240" w:lineRule="auto"/>
              <w:jc w:val="both"/>
              <w:rPr>
                <w:rFonts w:ascii="Times New Roman" w:hAnsi="Times New Roman"/>
                <w:sz w:val="20"/>
                <w:szCs w:val="20"/>
              </w:rPr>
            </w:pPr>
            <w:r w:rsidRPr="00147DC3">
              <w:rPr>
                <w:rFonts w:ascii="Times New Roman" w:hAnsi="Times New Roman"/>
                <w:sz w:val="20"/>
                <w:szCs w:val="20"/>
              </w:rPr>
              <w:t xml:space="preserve">     контрольные работы</w:t>
            </w:r>
          </w:p>
        </w:tc>
        <w:tc>
          <w:tcPr>
            <w:tcW w:w="1843" w:type="dxa"/>
            <w:shd w:val="clear" w:color="auto" w:fill="auto"/>
          </w:tcPr>
          <w:p w:rsidR="00994795" w:rsidRPr="00147DC3" w:rsidRDefault="00994795" w:rsidP="00B57892">
            <w:pPr>
              <w:spacing w:after="0" w:line="240" w:lineRule="auto"/>
              <w:jc w:val="center"/>
              <w:rPr>
                <w:rFonts w:ascii="Times New Roman" w:hAnsi="Times New Roman"/>
                <w:i/>
                <w:iCs/>
                <w:sz w:val="20"/>
                <w:szCs w:val="20"/>
              </w:rPr>
            </w:pPr>
            <w:r w:rsidRPr="00147DC3">
              <w:rPr>
                <w:rFonts w:ascii="Times New Roman" w:hAnsi="Times New Roman"/>
                <w:iCs/>
                <w:sz w:val="20"/>
                <w:szCs w:val="20"/>
              </w:rPr>
              <w:t>-</w:t>
            </w:r>
          </w:p>
        </w:tc>
      </w:tr>
      <w:tr w:rsidR="00994795" w:rsidRPr="00147DC3" w:rsidTr="00B57892">
        <w:tc>
          <w:tcPr>
            <w:tcW w:w="7904" w:type="dxa"/>
            <w:shd w:val="clear" w:color="auto" w:fill="auto"/>
          </w:tcPr>
          <w:p w:rsidR="00994795" w:rsidRPr="00147DC3" w:rsidRDefault="00994795" w:rsidP="00B57892">
            <w:pPr>
              <w:spacing w:after="0" w:line="240" w:lineRule="auto"/>
              <w:jc w:val="both"/>
              <w:rPr>
                <w:rFonts w:ascii="Times New Roman" w:hAnsi="Times New Roman"/>
                <w:i/>
                <w:sz w:val="20"/>
                <w:szCs w:val="20"/>
              </w:rPr>
            </w:pPr>
            <w:r w:rsidRPr="00147DC3">
              <w:rPr>
                <w:rFonts w:ascii="Times New Roman" w:hAnsi="Times New Roman"/>
                <w:sz w:val="20"/>
                <w:szCs w:val="20"/>
              </w:rPr>
              <w:t xml:space="preserve">     курсовая работа  (</w:t>
            </w:r>
            <w:r w:rsidRPr="00147DC3">
              <w:rPr>
                <w:rFonts w:ascii="Times New Roman" w:hAnsi="Times New Roman"/>
                <w:i/>
                <w:sz w:val="20"/>
                <w:szCs w:val="20"/>
              </w:rPr>
              <w:t>если предусмотрена)</w:t>
            </w:r>
          </w:p>
        </w:tc>
        <w:tc>
          <w:tcPr>
            <w:tcW w:w="1843" w:type="dxa"/>
            <w:shd w:val="clear" w:color="auto" w:fill="auto"/>
          </w:tcPr>
          <w:p w:rsidR="00994795" w:rsidRPr="00147DC3" w:rsidRDefault="00994795" w:rsidP="00B57892">
            <w:pPr>
              <w:spacing w:after="0" w:line="240" w:lineRule="auto"/>
              <w:jc w:val="center"/>
              <w:rPr>
                <w:rFonts w:ascii="Times New Roman" w:hAnsi="Times New Roman"/>
                <w:i/>
                <w:iCs/>
                <w:sz w:val="20"/>
                <w:szCs w:val="20"/>
              </w:rPr>
            </w:pPr>
            <w:r w:rsidRPr="00147DC3">
              <w:rPr>
                <w:rFonts w:ascii="Times New Roman" w:hAnsi="Times New Roman"/>
                <w:iCs/>
                <w:sz w:val="20"/>
                <w:szCs w:val="20"/>
              </w:rPr>
              <w:t>-</w:t>
            </w:r>
          </w:p>
        </w:tc>
      </w:tr>
      <w:tr w:rsidR="00994795" w:rsidRPr="00147DC3" w:rsidTr="00B57892">
        <w:tc>
          <w:tcPr>
            <w:tcW w:w="7904" w:type="dxa"/>
            <w:shd w:val="clear" w:color="auto" w:fill="auto"/>
          </w:tcPr>
          <w:p w:rsidR="00994795" w:rsidRPr="00147DC3" w:rsidRDefault="00994795" w:rsidP="00B57892">
            <w:pPr>
              <w:spacing w:after="0" w:line="240" w:lineRule="auto"/>
              <w:jc w:val="both"/>
              <w:rPr>
                <w:rFonts w:ascii="Times New Roman" w:hAnsi="Times New Roman"/>
                <w:b/>
                <w:sz w:val="20"/>
                <w:szCs w:val="20"/>
              </w:rPr>
            </w:pPr>
            <w:r w:rsidRPr="00147DC3">
              <w:rPr>
                <w:rFonts w:ascii="Times New Roman" w:hAnsi="Times New Roman"/>
                <w:b/>
                <w:sz w:val="20"/>
                <w:szCs w:val="20"/>
              </w:rPr>
              <w:t>Самостоятельная работа обучающегося (всего)</w:t>
            </w:r>
          </w:p>
        </w:tc>
        <w:tc>
          <w:tcPr>
            <w:tcW w:w="1843" w:type="dxa"/>
            <w:shd w:val="clear" w:color="auto" w:fill="auto"/>
          </w:tcPr>
          <w:p w:rsidR="00994795" w:rsidRPr="00147DC3" w:rsidRDefault="00994795" w:rsidP="00B57892">
            <w:pPr>
              <w:spacing w:after="0" w:line="240" w:lineRule="auto"/>
              <w:jc w:val="center"/>
              <w:rPr>
                <w:rFonts w:ascii="Times New Roman" w:hAnsi="Times New Roman"/>
                <w:i/>
                <w:iCs/>
                <w:sz w:val="20"/>
                <w:szCs w:val="20"/>
              </w:rPr>
            </w:pPr>
            <w:r>
              <w:rPr>
                <w:rFonts w:ascii="Times New Roman" w:hAnsi="Times New Roman"/>
                <w:iCs/>
                <w:sz w:val="20"/>
                <w:szCs w:val="20"/>
              </w:rPr>
              <w:t>55</w:t>
            </w:r>
          </w:p>
        </w:tc>
      </w:tr>
      <w:tr w:rsidR="00994795" w:rsidRPr="00147DC3" w:rsidTr="00B57892">
        <w:tc>
          <w:tcPr>
            <w:tcW w:w="7904" w:type="dxa"/>
            <w:shd w:val="clear" w:color="auto" w:fill="auto"/>
          </w:tcPr>
          <w:p w:rsidR="00994795" w:rsidRPr="00147DC3" w:rsidRDefault="00994795" w:rsidP="00B57892">
            <w:pPr>
              <w:spacing w:after="0" w:line="240" w:lineRule="auto"/>
              <w:jc w:val="both"/>
              <w:rPr>
                <w:rFonts w:ascii="Times New Roman" w:hAnsi="Times New Roman"/>
                <w:sz w:val="20"/>
                <w:szCs w:val="20"/>
              </w:rPr>
            </w:pPr>
            <w:r w:rsidRPr="00147DC3">
              <w:rPr>
                <w:rFonts w:ascii="Times New Roman" w:hAnsi="Times New Roman"/>
                <w:sz w:val="20"/>
                <w:szCs w:val="20"/>
              </w:rPr>
              <w:t>в том числе:</w:t>
            </w:r>
          </w:p>
        </w:tc>
        <w:tc>
          <w:tcPr>
            <w:tcW w:w="1843" w:type="dxa"/>
            <w:shd w:val="clear" w:color="auto" w:fill="auto"/>
          </w:tcPr>
          <w:p w:rsidR="00994795" w:rsidRPr="00147DC3" w:rsidRDefault="00994795" w:rsidP="00B57892">
            <w:pPr>
              <w:spacing w:after="0" w:line="240" w:lineRule="auto"/>
              <w:jc w:val="center"/>
              <w:rPr>
                <w:rFonts w:ascii="Times New Roman" w:hAnsi="Times New Roman"/>
                <w:i/>
                <w:iCs/>
                <w:sz w:val="20"/>
                <w:szCs w:val="20"/>
              </w:rPr>
            </w:pPr>
          </w:p>
        </w:tc>
      </w:tr>
      <w:tr w:rsidR="00994795" w:rsidRPr="00147DC3" w:rsidTr="00B57892">
        <w:tc>
          <w:tcPr>
            <w:tcW w:w="7904" w:type="dxa"/>
            <w:shd w:val="clear" w:color="auto" w:fill="auto"/>
          </w:tcPr>
          <w:p w:rsidR="00994795" w:rsidRPr="00147DC3" w:rsidRDefault="00994795" w:rsidP="00B57892">
            <w:pPr>
              <w:spacing w:after="0" w:line="240" w:lineRule="auto"/>
              <w:jc w:val="both"/>
              <w:rPr>
                <w:rFonts w:ascii="Times New Roman" w:hAnsi="Times New Roman"/>
                <w:sz w:val="20"/>
                <w:szCs w:val="20"/>
              </w:rPr>
            </w:pPr>
            <w:r w:rsidRPr="00147DC3">
              <w:rPr>
                <w:rFonts w:ascii="Times New Roman" w:hAnsi="Times New Roman"/>
                <w:sz w:val="20"/>
                <w:szCs w:val="20"/>
              </w:rPr>
              <w:t xml:space="preserve">     самостоятельная работа над курсовой работой </w:t>
            </w:r>
            <w:r w:rsidRPr="00147DC3">
              <w:rPr>
                <w:rFonts w:ascii="Times New Roman" w:hAnsi="Times New Roman"/>
                <w:i/>
                <w:sz w:val="20"/>
                <w:szCs w:val="20"/>
              </w:rPr>
              <w:t>(если предусмотрена)</w:t>
            </w:r>
          </w:p>
        </w:tc>
        <w:tc>
          <w:tcPr>
            <w:tcW w:w="1843" w:type="dxa"/>
            <w:shd w:val="clear" w:color="auto" w:fill="auto"/>
          </w:tcPr>
          <w:p w:rsidR="00994795" w:rsidRPr="00147DC3" w:rsidRDefault="00994795" w:rsidP="00B57892">
            <w:pPr>
              <w:spacing w:after="0" w:line="240" w:lineRule="auto"/>
              <w:jc w:val="center"/>
              <w:rPr>
                <w:rFonts w:ascii="Times New Roman" w:hAnsi="Times New Roman"/>
                <w:i/>
                <w:iCs/>
                <w:sz w:val="20"/>
                <w:szCs w:val="20"/>
              </w:rPr>
            </w:pPr>
            <w:r w:rsidRPr="00147DC3">
              <w:rPr>
                <w:rFonts w:ascii="Times New Roman" w:hAnsi="Times New Roman"/>
                <w:iCs/>
                <w:sz w:val="20"/>
                <w:szCs w:val="20"/>
              </w:rPr>
              <w:t>-</w:t>
            </w:r>
          </w:p>
        </w:tc>
      </w:tr>
      <w:tr w:rsidR="00994795" w:rsidRPr="00147DC3" w:rsidTr="00B57892">
        <w:tc>
          <w:tcPr>
            <w:tcW w:w="7904" w:type="dxa"/>
            <w:shd w:val="clear" w:color="auto" w:fill="auto"/>
          </w:tcPr>
          <w:p w:rsidR="00994795" w:rsidRPr="00147DC3" w:rsidRDefault="00994795" w:rsidP="00B57892">
            <w:pPr>
              <w:spacing w:after="0" w:line="240" w:lineRule="auto"/>
              <w:ind w:left="360"/>
              <w:jc w:val="both"/>
              <w:rPr>
                <w:rFonts w:ascii="Times New Roman" w:hAnsi="Times New Roman"/>
                <w:sz w:val="20"/>
                <w:szCs w:val="20"/>
              </w:rPr>
            </w:pPr>
            <w:r w:rsidRPr="00147DC3">
              <w:rPr>
                <w:rFonts w:ascii="Times New Roman" w:hAnsi="Times New Roman"/>
                <w:sz w:val="20"/>
                <w:szCs w:val="20"/>
              </w:rPr>
              <w:t>подготовка к аудиторным занятиям (изучение литературы по заданным темам, написание рефератов, эссе и пр. письменных работ)</w:t>
            </w:r>
          </w:p>
        </w:tc>
        <w:tc>
          <w:tcPr>
            <w:tcW w:w="1843" w:type="dxa"/>
            <w:shd w:val="clear" w:color="auto" w:fill="auto"/>
          </w:tcPr>
          <w:p w:rsidR="00994795" w:rsidRPr="00147DC3" w:rsidRDefault="00994795" w:rsidP="00B57892">
            <w:pPr>
              <w:spacing w:after="0" w:line="240" w:lineRule="auto"/>
              <w:jc w:val="center"/>
              <w:rPr>
                <w:rFonts w:ascii="Times New Roman" w:hAnsi="Times New Roman"/>
                <w:i/>
                <w:iCs/>
                <w:sz w:val="20"/>
                <w:szCs w:val="20"/>
              </w:rPr>
            </w:pPr>
            <w:r w:rsidRPr="00147DC3">
              <w:rPr>
                <w:rFonts w:ascii="Times New Roman" w:hAnsi="Times New Roman"/>
                <w:iCs/>
                <w:sz w:val="20"/>
                <w:szCs w:val="20"/>
              </w:rPr>
              <w:t>-</w:t>
            </w:r>
          </w:p>
        </w:tc>
      </w:tr>
      <w:tr w:rsidR="00994795" w:rsidRPr="00147DC3" w:rsidTr="00B57892">
        <w:tc>
          <w:tcPr>
            <w:tcW w:w="7904" w:type="dxa"/>
            <w:shd w:val="clear" w:color="auto" w:fill="auto"/>
          </w:tcPr>
          <w:p w:rsidR="00994795" w:rsidRPr="00147DC3" w:rsidRDefault="00994795" w:rsidP="00B57892">
            <w:pPr>
              <w:spacing w:after="0" w:line="240" w:lineRule="auto"/>
              <w:ind w:firstLine="360"/>
              <w:jc w:val="both"/>
              <w:rPr>
                <w:rFonts w:ascii="Times New Roman" w:hAnsi="Times New Roman"/>
                <w:sz w:val="20"/>
                <w:szCs w:val="20"/>
              </w:rPr>
            </w:pPr>
            <w:r w:rsidRPr="00147DC3">
              <w:rPr>
                <w:rFonts w:ascii="Times New Roman" w:hAnsi="Times New Roman"/>
                <w:sz w:val="20"/>
                <w:szCs w:val="20"/>
              </w:rPr>
              <w:t>подготовка к промежуточной аттестации</w:t>
            </w:r>
          </w:p>
        </w:tc>
        <w:tc>
          <w:tcPr>
            <w:tcW w:w="1843" w:type="dxa"/>
            <w:shd w:val="clear" w:color="auto" w:fill="auto"/>
          </w:tcPr>
          <w:p w:rsidR="00994795" w:rsidRPr="00147DC3" w:rsidRDefault="00994795" w:rsidP="00B57892">
            <w:pPr>
              <w:spacing w:after="0" w:line="240" w:lineRule="auto"/>
              <w:jc w:val="center"/>
              <w:rPr>
                <w:rFonts w:ascii="Times New Roman" w:hAnsi="Times New Roman"/>
                <w:i/>
                <w:iCs/>
                <w:sz w:val="20"/>
                <w:szCs w:val="20"/>
              </w:rPr>
            </w:pPr>
            <w:r w:rsidRPr="00147DC3">
              <w:rPr>
                <w:rFonts w:ascii="Times New Roman" w:hAnsi="Times New Roman"/>
                <w:iCs/>
                <w:sz w:val="20"/>
                <w:szCs w:val="20"/>
              </w:rPr>
              <w:t>-</w:t>
            </w:r>
          </w:p>
        </w:tc>
      </w:tr>
      <w:tr w:rsidR="00994795" w:rsidRPr="00147DC3" w:rsidTr="00B57892">
        <w:tc>
          <w:tcPr>
            <w:tcW w:w="9747" w:type="dxa"/>
            <w:gridSpan w:val="2"/>
            <w:shd w:val="clear" w:color="auto" w:fill="auto"/>
          </w:tcPr>
          <w:p w:rsidR="00994795" w:rsidRPr="00147DC3" w:rsidRDefault="00994795" w:rsidP="00B57892">
            <w:pPr>
              <w:spacing w:after="0" w:line="240" w:lineRule="auto"/>
              <w:rPr>
                <w:rFonts w:ascii="Times New Roman" w:hAnsi="Times New Roman"/>
                <w:i/>
                <w:iCs/>
                <w:sz w:val="20"/>
                <w:szCs w:val="20"/>
              </w:rPr>
            </w:pPr>
            <w:r w:rsidRPr="00147DC3">
              <w:rPr>
                <w:rFonts w:ascii="Times New Roman" w:hAnsi="Times New Roman"/>
                <w:iCs/>
                <w:sz w:val="20"/>
                <w:szCs w:val="20"/>
              </w:rPr>
              <w:t>Итоговая аттестация в форме</w:t>
            </w:r>
            <w:r w:rsidRPr="00147DC3">
              <w:rPr>
                <w:rFonts w:ascii="Times New Roman" w:hAnsi="Times New Roman"/>
                <w:i/>
                <w:iCs/>
                <w:sz w:val="20"/>
                <w:szCs w:val="20"/>
              </w:rPr>
              <w:t xml:space="preserve"> в форме экзамена</w:t>
            </w:r>
          </w:p>
          <w:p w:rsidR="00994795" w:rsidRPr="00147DC3" w:rsidRDefault="00994795" w:rsidP="00B57892">
            <w:pPr>
              <w:spacing w:after="0" w:line="240" w:lineRule="auto"/>
              <w:jc w:val="right"/>
              <w:rPr>
                <w:rFonts w:ascii="Times New Roman" w:hAnsi="Times New Roman"/>
                <w:i/>
                <w:iCs/>
                <w:sz w:val="20"/>
                <w:szCs w:val="20"/>
              </w:rPr>
            </w:pPr>
            <w:r w:rsidRPr="00147DC3">
              <w:rPr>
                <w:rFonts w:ascii="Times New Roman" w:hAnsi="Times New Roman"/>
                <w:i/>
                <w:iCs/>
                <w:sz w:val="20"/>
                <w:szCs w:val="20"/>
              </w:rPr>
              <w:t xml:space="preserve"> </w:t>
            </w:r>
          </w:p>
        </w:tc>
      </w:tr>
    </w:tbl>
    <w:p w:rsidR="00994795" w:rsidRPr="00147DC3" w:rsidRDefault="00994795" w:rsidP="00994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0"/>
          <w:szCs w:val="20"/>
        </w:rPr>
        <w:sectPr w:rsidR="00994795" w:rsidRPr="00147DC3" w:rsidSect="006D5A27">
          <w:footerReference w:type="even" r:id="rId7"/>
          <w:footerReference w:type="default" r:id="rId8"/>
          <w:pgSz w:w="11906" w:h="16838"/>
          <w:pgMar w:top="567" w:right="850" w:bottom="1134" w:left="900" w:header="708" w:footer="708" w:gutter="0"/>
          <w:cols w:space="708"/>
          <w:docGrid w:linePitch="360"/>
        </w:sectPr>
      </w:pPr>
    </w:p>
    <w:p w:rsidR="00060D5D" w:rsidRPr="00147DC3" w:rsidRDefault="00060D5D" w:rsidP="00060D5D">
      <w:pPr>
        <w:pStyle w:val="2"/>
        <w:rPr>
          <w:rFonts w:ascii="Times New Roman" w:hAnsi="Times New Roman" w:cs="Times New Roman"/>
          <w:i w:val="0"/>
          <w:sz w:val="20"/>
          <w:szCs w:val="20"/>
        </w:rPr>
      </w:pPr>
      <w:r w:rsidRPr="00147DC3">
        <w:rPr>
          <w:rFonts w:ascii="Times New Roman" w:hAnsi="Times New Roman" w:cs="Times New Roman"/>
          <w:bCs w:val="0"/>
          <w:i w:val="0"/>
          <w:iCs w:val="0"/>
          <w:sz w:val="20"/>
          <w:szCs w:val="20"/>
        </w:rPr>
        <w:lastRenderedPageBreak/>
        <w:t>2.2. Примерный тематический план и содержание учебной дисциплины</w:t>
      </w:r>
      <w:bookmarkEnd w:id="6"/>
      <w:r w:rsidRPr="00147DC3">
        <w:rPr>
          <w:rFonts w:ascii="Times New Roman" w:hAnsi="Times New Roman" w:cs="Times New Roman"/>
          <w:i w:val="0"/>
          <w:sz w:val="20"/>
          <w:szCs w:val="20"/>
        </w:rPr>
        <w:t xml:space="preserve"> </w:t>
      </w:r>
      <w:bookmarkEnd w:id="7"/>
      <w:r w:rsidRPr="00147DC3">
        <w:rPr>
          <w:rFonts w:ascii="Times New Roman" w:hAnsi="Times New Roman" w:cs="Times New Roman"/>
          <w:i w:val="0"/>
          <w:sz w:val="20"/>
          <w:szCs w:val="20"/>
        </w:rPr>
        <w:t xml:space="preserve"> </w:t>
      </w:r>
    </w:p>
    <w:p w:rsidR="00060D5D" w:rsidRPr="00147DC3" w:rsidRDefault="00060D5D" w:rsidP="00060D5D">
      <w:pPr>
        <w:pStyle w:val="2"/>
        <w:rPr>
          <w:rFonts w:ascii="Times New Roman" w:hAnsi="Times New Roman" w:cs="Times New Roman"/>
          <w:b w:val="0"/>
          <w:sz w:val="20"/>
          <w:szCs w:val="20"/>
        </w:rPr>
      </w:pPr>
      <w:bookmarkStart w:id="12" w:name="_Toc283648315"/>
      <w:r w:rsidRPr="00147DC3">
        <w:rPr>
          <w:rFonts w:ascii="Times New Roman" w:hAnsi="Times New Roman" w:cs="Times New Roman"/>
          <w:b w:val="0"/>
          <w:sz w:val="20"/>
          <w:szCs w:val="20"/>
        </w:rPr>
        <w:t xml:space="preserve">История  </w:t>
      </w:r>
      <w:bookmarkEnd w:id="12"/>
    </w:p>
    <w:p w:rsidR="00060D5D" w:rsidRPr="00147DC3" w:rsidRDefault="00060D5D" w:rsidP="00060D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0"/>
          <w:szCs w:val="20"/>
        </w:rPr>
      </w:pPr>
    </w:p>
    <w:p w:rsidR="00060D5D" w:rsidRPr="00147DC3" w:rsidRDefault="00060D5D" w:rsidP="00060D5D">
      <w:pPr>
        <w:rPr>
          <w:rFonts w:ascii="Times New Roman" w:hAnsi="Times New Roman"/>
          <w:sz w:val="20"/>
          <w:szCs w:val="20"/>
        </w:rPr>
      </w:pPr>
    </w:p>
    <w:tbl>
      <w:tblPr>
        <w:tblpPr w:leftFromText="180" w:rightFromText="180" w:vertAnchor="text" w:horzAnchor="margin" w:tblpY="194"/>
        <w:tblW w:w="15276" w:type="dxa"/>
        <w:tblLayout w:type="fixed"/>
        <w:tblLook w:val="04A0"/>
      </w:tblPr>
      <w:tblGrid>
        <w:gridCol w:w="2235"/>
        <w:gridCol w:w="9"/>
        <w:gridCol w:w="1954"/>
        <w:gridCol w:w="4854"/>
        <w:gridCol w:w="3434"/>
        <w:gridCol w:w="2790"/>
      </w:tblGrid>
      <w:tr w:rsidR="00994795" w:rsidRPr="006A7D03" w:rsidTr="0097122B">
        <w:trPr>
          <w:trHeight w:val="1168"/>
        </w:trPr>
        <w:tc>
          <w:tcPr>
            <w:tcW w:w="22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795" w:rsidRPr="006A7D03" w:rsidRDefault="00994795" w:rsidP="0097122B">
            <w:pPr>
              <w:suppressAutoHyphens/>
              <w:spacing w:after="0" w:line="240" w:lineRule="auto"/>
              <w:jc w:val="center"/>
              <w:rPr>
                <w:rFonts w:ascii="Times New Roman" w:hAnsi="Times New Roman"/>
                <w:b/>
                <w:bCs/>
              </w:rPr>
            </w:pPr>
            <w:r w:rsidRPr="006A7D03">
              <w:rPr>
                <w:rFonts w:ascii="Times New Roman" w:hAnsi="Times New Roman"/>
                <w:b/>
                <w:bCs/>
              </w:rPr>
              <w:t>Наименование разделов и тем</w:t>
            </w:r>
          </w:p>
        </w:tc>
        <w:tc>
          <w:tcPr>
            <w:tcW w:w="68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795" w:rsidRPr="006A7D03" w:rsidRDefault="00994795" w:rsidP="0097122B">
            <w:pPr>
              <w:suppressAutoHyphens/>
              <w:spacing w:after="0" w:line="240" w:lineRule="auto"/>
              <w:jc w:val="center"/>
              <w:rPr>
                <w:rFonts w:ascii="Times New Roman" w:hAnsi="Times New Roman"/>
                <w:b/>
                <w:bCs/>
              </w:rPr>
            </w:pPr>
            <w:r w:rsidRPr="006A7D03">
              <w:rPr>
                <w:rFonts w:ascii="Times New Roman" w:hAnsi="Times New Roman"/>
                <w:b/>
                <w:bCs/>
              </w:rPr>
              <w:t xml:space="preserve">Содержание учебного материала и формы организации деятельности </w:t>
            </w:r>
            <w:proofErr w:type="gramStart"/>
            <w:r w:rsidRPr="006A7D03">
              <w:rPr>
                <w:rFonts w:ascii="Times New Roman" w:hAnsi="Times New Roman"/>
                <w:b/>
                <w:bCs/>
              </w:rPr>
              <w:t>обучающихся</w:t>
            </w:r>
            <w:proofErr w:type="gramEnd"/>
          </w:p>
        </w:tc>
        <w:tc>
          <w:tcPr>
            <w:tcW w:w="3434" w:type="dxa"/>
            <w:tcBorders>
              <w:top w:val="single" w:sz="4" w:space="0" w:color="000000" w:themeColor="text1"/>
              <w:left w:val="single" w:sz="4" w:space="0" w:color="000000" w:themeColor="text1"/>
              <w:bottom w:val="single" w:sz="4" w:space="0" w:color="auto"/>
              <w:right w:val="single" w:sz="4" w:space="0" w:color="auto"/>
            </w:tcBorders>
          </w:tcPr>
          <w:p w:rsidR="00994795" w:rsidRPr="006A7D03" w:rsidRDefault="00994795" w:rsidP="0097122B">
            <w:pPr>
              <w:suppressAutoHyphens/>
              <w:spacing w:after="0" w:line="240" w:lineRule="auto"/>
              <w:jc w:val="center"/>
              <w:rPr>
                <w:rFonts w:ascii="Times New Roman" w:hAnsi="Times New Roman"/>
                <w:b/>
                <w:bCs/>
              </w:rPr>
            </w:pPr>
            <w:r w:rsidRPr="006A7D03">
              <w:rPr>
                <w:rFonts w:ascii="Times New Roman" w:hAnsi="Times New Roman"/>
                <w:b/>
                <w:bCs/>
              </w:rPr>
              <w:t xml:space="preserve">Объем </w:t>
            </w:r>
          </w:p>
          <w:p w:rsidR="00994795" w:rsidRPr="006A7D03" w:rsidRDefault="00994795" w:rsidP="0097122B">
            <w:pPr>
              <w:suppressAutoHyphens/>
              <w:spacing w:after="0" w:line="240" w:lineRule="auto"/>
              <w:jc w:val="center"/>
              <w:rPr>
                <w:rFonts w:ascii="Times New Roman" w:hAnsi="Times New Roman"/>
                <w:b/>
                <w:bCs/>
              </w:rPr>
            </w:pPr>
            <w:r w:rsidRPr="006A7D03">
              <w:rPr>
                <w:rFonts w:ascii="Times New Roman" w:hAnsi="Times New Roman"/>
                <w:b/>
                <w:bCs/>
              </w:rPr>
              <w:t>в часах</w:t>
            </w:r>
          </w:p>
        </w:tc>
        <w:tc>
          <w:tcPr>
            <w:tcW w:w="2790" w:type="dxa"/>
            <w:tcBorders>
              <w:top w:val="single" w:sz="4" w:space="0" w:color="000000" w:themeColor="text1"/>
              <w:left w:val="single" w:sz="4" w:space="0" w:color="auto"/>
              <w:bottom w:val="single" w:sz="4" w:space="0" w:color="auto"/>
              <w:right w:val="single" w:sz="4" w:space="0" w:color="000000" w:themeColor="text1"/>
            </w:tcBorders>
          </w:tcPr>
          <w:p w:rsidR="00994795" w:rsidRPr="006A7D03" w:rsidRDefault="00994795" w:rsidP="0097122B">
            <w:pPr>
              <w:suppressAutoHyphens/>
              <w:spacing w:after="0" w:line="240" w:lineRule="auto"/>
              <w:jc w:val="center"/>
              <w:rPr>
                <w:rFonts w:ascii="Times New Roman" w:hAnsi="Times New Roman"/>
                <w:b/>
                <w:bCs/>
              </w:rPr>
            </w:pPr>
            <w:r w:rsidRPr="006A7D03">
              <w:rPr>
                <w:rFonts w:ascii="Times New Roman" w:hAnsi="Times New Roman"/>
                <w:b/>
                <w:bCs/>
              </w:rPr>
              <w:t>Коды компетенций и личностных результатов, формированию которых способствует элемент программы</w:t>
            </w:r>
          </w:p>
        </w:tc>
      </w:tr>
      <w:tr w:rsidR="00994795" w:rsidRPr="006A7D03" w:rsidTr="0097122B">
        <w:trPr>
          <w:trHeight w:val="278"/>
        </w:trPr>
        <w:tc>
          <w:tcPr>
            <w:tcW w:w="22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795" w:rsidRPr="006A7D03" w:rsidRDefault="00994795" w:rsidP="00971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6A7D03">
              <w:rPr>
                <w:rFonts w:ascii="Times New Roman" w:hAnsi="Times New Roman"/>
                <w:b/>
                <w:bCs/>
              </w:rPr>
              <w:t>1</w:t>
            </w:r>
          </w:p>
        </w:tc>
        <w:tc>
          <w:tcPr>
            <w:tcW w:w="68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795" w:rsidRPr="006A7D03" w:rsidRDefault="00994795" w:rsidP="00971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6A7D03">
              <w:rPr>
                <w:rFonts w:ascii="Times New Roman" w:hAnsi="Times New Roman"/>
                <w:b/>
                <w:bCs/>
              </w:rPr>
              <w:t>2</w:t>
            </w:r>
          </w:p>
        </w:tc>
        <w:tc>
          <w:tcPr>
            <w:tcW w:w="3434" w:type="dxa"/>
            <w:tcBorders>
              <w:top w:val="single" w:sz="4" w:space="0" w:color="auto"/>
              <w:left w:val="single" w:sz="4" w:space="0" w:color="000000" w:themeColor="text1"/>
              <w:bottom w:val="single" w:sz="4" w:space="0" w:color="000000" w:themeColor="text1"/>
              <w:right w:val="single" w:sz="4" w:space="0" w:color="auto"/>
            </w:tcBorders>
            <w:hideMark/>
          </w:tcPr>
          <w:p w:rsidR="00994795" w:rsidRPr="006A7D03" w:rsidRDefault="00994795" w:rsidP="00971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6A7D03">
              <w:rPr>
                <w:rFonts w:ascii="Times New Roman" w:hAnsi="Times New Roman"/>
                <w:b/>
                <w:bCs/>
              </w:rPr>
              <w:t>3</w:t>
            </w:r>
          </w:p>
        </w:tc>
        <w:tc>
          <w:tcPr>
            <w:tcW w:w="2790" w:type="dxa"/>
            <w:tcBorders>
              <w:top w:val="single" w:sz="4" w:space="0" w:color="auto"/>
              <w:left w:val="single" w:sz="4" w:space="0" w:color="auto"/>
              <w:bottom w:val="single" w:sz="4" w:space="0" w:color="000000" w:themeColor="text1"/>
              <w:right w:val="single" w:sz="4" w:space="0" w:color="000000" w:themeColor="text1"/>
            </w:tcBorders>
            <w:hideMark/>
          </w:tcPr>
          <w:p w:rsidR="00994795" w:rsidRPr="006A7D03" w:rsidRDefault="00994795" w:rsidP="00971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6A7D03">
              <w:rPr>
                <w:rFonts w:ascii="Times New Roman" w:hAnsi="Times New Roman"/>
                <w:b/>
                <w:bCs/>
              </w:rPr>
              <w:t>4</w:t>
            </w:r>
          </w:p>
        </w:tc>
      </w:tr>
      <w:tr w:rsidR="00994795" w:rsidRPr="006A7D03" w:rsidTr="0097122B">
        <w:trPr>
          <w:trHeight w:val="391"/>
        </w:trPr>
        <w:tc>
          <w:tcPr>
            <w:tcW w:w="2244" w:type="dxa"/>
            <w:gridSpan w:val="2"/>
            <w:vMerge w:val="restart"/>
            <w:tcBorders>
              <w:top w:val="single" w:sz="4" w:space="0" w:color="000000" w:themeColor="text1"/>
              <w:left w:val="single" w:sz="4" w:space="0" w:color="000000" w:themeColor="text1"/>
              <w:right w:val="single" w:sz="4" w:space="0" w:color="auto"/>
            </w:tcBorders>
            <w:hideMark/>
          </w:tcPr>
          <w:p w:rsidR="00994795" w:rsidRPr="006A7D03" w:rsidRDefault="00994795" w:rsidP="0097122B">
            <w:pPr>
              <w:tabs>
                <w:tab w:val="left" w:pos="3180"/>
              </w:tabs>
              <w:spacing w:after="0" w:line="240" w:lineRule="auto"/>
              <w:rPr>
                <w:rFonts w:ascii="Times New Roman" w:hAnsi="Times New Roman"/>
              </w:rPr>
            </w:pPr>
            <w:r w:rsidRPr="006A7D03">
              <w:rPr>
                <w:rFonts w:ascii="Times New Roman" w:hAnsi="Times New Roman"/>
              </w:rPr>
              <w:t>Введение</w:t>
            </w:r>
          </w:p>
        </w:tc>
        <w:tc>
          <w:tcPr>
            <w:tcW w:w="6808" w:type="dxa"/>
            <w:gridSpan w:val="2"/>
            <w:tcBorders>
              <w:top w:val="single" w:sz="4" w:space="0" w:color="000000" w:themeColor="text1"/>
              <w:left w:val="single" w:sz="4" w:space="0" w:color="auto"/>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p w:rsidR="00994795" w:rsidRPr="006A7D03" w:rsidRDefault="00994795" w:rsidP="0097122B">
            <w:pPr>
              <w:tabs>
                <w:tab w:val="left" w:pos="3180"/>
              </w:tabs>
              <w:spacing w:after="0" w:line="240" w:lineRule="auto"/>
              <w:rPr>
                <w:rFonts w:ascii="Times New Roman" w:hAnsi="Times New Roman"/>
              </w:rPr>
            </w:pPr>
          </w:p>
        </w:tc>
        <w:tc>
          <w:tcPr>
            <w:tcW w:w="3434" w:type="dxa"/>
            <w:vMerge w:val="restart"/>
            <w:tcBorders>
              <w:top w:val="single" w:sz="4" w:space="0" w:color="000000" w:themeColor="text1"/>
              <w:left w:val="single" w:sz="4" w:space="0" w:color="000000" w:themeColor="text1"/>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b/>
              </w:rPr>
            </w:pPr>
            <w:r w:rsidRPr="006A7D03">
              <w:rPr>
                <w:rFonts w:ascii="Times New Roman" w:hAnsi="Times New Roman"/>
                <w:b/>
              </w:rPr>
              <w:t>2</w:t>
            </w:r>
          </w:p>
        </w:tc>
        <w:tc>
          <w:tcPr>
            <w:tcW w:w="2790" w:type="dxa"/>
            <w:vMerge w:val="restart"/>
            <w:tcBorders>
              <w:top w:val="single" w:sz="4" w:space="0" w:color="000000" w:themeColor="text1"/>
              <w:left w:val="single" w:sz="4" w:space="0" w:color="000000" w:themeColor="text1"/>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t>ЛР</w:t>
            </w:r>
            <w:proofErr w:type="gramStart"/>
            <w:r w:rsidRPr="006A7D03">
              <w:rPr>
                <w:rFonts w:ascii="Times New Roman" w:hAnsi="Times New Roman"/>
                <w:b/>
              </w:rPr>
              <w:t>6</w:t>
            </w:r>
            <w:proofErr w:type="gramEnd"/>
            <w:r w:rsidRPr="006A7D03">
              <w:rPr>
                <w:rFonts w:ascii="Times New Roman" w:hAnsi="Times New Roman"/>
                <w:b/>
              </w:rPr>
              <w:t>,ПР1,ПР5, ЛРВ 2, ЛРВ 8</w:t>
            </w:r>
          </w:p>
        </w:tc>
      </w:tr>
      <w:tr w:rsidR="00994795" w:rsidRPr="006A7D03" w:rsidTr="0097122B">
        <w:trPr>
          <w:trHeight w:val="1141"/>
        </w:trPr>
        <w:tc>
          <w:tcPr>
            <w:tcW w:w="2244" w:type="dxa"/>
            <w:gridSpan w:val="2"/>
            <w:vMerge/>
            <w:tcBorders>
              <w:left w:val="single" w:sz="4" w:space="0" w:color="000000" w:themeColor="text1"/>
              <w:right w:val="single" w:sz="4" w:space="0" w:color="auto"/>
            </w:tcBorders>
            <w:hideMark/>
          </w:tcPr>
          <w:p w:rsidR="00994795" w:rsidRPr="006A7D03" w:rsidRDefault="00994795" w:rsidP="0097122B">
            <w:pPr>
              <w:tabs>
                <w:tab w:val="left" w:pos="3180"/>
              </w:tabs>
              <w:spacing w:after="0" w:line="240" w:lineRule="auto"/>
              <w:rPr>
                <w:rFonts w:ascii="Times New Roman" w:hAnsi="Times New Roman"/>
              </w:rPr>
            </w:pPr>
          </w:p>
        </w:tc>
        <w:tc>
          <w:tcPr>
            <w:tcW w:w="6808" w:type="dxa"/>
            <w:gridSpan w:val="2"/>
            <w:tcBorders>
              <w:top w:val="single" w:sz="4" w:space="0" w:color="auto"/>
              <w:left w:val="single" w:sz="4" w:space="0" w:color="auto"/>
              <w:bottom w:val="single" w:sz="4" w:space="0" w:color="auto"/>
              <w:right w:val="single" w:sz="4" w:space="0" w:color="000000" w:themeColor="text1"/>
            </w:tcBorders>
            <w:hideMark/>
          </w:tcPr>
          <w:p w:rsidR="00994795" w:rsidRPr="006A7D03" w:rsidRDefault="00994795" w:rsidP="0097122B">
            <w:pPr>
              <w:autoSpaceDE w:val="0"/>
              <w:autoSpaceDN w:val="0"/>
              <w:adjustRightInd w:val="0"/>
              <w:spacing w:after="0" w:line="240" w:lineRule="auto"/>
              <w:rPr>
                <w:rFonts w:ascii="Times New Roman" w:hAnsi="Times New Roman"/>
                <w:b/>
                <w:bCs/>
              </w:rPr>
            </w:pPr>
            <w:r w:rsidRPr="006A7D03">
              <w:rPr>
                <w:rFonts w:ascii="Times New Roman" w:eastAsiaTheme="minorHAnsi" w:hAnsi="Times New Roman"/>
                <w:lang w:eastAsia="en-US"/>
              </w:rPr>
              <w:t>Значение изучения истории. Проблема достоверности исторических знаний. Исторические источники, их виды, основные методы работы с ними. Периодизация всемирной истории. История России — часть всемирной истории.</w:t>
            </w:r>
          </w:p>
        </w:tc>
        <w:tc>
          <w:tcPr>
            <w:tcW w:w="3434" w:type="dxa"/>
            <w:vMerge/>
            <w:tcBorders>
              <w:left w:val="single" w:sz="4" w:space="0" w:color="000000" w:themeColor="text1"/>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b/>
              </w:rPr>
            </w:pPr>
          </w:p>
        </w:tc>
        <w:tc>
          <w:tcPr>
            <w:tcW w:w="2790" w:type="dxa"/>
            <w:vMerge/>
            <w:tcBorders>
              <w:left w:val="single" w:sz="4" w:space="0" w:color="000000" w:themeColor="text1"/>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i/>
              </w:rPr>
            </w:pPr>
          </w:p>
        </w:tc>
      </w:tr>
      <w:tr w:rsidR="00994795" w:rsidRPr="006A7D03" w:rsidTr="0097122B">
        <w:trPr>
          <w:trHeight w:val="516"/>
        </w:trPr>
        <w:tc>
          <w:tcPr>
            <w:tcW w:w="9052" w:type="dxa"/>
            <w:gridSpan w:val="4"/>
            <w:tcBorders>
              <w:top w:val="single" w:sz="4" w:space="0" w:color="auto"/>
              <w:left w:val="single" w:sz="4" w:space="0" w:color="000000" w:themeColor="text1"/>
              <w:bottom w:val="single" w:sz="4" w:space="0" w:color="000000" w:themeColor="text1"/>
              <w:right w:val="single" w:sz="4" w:space="0" w:color="auto"/>
            </w:tcBorders>
            <w:hideMark/>
          </w:tcPr>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bCs/>
              </w:rPr>
              <w:t>Раздел 1.</w:t>
            </w:r>
            <w:r w:rsidRPr="006A7D03">
              <w:rPr>
                <w:rFonts w:ascii="Times New Roman" w:hAnsi="Times New Roman"/>
                <w:i/>
              </w:rPr>
              <w:t xml:space="preserve"> </w:t>
            </w:r>
            <w:r w:rsidRPr="006A7D03">
              <w:rPr>
                <w:rFonts w:ascii="Times New Roman" w:hAnsi="Times New Roman"/>
                <w:b/>
              </w:rPr>
              <w:t>Древнейшая стадия развития человечества.</w:t>
            </w:r>
          </w:p>
        </w:tc>
        <w:tc>
          <w:tcPr>
            <w:tcW w:w="3434" w:type="dxa"/>
            <w:tcBorders>
              <w:top w:val="single" w:sz="4" w:space="0" w:color="auto"/>
              <w:left w:val="single" w:sz="4" w:space="0" w:color="auto"/>
              <w:bottom w:val="single" w:sz="4" w:space="0" w:color="000000" w:themeColor="text1"/>
              <w:right w:val="single" w:sz="4" w:space="0" w:color="auto"/>
            </w:tcBorders>
          </w:tcPr>
          <w:p w:rsidR="00994795" w:rsidRPr="006A7D03" w:rsidRDefault="00994795" w:rsidP="0097122B">
            <w:pPr>
              <w:tabs>
                <w:tab w:val="left" w:pos="3180"/>
              </w:tabs>
              <w:spacing w:after="0" w:line="240" w:lineRule="auto"/>
              <w:jc w:val="center"/>
              <w:rPr>
                <w:rFonts w:ascii="Times New Roman" w:hAnsi="Times New Roman"/>
                <w:b/>
              </w:rPr>
            </w:pPr>
            <w:r w:rsidRPr="006A7D03">
              <w:rPr>
                <w:rFonts w:ascii="Times New Roman" w:hAnsi="Times New Roman"/>
                <w:b/>
              </w:rPr>
              <w:t>2</w:t>
            </w:r>
          </w:p>
        </w:tc>
        <w:tc>
          <w:tcPr>
            <w:tcW w:w="2790" w:type="dxa"/>
            <w:vMerge w:val="restart"/>
            <w:tcBorders>
              <w:top w:val="single" w:sz="4" w:space="0" w:color="auto"/>
              <w:left w:val="single" w:sz="4" w:space="0" w:color="auto"/>
              <w:right w:val="single" w:sz="4" w:space="0" w:color="000000" w:themeColor="text1"/>
            </w:tcBorders>
          </w:tcPr>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t>ЛР</w:t>
            </w:r>
            <w:proofErr w:type="gramStart"/>
            <w:r w:rsidRPr="006A7D03">
              <w:rPr>
                <w:rFonts w:ascii="Times New Roman" w:hAnsi="Times New Roman"/>
                <w:b/>
              </w:rPr>
              <w:t>4</w:t>
            </w:r>
            <w:proofErr w:type="gramEnd"/>
            <w:r w:rsidRPr="006A7D03">
              <w:rPr>
                <w:rFonts w:ascii="Times New Roman" w:hAnsi="Times New Roman"/>
                <w:b/>
              </w:rPr>
              <w:t>,МР2,ПР3,, ЛРВ 2, ЛРВ 8</w:t>
            </w:r>
          </w:p>
          <w:p w:rsidR="00994795" w:rsidRPr="006A7D03" w:rsidRDefault="00994795" w:rsidP="0097122B">
            <w:pPr>
              <w:tabs>
                <w:tab w:val="left" w:pos="3180"/>
              </w:tabs>
              <w:spacing w:after="0" w:line="240" w:lineRule="auto"/>
              <w:jc w:val="center"/>
              <w:rPr>
                <w:rFonts w:ascii="Times New Roman" w:hAnsi="Times New Roman"/>
                <w:i/>
              </w:rPr>
            </w:pPr>
          </w:p>
          <w:p w:rsidR="00994795" w:rsidRPr="006A7D03" w:rsidRDefault="00994795" w:rsidP="0097122B">
            <w:pPr>
              <w:tabs>
                <w:tab w:val="left" w:pos="3180"/>
              </w:tabs>
              <w:spacing w:after="0" w:line="240" w:lineRule="auto"/>
              <w:jc w:val="center"/>
              <w:rPr>
                <w:rFonts w:ascii="Times New Roman" w:hAnsi="Times New Roman"/>
                <w:i/>
              </w:rPr>
            </w:pPr>
          </w:p>
          <w:p w:rsidR="00994795" w:rsidRPr="006A7D03" w:rsidRDefault="00994795" w:rsidP="0097122B">
            <w:pPr>
              <w:tabs>
                <w:tab w:val="left" w:pos="3180"/>
              </w:tabs>
              <w:spacing w:after="0" w:line="240" w:lineRule="auto"/>
              <w:jc w:val="center"/>
              <w:rPr>
                <w:rFonts w:ascii="Times New Roman" w:hAnsi="Times New Roman"/>
                <w:i/>
              </w:rPr>
            </w:pPr>
          </w:p>
        </w:tc>
      </w:tr>
      <w:tr w:rsidR="00994795" w:rsidRPr="006A7D03" w:rsidTr="0097122B">
        <w:trPr>
          <w:trHeight w:val="293"/>
        </w:trPr>
        <w:tc>
          <w:tcPr>
            <w:tcW w:w="2244" w:type="dxa"/>
            <w:gridSpan w:val="2"/>
            <w:vMerge w:val="restart"/>
            <w:tcBorders>
              <w:top w:val="single" w:sz="4" w:space="0" w:color="000000" w:themeColor="text1"/>
              <w:left w:val="single" w:sz="4" w:space="0" w:color="000000" w:themeColor="text1"/>
              <w:right w:val="single" w:sz="4" w:space="0" w:color="000000" w:themeColor="text1"/>
            </w:tcBorders>
            <w:hideMark/>
          </w:tcPr>
          <w:p w:rsidR="00994795" w:rsidRPr="006A7D03" w:rsidRDefault="00994795" w:rsidP="00971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6A7D03">
              <w:rPr>
                <w:rFonts w:ascii="Times New Roman" w:hAnsi="Times New Roman"/>
              </w:rPr>
              <w:t>Тема 1.1. Происхождение человека.</w:t>
            </w:r>
            <w:r w:rsidRPr="006A7D03">
              <w:rPr>
                <w:rFonts w:ascii="Times New Roman" w:hAnsi="Times New Roman"/>
                <w:b/>
              </w:rPr>
              <w:t xml:space="preserve"> </w:t>
            </w:r>
            <w:r w:rsidRPr="001A0B8E">
              <w:rPr>
                <w:rStyle w:val="8pt0"/>
                <w:rFonts w:ascii="Times New Roman" w:hAnsi="Times New Roman" w:cs="Times New Roman"/>
                <w:b w:val="0"/>
                <w:sz w:val="22"/>
                <w:szCs w:val="22"/>
              </w:rPr>
              <w:t>Неолитическая револю</w:t>
            </w:r>
            <w:r w:rsidRPr="001A0B8E">
              <w:rPr>
                <w:rStyle w:val="8pt0"/>
                <w:rFonts w:ascii="Times New Roman" w:hAnsi="Times New Roman" w:cs="Times New Roman"/>
                <w:b w:val="0"/>
                <w:sz w:val="22"/>
                <w:szCs w:val="22"/>
              </w:rPr>
              <w:softHyphen/>
              <w:t>ция и ее последствия</w:t>
            </w:r>
          </w:p>
        </w:tc>
        <w:tc>
          <w:tcPr>
            <w:tcW w:w="6808"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rPr>
                <w:rFonts w:ascii="Times New Roman" w:hAnsi="Times New Roman"/>
                <w:b/>
                <w:bCs/>
              </w:rPr>
            </w:pPr>
            <w:r w:rsidRPr="006A7D03">
              <w:rPr>
                <w:rFonts w:ascii="Times New Roman" w:hAnsi="Times New Roman"/>
                <w:b/>
                <w:bCs/>
              </w:rPr>
              <w:t xml:space="preserve"> Содержание учебного материала</w:t>
            </w:r>
          </w:p>
          <w:p w:rsidR="00994795" w:rsidRPr="006A7D03" w:rsidRDefault="00994795" w:rsidP="00971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3434" w:type="dxa"/>
            <w:vMerge w:val="restart"/>
            <w:tcBorders>
              <w:top w:val="single" w:sz="4" w:space="0" w:color="000000" w:themeColor="text1"/>
              <w:left w:val="single" w:sz="4" w:space="0" w:color="000000" w:themeColor="text1"/>
              <w:right w:val="single" w:sz="4" w:space="0" w:color="auto"/>
            </w:tcBorders>
          </w:tcPr>
          <w:p w:rsidR="00994795" w:rsidRPr="006A7D03" w:rsidRDefault="00994795" w:rsidP="00971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994795" w:rsidRPr="006A7D03" w:rsidRDefault="00994795" w:rsidP="00971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994795" w:rsidRPr="006A7D03" w:rsidRDefault="00994795" w:rsidP="00971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6A7D03">
              <w:rPr>
                <w:rFonts w:ascii="Times New Roman" w:hAnsi="Times New Roman"/>
                <w:b/>
              </w:rPr>
              <w:t>2</w:t>
            </w:r>
          </w:p>
          <w:p w:rsidR="00994795" w:rsidRPr="006A7D03" w:rsidRDefault="00994795" w:rsidP="00971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tc>
        <w:tc>
          <w:tcPr>
            <w:tcW w:w="2790" w:type="dxa"/>
            <w:vMerge/>
            <w:tcBorders>
              <w:left w:val="single" w:sz="4" w:space="0" w:color="auto"/>
              <w:right w:val="single" w:sz="4" w:space="0" w:color="000000" w:themeColor="text1"/>
            </w:tcBorders>
          </w:tcPr>
          <w:p w:rsidR="00994795" w:rsidRPr="006A7D03" w:rsidRDefault="00994795" w:rsidP="0097122B">
            <w:pPr>
              <w:tabs>
                <w:tab w:val="left" w:pos="3180"/>
              </w:tabs>
              <w:spacing w:after="0" w:line="240" w:lineRule="auto"/>
              <w:jc w:val="center"/>
              <w:rPr>
                <w:rFonts w:ascii="Times New Roman" w:hAnsi="Times New Roman"/>
                <w:i/>
              </w:rPr>
            </w:pPr>
          </w:p>
        </w:tc>
      </w:tr>
      <w:tr w:rsidR="00994795" w:rsidRPr="006A7D03" w:rsidTr="0097122B">
        <w:trPr>
          <w:trHeight w:val="2949"/>
        </w:trPr>
        <w:tc>
          <w:tcPr>
            <w:tcW w:w="2244" w:type="dxa"/>
            <w:gridSpan w:val="2"/>
            <w:vMerge/>
            <w:tcBorders>
              <w:left w:val="single" w:sz="4" w:space="0" w:color="000000" w:themeColor="text1"/>
              <w:bottom w:val="single" w:sz="4" w:space="0" w:color="auto"/>
              <w:right w:val="single" w:sz="4" w:space="0" w:color="000000" w:themeColor="text1"/>
            </w:tcBorders>
            <w:vAlign w:val="center"/>
            <w:hideMark/>
          </w:tcPr>
          <w:p w:rsidR="00994795" w:rsidRPr="006A7D03" w:rsidRDefault="00994795" w:rsidP="0097122B">
            <w:pPr>
              <w:spacing w:after="0" w:line="240" w:lineRule="auto"/>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autoSpaceDE w:val="0"/>
              <w:autoSpaceDN w:val="0"/>
              <w:adjustRightInd w:val="0"/>
              <w:spacing w:after="0" w:line="240" w:lineRule="auto"/>
              <w:rPr>
                <w:rFonts w:ascii="Times New Roman" w:eastAsiaTheme="minorHAnsi" w:hAnsi="Times New Roman"/>
                <w:lang w:eastAsia="en-US"/>
              </w:rPr>
            </w:pPr>
            <w:r w:rsidRPr="006A7D03">
              <w:rPr>
                <w:rFonts w:ascii="Times New Roman" w:hAnsi="Times New Roman"/>
                <w:bCs/>
              </w:rPr>
              <w:t xml:space="preserve"> </w:t>
            </w:r>
            <w:r w:rsidRPr="006A7D03">
              <w:rPr>
                <w:rFonts w:ascii="Times New Roman" w:eastAsiaTheme="minorHAnsi" w:hAnsi="Times New Roman"/>
                <w:lang w:eastAsia="en-US"/>
              </w:rPr>
              <w:t>Источники знаний о древнейшем человеке. Проблемы антропогенеза. Древнейшие виды человека. Расселение</w:t>
            </w:r>
          </w:p>
          <w:p w:rsidR="00994795" w:rsidRPr="006A7D03" w:rsidRDefault="00994795" w:rsidP="0097122B">
            <w:pPr>
              <w:autoSpaceDE w:val="0"/>
              <w:autoSpaceDN w:val="0"/>
              <w:adjustRightInd w:val="0"/>
              <w:spacing w:after="0" w:line="240" w:lineRule="auto"/>
              <w:rPr>
                <w:rFonts w:ascii="Times New Roman" w:eastAsiaTheme="minorHAnsi" w:hAnsi="Times New Roman"/>
                <w:lang w:eastAsia="en-US"/>
              </w:rPr>
            </w:pPr>
            <w:r w:rsidRPr="006A7D03">
              <w:rPr>
                <w:rFonts w:ascii="Times New Roman" w:eastAsiaTheme="minorHAnsi" w:hAnsi="Times New Roman"/>
                <w:lang w:eastAsia="en-US"/>
              </w:rPr>
              <w:t>древнейших людей по земному шару. Появление человека современного вида. Палеолит. Достижения людей палеолита. Причины зарождения и особенности первобытной религии и искусства. Археологические памятники палеолита на территории России. Понятие «неолитическая революция». Причины неолитической революции. Зарождение производящего хозяйства, появление земледелия и животноводства. Прародина производящего хозяйства. Последствия неолитической революции.  Неолитическая революция на территории современной России. Первое</w:t>
            </w:r>
          </w:p>
          <w:p w:rsidR="00994795" w:rsidRPr="006A7D03" w:rsidRDefault="00994795" w:rsidP="0097122B">
            <w:pPr>
              <w:autoSpaceDE w:val="0"/>
              <w:autoSpaceDN w:val="0"/>
              <w:adjustRightInd w:val="0"/>
              <w:spacing w:after="0" w:line="240" w:lineRule="auto"/>
              <w:rPr>
                <w:rFonts w:ascii="Times New Roman" w:eastAsiaTheme="minorHAnsi" w:hAnsi="Times New Roman"/>
                <w:lang w:eastAsia="en-US"/>
              </w:rPr>
            </w:pPr>
          </w:p>
          <w:p w:rsidR="00994795" w:rsidRPr="006A7D03" w:rsidRDefault="00994795" w:rsidP="0097122B">
            <w:pPr>
              <w:autoSpaceDE w:val="0"/>
              <w:autoSpaceDN w:val="0"/>
              <w:adjustRightInd w:val="0"/>
              <w:spacing w:after="0" w:line="240" w:lineRule="auto"/>
              <w:rPr>
                <w:rFonts w:ascii="Times New Roman" w:eastAsiaTheme="minorHAnsi" w:hAnsi="Times New Roman"/>
                <w:lang w:eastAsia="en-US"/>
              </w:rPr>
            </w:pPr>
          </w:p>
          <w:p w:rsidR="00994795" w:rsidRPr="006A7D03" w:rsidRDefault="00994795" w:rsidP="0097122B">
            <w:pPr>
              <w:autoSpaceDE w:val="0"/>
              <w:autoSpaceDN w:val="0"/>
              <w:adjustRightInd w:val="0"/>
              <w:spacing w:after="0" w:line="240" w:lineRule="auto"/>
              <w:rPr>
                <w:rFonts w:ascii="Times New Roman" w:eastAsiaTheme="minorHAnsi" w:hAnsi="Times New Roman"/>
                <w:lang w:eastAsia="en-US"/>
              </w:rPr>
            </w:pPr>
          </w:p>
          <w:p w:rsidR="00994795" w:rsidRPr="006A7D03" w:rsidRDefault="00994795" w:rsidP="0097122B">
            <w:pPr>
              <w:autoSpaceDE w:val="0"/>
              <w:autoSpaceDN w:val="0"/>
              <w:adjustRightInd w:val="0"/>
              <w:spacing w:after="0" w:line="240" w:lineRule="auto"/>
              <w:rPr>
                <w:rFonts w:ascii="Times New Roman" w:eastAsiaTheme="minorHAnsi" w:hAnsi="Times New Roman"/>
                <w:lang w:eastAsia="en-US"/>
              </w:rPr>
            </w:pPr>
          </w:p>
          <w:p w:rsidR="00994795" w:rsidRPr="006A7D03" w:rsidRDefault="00994795" w:rsidP="0097122B">
            <w:pPr>
              <w:autoSpaceDE w:val="0"/>
              <w:autoSpaceDN w:val="0"/>
              <w:adjustRightInd w:val="0"/>
              <w:spacing w:after="0" w:line="240" w:lineRule="auto"/>
              <w:rPr>
                <w:rFonts w:ascii="Times New Roman" w:eastAsiaTheme="minorHAnsi" w:hAnsi="Times New Roman"/>
                <w:lang w:eastAsia="en-US"/>
              </w:rPr>
            </w:pPr>
          </w:p>
          <w:p w:rsidR="00994795" w:rsidRPr="006A7D03" w:rsidRDefault="00994795" w:rsidP="0097122B">
            <w:pPr>
              <w:autoSpaceDE w:val="0"/>
              <w:autoSpaceDN w:val="0"/>
              <w:adjustRightInd w:val="0"/>
              <w:spacing w:after="0" w:line="240" w:lineRule="auto"/>
              <w:rPr>
                <w:rFonts w:ascii="Times New Roman" w:eastAsiaTheme="minorHAnsi" w:hAnsi="Times New Roman"/>
                <w:lang w:eastAsia="en-US"/>
              </w:rPr>
            </w:pPr>
          </w:p>
          <w:p w:rsidR="00994795" w:rsidRPr="006A7D03" w:rsidRDefault="00994795" w:rsidP="0097122B">
            <w:pPr>
              <w:autoSpaceDE w:val="0"/>
              <w:autoSpaceDN w:val="0"/>
              <w:adjustRightInd w:val="0"/>
              <w:spacing w:after="0" w:line="240" w:lineRule="auto"/>
              <w:rPr>
                <w:rFonts w:ascii="Times New Roman" w:eastAsiaTheme="minorHAnsi" w:hAnsi="Times New Roman"/>
                <w:lang w:eastAsia="en-US"/>
              </w:rPr>
            </w:pPr>
          </w:p>
          <w:p w:rsidR="00994795" w:rsidRPr="006A7D03" w:rsidRDefault="00994795" w:rsidP="0097122B">
            <w:pPr>
              <w:autoSpaceDE w:val="0"/>
              <w:autoSpaceDN w:val="0"/>
              <w:adjustRightInd w:val="0"/>
              <w:spacing w:after="0" w:line="240" w:lineRule="auto"/>
              <w:rPr>
                <w:rFonts w:ascii="Times New Roman" w:eastAsiaTheme="minorHAnsi" w:hAnsi="Times New Roman"/>
                <w:lang w:eastAsia="en-US"/>
              </w:rPr>
            </w:pPr>
          </w:p>
        </w:tc>
        <w:tc>
          <w:tcPr>
            <w:tcW w:w="3434" w:type="dxa"/>
            <w:vMerge/>
            <w:tcBorders>
              <w:left w:val="single" w:sz="4" w:space="0" w:color="000000" w:themeColor="text1"/>
              <w:bottom w:val="single" w:sz="4" w:space="0" w:color="auto"/>
              <w:right w:val="single" w:sz="4" w:space="0" w:color="auto"/>
            </w:tcBorders>
            <w:hideMark/>
          </w:tcPr>
          <w:p w:rsidR="00994795" w:rsidRPr="006A7D03" w:rsidRDefault="00994795" w:rsidP="00971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2790" w:type="dxa"/>
            <w:vMerge/>
            <w:tcBorders>
              <w:left w:val="single" w:sz="4" w:space="0" w:color="auto"/>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i/>
              </w:rPr>
            </w:pPr>
          </w:p>
        </w:tc>
      </w:tr>
      <w:tr w:rsidR="00994795" w:rsidRPr="006A7D03" w:rsidTr="0097122B">
        <w:trPr>
          <w:trHeight w:val="279"/>
        </w:trPr>
        <w:tc>
          <w:tcPr>
            <w:tcW w:w="2244" w:type="dxa"/>
            <w:gridSpan w:val="2"/>
            <w:vMerge w:val="restart"/>
            <w:tcBorders>
              <w:top w:val="single" w:sz="4" w:space="0" w:color="auto"/>
              <w:lef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b/>
              </w:rPr>
            </w:pPr>
            <w:r w:rsidRPr="006A7D03">
              <w:rPr>
                <w:rStyle w:val="25"/>
                <w:rFonts w:ascii="Times New Roman" w:hAnsi="Times New Roman" w:cs="Times New Roman"/>
                <w:b/>
                <w:sz w:val="22"/>
                <w:szCs w:val="22"/>
              </w:rPr>
              <w:lastRenderedPageBreak/>
              <w:t>Раздел 2 .</w:t>
            </w:r>
          </w:p>
        </w:tc>
        <w:tc>
          <w:tcPr>
            <w:tcW w:w="6808" w:type="dxa"/>
            <w:gridSpan w:val="2"/>
            <w:vMerge w:val="restart"/>
            <w:tcBorders>
              <w:top w:val="single" w:sz="4" w:space="0" w:color="auto"/>
              <w:left w:val="nil"/>
              <w:right w:val="single" w:sz="4" w:space="0" w:color="000000" w:themeColor="text1"/>
            </w:tcBorders>
            <w:hideMark/>
          </w:tcPr>
          <w:p w:rsidR="00994795" w:rsidRPr="006A7D03" w:rsidRDefault="00994795" w:rsidP="0097122B">
            <w:pPr>
              <w:spacing w:after="0" w:line="240" w:lineRule="auto"/>
              <w:rPr>
                <w:rFonts w:ascii="Times New Roman" w:hAnsi="Times New Roman"/>
                <w:b/>
              </w:rPr>
            </w:pPr>
            <w:r w:rsidRPr="006A7D03">
              <w:rPr>
                <w:rStyle w:val="25"/>
                <w:rFonts w:ascii="Times New Roman" w:hAnsi="Times New Roman" w:cs="Times New Roman"/>
                <w:b/>
                <w:sz w:val="22"/>
                <w:szCs w:val="22"/>
              </w:rPr>
              <w:t>Цивилизации Древнего мира</w:t>
            </w:r>
          </w:p>
        </w:tc>
        <w:tc>
          <w:tcPr>
            <w:tcW w:w="3434" w:type="dxa"/>
            <w:vMerge w:val="restart"/>
            <w:tcBorders>
              <w:top w:val="single" w:sz="4" w:space="0" w:color="auto"/>
              <w:left w:val="single" w:sz="4" w:space="0" w:color="000000" w:themeColor="text1"/>
              <w:right w:val="single" w:sz="4" w:space="0" w:color="auto"/>
            </w:tcBorders>
            <w:hideMark/>
          </w:tcPr>
          <w:p w:rsidR="00994795" w:rsidRPr="006A7D03" w:rsidRDefault="00994795" w:rsidP="00971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6A7D03">
              <w:rPr>
                <w:rFonts w:ascii="Times New Roman" w:hAnsi="Times New Roman"/>
                <w:b/>
              </w:rPr>
              <w:t>4</w:t>
            </w:r>
          </w:p>
        </w:tc>
        <w:tc>
          <w:tcPr>
            <w:tcW w:w="2790" w:type="dxa"/>
            <w:tcBorders>
              <w:top w:val="single" w:sz="4" w:space="0" w:color="auto"/>
              <w:left w:val="single" w:sz="4" w:space="0" w:color="auto"/>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t>ЛР</w:t>
            </w:r>
            <w:proofErr w:type="gramStart"/>
            <w:r w:rsidRPr="006A7D03">
              <w:rPr>
                <w:rFonts w:ascii="Times New Roman" w:hAnsi="Times New Roman"/>
                <w:b/>
              </w:rPr>
              <w:t>4</w:t>
            </w:r>
            <w:proofErr w:type="gramEnd"/>
            <w:r w:rsidRPr="006A7D03">
              <w:rPr>
                <w:rFonts w:ascii="Times New Roman" w:hAnsi="Times New Roman"/>
                <w:b/>
              </w:rPr>
              <w:t>,МР2,ПР3,, ЛРВ 2, ЛРВ 8</w:t>
            </w:r>
          </w:p>
        </w:tc>
      </w:tr>
      <w:tr w:rsidR="00994795" w:rsidRPr="006A7D03" w:rsidTr="0097122B">
        <w:tc>
          <w:tcPr>
            <w:tcW w:w="2244" w:type="dxa"/>
            <w:gridSpan w:val="2"/>
            <w:vMerge/>
            <w:tcBorders>
              <w:left w:val="single" w:sz="4" w:space="0" w:color="000000" w:themeColor="text1"/>
            </w:tcBorders>
            <w:vAlign w:val="center"/>
            <w:hideMark/>
          </w:tcPr>
          <w:p w:rsidR="00994795" w:rsidRPr="006A7D03" w:rsidRDefault="00994795" w:rsidP="0097122B">
            <w:pPr>
              <w:spacing w:after="0" w:line="240" w:lineRule="auto"/>
              <w:rPr>
                <w:rFonts w:ascii="Times New Roman" w:hAnsi="Times New Roman"/>
              </w:rPr>
            </w:pPr>
          </w:p>
        </w:tc>
        <w:tc>
          <w:tcPr>
            <w:tcW w:w="6808" w:type="dxa"/>
            <w:gridSpan w:val="2"/>
            <w:vMerge/>
            <w:tcBorders>
              <w:left w:val="nil"/>
              <w:right w:val="single" w:sz="4" w:space="0" w:color="000000" w:themeColor="text1"/>
            </w:tcBorders>
            <w:hideMark/>
          </w:tcPr>
          <w:p w:rsidR="00994795" w:rsidRPr="006A7D03" w:rsidRDefault="00994795" w:rsidP="0097122B">
            <w:pPr>
              <w:autoSpaceDE w:val="0"/>
              <w:autoSpaceDN w:val="0"/>
              <w:adjustRightInd w:val="0"/>
              <w:spacing w:after="0" w:line="240" w:lineRule="auto"/>
              <w:rPr>
                <w:rFonts w:ascii="Times New Roman" w:eastAsiaTheme="minorHAnsi" w:hAnsi="Times New Roman"/>
                <w:b/>
                <w:lang w:eastAsia="en-US"/>
              </w:rPr>
            </w:pPr>
          </w:p>
        </w:tc>
        <w:tc>
          <w:tcPr>
            <w:tcW w:w="3434" w:type="dxa"/>
            <w:vMerge/>
            <w:tcBorders>
              <w:left w:val="single" w:sz="4" w:space="0" w:color="000000" w:themeColor="text1"/>
              <w:right w:val="single" w:sz="4" w:space="0" w:color="auto"/>
            </w:tcBorders>
            <w:hideMark/>
          </w:tcPr>
          <w:p w:rsidR="00994795" w:rsidRPr="006A7D03" w:rsidRDefault="00994795" w:rsidP="00971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tc>
        <w:tc>
          <w:tcPr>
            <w:tcW w:w="2790" w:type="dxa"/>
            <w:tcBorders>
              <w:left w:val="single" w:sz="4" w:space="0" w:color="auto"/>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i/>
              </w:rPr>
            </w:pPr>
          </w:p>
        </w:tc>
      </w:tr>
      <w:tr w:rsidR="00994795" w:rsidRPr="006A7D03" w:rsidTr="0097122B">
        <w:tc>
          <w:tcPr>
            <w:tcW w:w="2244" w:type="dxa"/>
            <w:gridSpan w:val="2"/>
            <w:vMerge/>
            <w:tcBorders>
              <w:left w:val="single" w:sz="4" w:space="0" w:color="000000" w:themeColor="text1"/>
              <w:bottom w:val="single" w:sz="4" w:space="0" w:color="auto"/>
            </w:tcBorders>
            <w:vAlign w:val="center"/>
            <w:hideMark/>
          </w:tcPr>
          <w:p w:rsidR="00994795" w:rsidRPr="006A7D03" w:rsidRDefault="00994795" w:rsidP="0097122B">
            <w:pPr>
              <w:spacing w:after="0" w:line="240" w:lineRule="auto"/>
              <w:rPr>
                <w:rFonts w:ascii="Times New Roman" w:hAnsi="Times New Roman"/>
              </w:rPr>
            </w:pPr>
          </w:p>
        </w:tc>
        <w:tc>
          <w:tcPr>
            <w:tcW w:w="1954" w:type="dxa"/>
            <w:tcBorders>
              <w:left w:val="nil"/>
              <w:bottom w:val="single" w:sz="4" w:space="0" w:color="auto"/>
              <w:right w:val="single" w:sz="4" w:space="0" w:color="auto"/>
            </w:tcBorders>
            <w:hideMark/>
          </w:tcPr>
          <w:p w:rsidR="00994795" w:rsidRPr="006A7D03" w:rsidRDefault="00994795" w:rsidP="00971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4854" w:type="dxa"/>
            <w:tcBorders>
              <w:left w:val="single" w:sz="4" w:space="0" w:color="auto"/>
              <w:bottom w:val="single" w:sz="4" w:space="0" w:color="auto"/>
              <w:right w:val="single" w:sz="4" w:space="0" w:color="000000" w:themeColor="text1"/>
            </w:tcBorders>
            <w:hideMark/>
          </w:tcPr>
          <w:p w:rsidR="00994795" w:rsidRPr="006A7D03" w:rsidRDefault="00994795" w:rsidP="00971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rPr>
            </w:pPr>
          </w:p>
        </w:tc>
        <w:tc>
          <w:tcPr>
            <w:tcW w:w="3434" w:type="dxa"/>
            <w:tcBorders>
              <w:left w:val="single" w:sz="4" w:space="0" w:color="000000" w:themeColor="text1"/>
              <w:right w:val="single" w:sz="4" w:space="0" w:color="auto"/>
            </w:tcBorders>
            <w:hideMark/>
          </w:tcPr>
          <w:p w:rsidR="00994795" w:rsidRPr="006A7D03" w:rsidRDefault="00994795" w:rsidP="00971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2790" w:type="dxa"/>
            <w:tcBorders>
              <w:left w:val="single" w:sz="4" w:space="0" w:color="auto"/>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i/>
              </w:rPr>
            </w:pPr>
          </w:p>
        </w:tc>
      </w:tr>
      <w:tr w:rsidR="00994795" w:rsidRPr="006A7D03" w:rsidTr="0097122B">
        <w:trPr>
          <w:trHeight w:val="409"/>
        </w:trPr>
        <w:tc>
          <w:tcPr>
            <w:tcW w:w="2244" w:type="dxa"/>
            <w:gridSpan w:val="2"/>
            <w:vMerge w:val="restart"/>
            <w:tcBorders>
              <w:top w:val="single" w:sz="4" w:space="0" w:color="auto"/>
              <w:left w:val="single" w:sz="4" w:space="0" w:color="000000" w:themeColor="text1"/>
              <w:right w:val="single" w:sz="4" w:space="0" w:color="000000" w:themeColor="text1"/>
            </w:tcBorders>
            <w:hideMark/>
          </w:tcPr>
          <w:p w:rsidR="00994795" w:rsidRPr="006A7D03" w:rsidRDefault="00994795" w:rsidP="0097122B">
            <w:pPr>
              <w:spacing w:after="0" w:line="240" w:lineRule="auto"/>
              <w:rPr>
                <w:rStyle w:val="25"/>
                <w:rFonts w:ascii="Times New Roman" w:hAnsi="Times New Roman" w:cs="Times New Roman"/>
                <w:b/>
                <w:sz w:val="22"/>
                <w:szCs w:val="22"/>
              </w:rPr>
            </w:pPr>
            <w:r w:rsidRPr="006A7D03">
              <w:rPr>
                <w:rStyle w:val="25"/>
                <w:rFonts w:ascii="Times New Roman" w:hAnsi="Times New Roman" w:cs="Times New Roman"/>
                <w:sz w:val="22"/>
                <w:szCs w:val="22"/>
              </w:rPr>
              <w:t>Тема 2.1.</w:t>
            </w:r>
            <w:r w:rsidRPr="006A7D03">
              <w:rPr>
                <w:rStyle w:val="13"/>
                <w:rFonts w:ascii="Times New Roman" w:hAnsi="Times New Roman" w:cs="Times New Roman"/>
                <w:sz w:val="22"/>
                <w:szCs w:val="22"/>
              </w:rPr>
              <w:t xml:space="preserve"> Древнейшие  государства.</w:t>
            </w:r>
            <w:r w:rsidRPr="006A7D03">
              <w:rPr>
                <w:rFonts w:ascii="Times New Roman" w:hAnsi="Times New Roman"/>
                <w:b/>
              </w:rPr>
              <w:t xml:space="preserve"> </w:t>
            </w:r>
            <w:r w:rsidRPr="006A7D03">
              <w:rPr>
                <w:rStyle w:val="8pt0"/>
                <w:rFonts w:ascii="Times New Roman" w:hAnsi="Times New Roman" w:cs="Times New Roman"/>
                <w:b w:val="0"/>
                <w:sz w:val="22"/>
                <w:szCs w:val="22"/>
              </w:rPr>
              <w:t>Великие державы Древ</w:t>
            </w:r>
            <w:r w:rsidRPr="006A7D03">
              <w:rPr>
                <w:rStyle w:val="8pt0"/>
                <w:rFonts w:ascii="Times New Roman" w:hAnsi="Times New Roman" w:cs="Times New Roman"/>
                <w:b w:val="0"/>
                <w:sz w:val="22"/>
                <w:szCs w:val="22"/>
              </w:rPr>
              <w:softHyphen/>
              <w:t>него Востока</w:t>
            </w:r>
            <w:r w:rsidRPr="006A7D03">
              <w:rPr>
                <w:rStyle w:val="8pt0"/>
                <w:rFonts w:ascii="Times New Roman" w:hAnsi="Times New Roman" w:cs="Times New Roman"/>
                <w:sz w:val="22"/>
                <w:szCs w:val="22"/>
              </w:rPr>
              <w:t>.</w:t>
            </w: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p w:rsidR="00994795" w:rsidRPr="006A7D03" w:rsidRDefault="00994795" w:rsidP="00971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3434" w:type="dxa"/>
            <w:vMerge w:val="restart"/>
            <w:tcBorders>
              <w:top w:val="single" w:sz="4" w:space="0" w:color="auto"/>
              <w:left w:val="single" w:sz="4" w:space="0" w:color="000000" w:themeColor="text1"/>
              <w:right w:val="single" w:sz="4" w:space="0" w:color="auto"/>
            </w:tcBorders>
            <w:hideMark/>
          </w:tcPr>
          <w:p w:rsidR="00994795" w:rsidRPr="006A7D03" w:rsidRDefault="00994795" w:rsidP="0097122B">
            <w:pPr>
              <w:tabs>
                <w:tab w:val="left" w:pos="3180"/>
              </w:tabs>
              <w:spacing w:after="0" w:line="240" w:lineRule="auto"/>
              <w:jc w:val="center"/>
              <w:rPr>
                <w:rFonts w:ascii="Times New Roman" w:hAnsi="Times New Roman"/>
              </w:rPr>
            </w:pPr>
            <w:r w:rsidRPr="006A7D03">
              <w:rPr>
                <w:rFonts w:ascii="Times New Roman" w:hAnsi="Times New Roman"/>
              </w:rPr>
              <w:t>2</w:t>
            </w:r>
          </w:p>
          <w:p w:rsidR="00994795" w:rsidRPr="006A7D03" w:rsidRDefault="00994795" w:rsidP="00971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994795" w:rsidRPr="006A7D03" w:rsidRDefault="00994795" w:rsidP="00971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994795" w:rsidRPr="006A7D03" w:rsidRDefault="00994795" w:rsidP="00971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994795" w:rsidRPr="006A7D03" w:rsidRDefault="00994795" w:rsidP="00971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994795" w:rsidRPr="006A7D03" w:rsidRDefault="00994795" w:rsidP="00971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994795" w:rsidRPr="006A7D03" w:rsidRDefault="00994795" w:rsidP="00971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994795" w:rsidRPr="006A7D03" w:rsidRDefault="00994795" w:rsidP="00971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tc>
        <w:tc>
          <w:tcPr>
            <w:tcW w:w="2790" w:type="dxa"/>
            <w:vMerge w:val="restart"/>
            <w:tcBorders>
              <w:left w:val="single" w:sz="4" w:space="0" w:color="auto"/>
              <w:right w:val="single" w:sz="4" w:space="0" w:color="000000" w:themeColor="text1"/>
            </w:tcBorders>
          </w:tcPr>
          <w:p w:rsidR="00994795" w:rsidRPr="006A7D03" w:rsidRDefault="00994795" w:rsidP="0097122B">
            <w:pPr>
              <w:tabs>
                <w:tab w:val="left" w:pos="3180"/>
              </w:tabs>
              <w:spacing w:after="0" w:line="240" w:lineRule="auto"/>
              <w:rPr>
                <w:rFonts w:ascii="Times New Roman" w:hAnsi="Times New Roman"/>
                <w:i/>
              </w:rPr>
            </w:pPr>
          </w:p>
          <w:p w:rsidR="00994795" w:rsidRPr="006A7D03" w:rsidRDefault="00994795" w:rsidP="0097122B">
            <w:pPr>
              <w:tabs>
                <w:tab w:val="left" w:pos="3180"/>
              </w:tabs>
              <w:spacing w:after="0" w:line="240" w:lineRule="auto"/>
              <w:jc w:val="center"/>
              <w:rPr>
                <w:rFonts w:ascii="Times New Roman" w:hAnsi="Times New Roman"/>
                <w:i/>
              </w:rPr>
            </w:pPr>
          </w:p>
          <w:p w:rsidR="00994795" w:rsidRPr="006A7D03" w:rsidRDefault="00994795" w:rsidP="0097122B">
            <w:pPr>
              <w:tabs>
                <w:tab w:val="left" w:pos="3180"/>
              </w:tabs>
              <w:spacing w:after="0" w:line="240" w:lineRule="auto"/>
              <w:jc w:val="center"/>
              <w:rPr>
                <w:rFonts w:ascii="Times New Roman" w:hAnsi="Times New Roman"/>
                <w:i/>
              </w:rPr>
            </w:pPr>
          </w:p>
          <w:p w:rsidR="00994795" w:rsidRPr="006A7D03" w:rsidRDefault="00994795" w:rsidP="0097122B">
            <w:pPr>
              <w:tabs>
                <w:tab w:val="left" w:pos="3180"/>
              </w:tabs>
              <w:spacing w:after="0" w:line="240" w:lineRule="auto"/>
              <w:jc w:val="center"/>
              <w:rPr>
                <w:rFonts w:ascii="Times New Roman" w:hAnsi="Times New Roman"/>
                <w:i/>
              </w:rPr>
            </w:pPr>
          </w:p>
          <w:p w:rsidR="00994795" w:rsidRPr="006A7D03" w:rsidRDefault="00994795" w:rsidP="0097122B">
            <w:pPr>
              <w:tabs>
                <w:tab w:val="left" w:pos="3180"/>
              </w:tabs>
              <w:spacing w:after="0" w:line="240" w:lineRule="auto"/>
              <w:jc w:val="center"/>
              <w:rPr>
                <w:rFonts w:ascii="Times New Roman" w:hAnsi="Times New Roman"/>
                <w:i/>
              </w:rPr>
            </w:pPr>
          </w:p>
          <w:p w:rsidR="00994795" w:rsidRPr="006A7D03" w:rsidRDefault="00994795" w:rsidP="0097122B">
            <w:pPr>
              <w:tabs>
                <w:tab w:val="left" w:pos="3180"/>
              </w:tabs>
              <w:spacing w:after="0" w:line="240" w:lineRule="auto"/>
              <w:jc w:val="center"/>
              <w:rPr>
                <w:rFonts w:ascii="Times New Roman" w:hAnsi="Times New Roman"/>
                <w:i/>
              </w:rPr>
            </w:pPr>
          </w:p>
          <w:p w:rsidR="00994795" w:rsidRPr="006A7D03" w:rsidRDefault="00994795" w:rsidP="0097122B">
            <w:pPr>
              <w:tabs>
                <w:tab w:val="left" w:pos="3180"/>
              </w:tabs>
              <w:spacing w:after="0" w:line="240" w:lineRule="auto"/>
              <w:jc w:val="center"/>
              <w:rPr>
                <w:rFonts w:ascii="Times New Roman" w:hAnsi="Times New Roman"/>
                <w:i/>
              </w:rPr>
            </w:pPr>
          </w:p>
          <w:p w:rsidR="00994795" w:rsidRPr="006A7D03" w:rsidRDefault="00994795" w:rsidP="0097122B">
            <w:pPr>
              <w:tabs>
                <w:tab w:val="left" w:pos="3180"/>
              </w:tabs>
              <w:spacing w:after="0" w:line="240" w:lineRule="auto"/>
              <w:jc w:val="center"/>
              <w:rPr>
                <w:rFonts w:ascii="Times New Roman" w:hAnsi="Times New Roman"/>
                <w:i/>
              </w:rPr>
            </w:pPr>
          </w:p>
          <w:p w:rsidR="00994795" w:rsidRPr="006A7D03" w:rsidRDefault="00994795" w:rsidP="0097122B">
            <w:pPr>
              <w:tabs>
                <w:tab w:val="left" w:pos="3180"/>
              </w:tabs>
              <w:spacing w:after="0" w:line="240" w:lineRule="auto"/>
              <w:jc w:val="center"/>
              <w:rPr>
                <w:rFonts w:ascii="Times New Roman" w:hAnsi="Times New Roman"/>
                <w:i/>
              </w:rPr>
            </w:pPr>
          </w:p>
          <w:p w:rsidR="00994795" w:rsidRPr="006A7D03" w:rsidRDefault="00994795" w:rsidP="0097122B">
            <w:pPr>
              <w:tabs>
                <w:tab w:val="left" w:pos="3180"/>
              </w:tabs>
              <w:spacing w:after="0" w:line="240" w:lineRule="auto"/>
              <w:jc w:val="center"/>
              <w:rPr>
                <w:rFonts w:ascii="Times New Roman" w:hAnsi="Times New Roman"/>
                <w:i/>
              </w:rPr>
            </w:pPr>
          </w:p>
          <w:p w:rsidR="00994795" w:rsidRPr="006A7D03" w:rsidRDefault="00994795" w:rsidP="0097122B">
            <w:pPr>
              <w:tabs>
                <w:tab w:val="left" w:pos="3180"/>
              </w:tabs>
              <w:spacing w:after="0" w:line="240" w:lineRule="auto"/>
              <w:jc w:val="center"/>
              <w:rPr>
                <w:rFonts w:ascii="Times New Roman" w:hAnsi="Times New Roman"/>
                <w:i/>
              </w:rPr>
            </w:pPr>
          </w:p>
          <w:p w:rsidR="00994795" w:rsidRPr="006A7D03" w:rsidRDefault="00994795" w:rsidP="0097122B">
            <w:pPr>
              <w:tabs>
                <w:tab w:val="left" w:pos="3180"/>
              </w:tabs>
              <w:spacing w:after="0" w:line="240" w:lineRule="auto"/>
              <w:jc w:val="center"/>
              <w:rPr>
                <w:rFonts w:ascii="Times New Roman" w:hAnsi="Times New Roman"/>
                <w:i/>
              </w:rPr>
            </w:pPr>
          </w:p>
          <w:p w:rsidR="00994795" w:rsidRPr="006A7D03" w:rsidRDefault="00994795" w:rsidP="0097122B">
            <w:pPr>
              <w:tabs>
                <w:tab w:val="left" w:pos="3180"/>
              </w:tabs>
              <w:spacing w:after="0" w:line="240" w:lineRule="auto"/>
              <w:jc w:val="center"/>
              <w:rPr>
                <w:rFonts w:ascii="Times New Roman" w:hAnsi="Times New Roman"/>
                <w:i/>
              </w:rPr>
            </w:pPr>
          </w:p>
        </w:tc>
      </w:tr>
      <w:tr w:rsidR="00994795" w:rsidRPr="006A7D03" w:rsidTr="0097122B">
        <w:trPr>
          <w:trHeight w:val="2678"/>
        </w:trPr>
        <w:tc>
          <w:tcPr>
            <w:tcW w:w="2244" w:type="dxa"/>
            <w:gridSpan w:val="2"/>
            <w:vMerge/>
            <w:tcBorders>
              <w:left w:val="single" w:sz="4" w:space="0" w:color="000000" w:themeColor="text1"/>
              <w:bottom w:val="single" w:sz="4" w:space="0" w:color="auto"/>
              <w:right w:val="single" w:sz="4" w:space="0" w:color="000000" w:themeColor="text1"/>
            </w:tcBorders>
            <w:vAlign w:val="center"/>
            <w:hideMark/>
          </w:tcPr>
          <w:p w:rsidR="00994795" w:rsidRPr="006A7D03" w:rsidRDefault="00994795" w:rsidP="0097122B">
            <w:pPr>
              <w:spacing w:after="0" w:line="240" w:lineRule="auto"/>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autoSpaceDE w:val="0"/>
              <w:autoSpaceDN w:val="0"/>
              <w:adjustRightInd w:val="0"/>
              <w:spacing w:after="0" w:line="240" w:lineRule="auto"/>
              <w:rPr>
                <w:rFonts w:ascii="Times New Roman" w:eastAsiaTheme="minorHAnsi" w:hAnsi="Times New Roman"/>
                <w:lang w:eastAsia="en-US"/>
              </w:rPr>
            </w:pPr>
            <w:r w:rsidRPr="006A7D03">
              <w:rPr>
                <w:rFonts w:ascii="Times New Roman" w:eastAsiaTheme="minorHAnsi" w:hAnsi="Times New Roman"/>
                <w:lang w:eastAsia="en-US"/>
              </w:rPr>
              <w:t>Понятие цивилизации. Особенности цивилизаций Древнего мира — древневосточной и античной. Специфика древнеегипетской цивилизации. Города-государства Шумера. Вавилон. Законы царя Хаммурапи. Финикийцы и</w:t>
            </w:r>
          </w:p>
          <w:p w:rsidR="00994795" w:rsidRPr="006A7D03" w:rsidRDefault="00994795" w:rsidP="0097122B">
            <w:pPr>
              <w:autoSpaceDE w:val="0"/>
              <w:autoSpaceDN w:val="0"/>
              <w:adjustRightInd w:val="0"/>
              <w:spacing w:after="0" w:line="240" w:lineRule="auto"/>
              <w:rPr>
                <w:rFonts w:ascii="Times New Roman" w:eastAsiaTheme="minorHAnsi" w:hAnsi="Times New Roman"/>
                <w:lang w:eastAsia="en-US"/>
              </w:rPr>
            </w:pPr>
            <w:r w:rsidRPr="006A7D03">
              <w:rPr>
                <w:rFonts w:ascii="Times New Roman" w:eastAsiaTheme="minorHAnsi" w:hAnsi="Times New Roman"/>
                <w:lang w:eastAsia="en-US"/>
              </w:rPr>
              <w:t xml:space="preserve">их достижения. Древние евреи в Палестине. </w:t>
            </w:r>
            <w:proofErr w:type="spellStart"/>
            <w:r w:rsidRPr="006A7D03">
              <w:rPr>
                <w:rFonts w:ascii="Times New Roman" w:eastAsiaTheme="minorHAnsi" w:hAnsi="Times New Roman"/>
                <w:lang w:eastAsia="en-US"/>
              </w:rPr>
              <w:t>Хараппская</w:t>
            </w:r>
            <w:proofErr w:type="spellEnd"/>
            <w:r w:rsidRPr="006A7D03">
              <w:rPr>
                <w:rFonts w:ascii="Times New Roman" w:eastAsiaTheme="minorHAnsi" w:hAnsi="Times New Roman"/>
                <w:lang w:eastAsia="en-US"/>
              </w:rPr>
              <w:t xml:space="preserve"> цивилизация Индии. Индия под властью </w:t>
            </w:r>
            <w:proofErr w:type="spellStart"/>
            <w:r w:rsidRPr="006A7D03">
              <w:rPr>
                <w:rFonts w:ascii="Times New Roman" w:eastAsiaTheme="minorHAnsi" w:hAnsi="Times New Roman"/>
                <w:lang w:eastAsia="en-US"/>
              </w:rPr>
              <w:t>ариев</w:t>
            </w:r>
            <w:proofErr w:type="spellEnd"/>
            <w:r w:rsidRPr="006A7D03">
              <w:rPr>
                <w:rFonts w:ascii="Times New Roman" w:eastAsiaTheme="minorHAnsi" w:hAnsi="Times New Roman"/>
                <w:lang w:eastAsia="en-US"/>
              </w:rPr>
              <w:t xml:space="preserve">. Зарождение древнекитайской цивилизации. Предпосылки складывания великих держав, их особенности. Последствия появления великих держав. Государства Индии. Объединение Китая. Империи </w:t>
            </w:r>
            <w:proofErr w:type="spellStart"/>
            <w:r w:rsidRPr="006A7D03">
              <w:rPr>
                <w:rFonts w:ascii="Times New Roman" w:eastAsiaTheme="minorHAnsi" w:hAnsi="Times New Roman"/>
                <w:lang w:eastAsia="en-US"/>
              </w:rPr>
              <w:t>Цинь</w:t>
            </w:r>
            <w:proofErr w:type="spellEnd"/>
            <w:r w:rsidRPr="006A7D03">
              <w:rPr>
                <w:rFonts w:ascii="Times New Roman" w:eastAsiaTheme="minorHAnsi" w:hAnsi="Times New Roman"/>
                <w:lang w:eastAsia="en-US"/>
              </w:rPr>
              <w:t xml:space="preserve"> и </w:t>
            </w:r>
            <w:proofErr w:type="spellStart"/>
            <w:r w:rsidRPr="006A7D03">
              <w:rPr>
                <w:rFonts w:ascii="Times New Roman" w:eastAsiaTheme="minorHAnsi" w:hAnsi="Times New Roman"/>
                <w:lang w:eastAsia="en-US"/>
              </w:rPr>
              <w:t>Хань</w:t>
            </w:r>
            <w:proofErr w:type="spellEnd"/>
            <w:r w:rsidRPr="006A7D03">
              <w:rPr>
                <w:rFonts w:ascii="Times New Roman" w:eastAsiaTheme="minorHAnsi" w:hAnsi="Times New Roman"/>
                <w:lang w:eastAsia="en-US"/>
              </w:rPr>
              <w:t>.</w:t>
            </w:r>
          </w:p>
        </w:tc>
        <w:tc>
          <w:tcPr>
            <w:tcW w:w="3434" w:type="dxa"/>
            <w:vMerge/>
            <w:tcBorders>
              <w:left w:val="single" w:sz="4" w:space="0" w:color="000000" w:themeColor="text1"/>
              <w:bottom w:val="single" w:sz="4" w:space="0" w:color="auto"/>
              <w:right w:val="single" w:sz="4" w:space="0" w:color="auto"/>
            </w:tcBorders>
            <w:hideMark/>
          </w:tcPr>
          <w:p w:rsidR="00994795" w:rsidRPr="006A7D03" w:rsidRDefault="00994795" w:rsidP="00971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2790" w:type="dxa"/>
            <w:vMerge/>
            <w:tcBorders>
              <w:left w:val="single" w:sz="4" w:space="0" w:color="auto"/>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i/>
              </w:rPr>
            </w:pPr>
          </w:p>
        </w:tc>
      </w:tr>
      <w:tr w:rsidR="00994795" w:rsidRPr="006A7D03" w:rsidTr="0097122B">
        <w:trPr>
          <w:trHeight w:val="308"/>
        </w:trPr>
        <w:tc>
          <w:tcPr>
            <w:tcW w:w="2244" w:type="dxa"/>
            <w:gridSpan w:val="2"/>
            <w:vMerge w:val="restart"/>
            <w:tcBorders>
              <w:top w:val="single" w:sz="4" w:space="0" w:color="auto"/>
              <w:left w:val="single" w:sz="4" w:space="0" w:color="000000" w:themeColor="text1"/>
              <w:right w:val="single" w:sz="4" w:space="0" w:color="auto"/>
            </w:tcBorders>
            <w:vAlign w:val="center"/>
            <w:hideMark/>
          </w:tcPr>
          <w:p w:rsidR="00994795" w:rsidRPr="006A7D03" w:rsidRDefault="00994795" w:rsidP="0097122B">
            <w:pPr>
              <w:spacing w:after="0" w:line="240" w:lineRule="auto"/>
              <w:rPr>
                <w:rStyle w:val="8pt0"/>
                <w:rFonts w:ascii="Times New Roman" w:hAnsi="Times New Roman" w:cs="Times New Roman"/>
                <w:b w:val="0"/>
                <w:sz w:val="22"/>
                <w:szCs w:val="22"/>
              </w:rPr>
            </w:pPr>
            <w:r w:rsidRPr="006A7D03">
              <w:rPr>
                <w:rStyle w:val="8pt0"/>
                <w:rFonts w:ascii="Times New Roman" w:hAnsi="Times New Roman" w:cs="Times New Roman"/>
                <w:b w:val="0"/>
                <w:sz w:val="22"/>
                <w:szCs w:val="22"/>
              </w:rPr>
              <w:t>Тема 2.2. Древняя Греция.</w:t>
            </w:r>
            <w:r w:rsidRPr="006A7D03">
              <w:rPr>
                <w:rFonts w:ascii="Times New Roman" w:hAnsi="Times New Roman"/>
                <w:b/>
              </w:rPr>
              <w:t xml:space="preserve"> </w:t>
            </w:r>
            <w:r w:rsidRPr="006A7D03">
              <w:rPr>
                <w:rStyle w:val="8pt0"/>
                <w:rFonts w:ascii="Times New Roman" w:hAnsi="Times New Roman" w:cs="Times New Roman"/>
                <w:b w:val="0"/>
                <w:sz w:val="22"/>
                <w:szCs w:val="22"/>
              </w:rPr>
              <w:t>Древний Рим.</w:t>
            </w:r>
          </w:p>
          <w:p w:rsidR="00994795" w:rsidRPr="006A7D03" w:rsidRDefault="00994795" w:rsidP="0097122B">
            <w:pPr>
              <w:spacing w:after="0" w:line="240" w:lineRule="auto"/>
              <w:rPr>
                <w:rFonts w:ascii="Times New Roman" w:hAnsi="Times New Roman"/>
              </w:rPr>
            </w:pPr>
            <w:r w:rsidRPr="006A7D03">
              <w:rPr>
                <w:rFonts w:ascii="Times New Roman" w:hAnsi="Times New Roman"/>
              </w:rPr>
              <w:t>Культура и религии Древнего мира</w:t>
            </w:r>
          </w:p>
        </w:tc>
        <w:tc>
          <w:tcPr>
            <w:tcW w:w="6808" w:type="dxa"/>
            <w:gridSpan w:val="2"/>
            <w:tcBorders>
              <w:top w:val="single" w:sz="4" w:space="0" w:color="auto"/>
              <w:left w:val="single" w:sz="4" w:space="0" w:color="auto"/>
              <w:right w:val="single" w:sz="4" w:space="0" w:color="000000" w:themeColor="text1"/>
            </w:tcBorders>
            <w:hideMark/>
          </w:tcPr>
          <w:p w:rsidR="00994795" w:rsidRPr="006A7D03" w:rsidRDefault="00994795" w:rsidP="0097122B">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p w:rsidR="00994795" w:rsidRPr="006A7D03" w:rsidRDefault="00994795" w:rsidP="0097122B">
            <w:pPr>
              <w:spacing w:after="0" w:line="240" w:lineRule="auto"/>
              <w:rPr>
                <w:rFonts w:ascii="Times New Roman" w:hAnsi="Times New Roman"/>
                <w:b/>
              </w:rPr>
            </w:pPr>
          </w:p>
        </w:tc>
        <w:tc>
          <w:tcPr>
            <w:tcW w:w="3434" w:type="dxa"/>
            <w:vMerge w:val="restart"/>
            <w:tcBorders>
              <w:top w:val="single" w:sz="4" w:space="0" w:color="auto"/>
              <w:left w:val="single" w:sz="4" w:space="0" w:color="000000" w:themeColor="text1"/>
              <w:right w:val="single" w:sz="4" w:space="0" w:color="auto"/>
            </w:tcBorders>
            <w:hideMark/>
          </w:tcPr>
          <w:p w:rsidR="00994795" w:rsidRPr="006A7D03" w:rsidRDefault="00994795" w:rsidP="00971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994795" w:rsidRPr="006A7D03" w:rsidRDefault="00994795" w:rsidP="00971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994795" w:rsidRPr="006A7D03" w:rsidRDefault="00994795" w:rsidP="00971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994795" w:rsidRPr="006A7D03" w:rsidRDefault="00994795" w:rsidP="00971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994795" w:rsidRPr="006A7D03" w:rsidRDefault="00994795" w:rsidP="00971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994795" w:rsidRPr="006A7D03" w:rsidRDefault="00994795" w:rsidP="00971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994795" w:rsidRPr="006A7D03" w:rsidRDefault="00994795" w:rsidP="00971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6A7D03">
              <w:rPr>
                <w:rFonts w:ascii="Times New Roman" w:hAnsi="Times New Roman"/>
              </w:rPr>
              <w:t>1</w:t>
            </w:r>
          </w:p>
          <w:p w:rsidR="00994795" w:rsidRPr="006A7D03" w:rsidRDefault="00994795" w:rsidP="00971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994795" w:rsidRPr="006A7D03" w:rsidRDefault="00994795" w:rsidP="00971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994795" w:rsidRPr="006A7D03" w:rsidRDefault="00994795" w:rsidP="00971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994795" w:rsidRPr="006A7D03" w:rsidRDefault="00994795" w:rsidP="00971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994795" w:rsidRPr="006A7D03" w:rsidRDefault="00994795" w:rsidP="00971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994795" w:rsidRPr="006A7D03" w:rsidRDefault="00994795" w:rsidP="00971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994795" w:rsidRPr="006A7D03" w:rsidRDefault="00994795" w:rsidP="00971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994795" w:rsidRPr="006A7D03" w:rsidRDefault="00994795" w:rsidP="00971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6A7D03">
              <w:rPr>
                <w:rFonts w:ascii="Times New Roman" w:hAnsi="Times New Roman"/>
              </w:rPr>
              <w:lastRenderedPageBreak/>
              <w:t>1</w:t>
            </w:r>
          </w:p>
        </w:tc>
        <w:tc>
          <w:tcPr>
            <w:tcW w:w="2790" w:type="dxa"/>
            <w:vMerge w:val="restart"/>
            <w:tcBorders>
              <w:top w:val="single" w:sz="4" w:space="0" w:color="auto"/>
              <w:left w:val="single" w:sz="4" w:space="0" w:color="auto"/>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lastRenderedPageBreak/>
              <w:t>ЛР</w:t>
            </w:r>
            <w:proofErr w:type="gramStart"/>
            <w:r w:rsidRPr="006A7D03">
              <w:rPr>
                <w:rFonts w:ascii="Times New Roman" w:hAnsi="Times New Roman"/>
                <w:b/>
              </w:rPr>
              <w:t>4</w:t>
            </w:r>
            <w:proofErr w:type="gramEnd"/>
            <w:r w:rsidRPr="006A7D03">
              <w:rPr>
                <w:rFonts w:ascii="Times New Roman" w:hAnsi="Times New Roman"/>
                <w:b/>
              </w:rPr>
              <w:t>,МР2,ПР3,ЛРВ 2, ЛРВ 8</w:t>
            </w:r>
          </w:p>
        </w:tc>
      </w:tr>
      <w:tr w:rsidR="00994795" w:rsidRPr="006A7D03" w:rsidTr="0097122B">
        <w:trPr>
          <w:trHeight w:val="3212"/>
        </w:trPr>
        <w:tc>
          <w:tcPr>
            <w:tcW w:w="2244" w:type="dxa"/>
            <w:gridSpan w:val="2"/>
            <w:vMerge/>
            <w:tcBorders>
              <w:left w:val="single" w:sz="4" w:space="0" w:color="000000" w:themeColor="text1"/>
              <w:right w:val="single" w:sz="4" w:space="0" w:color="auto"/>
            </w:tcBorders>
            <w:vAlign w:val="center"/>
            <w:hideMark/>
          </w:tcPr>
          <w:p w:rsidR="00994795" w:rsidRPr="006A7D03" w:rsidRDefault="00994795" w:rsidP="0097122B">
            <w:pPr>
              <w:spacing w:after="0" w:line="240" w:lineRule="auto"/>
              <w:rPr>
                <w:rStyle w:val="8pt0"/>
                <w:rFonts w:ascii="Times New Roman" w:hAnsi="Times New Roman" w:cs="Times New Roman"/>
                <w:sz w:val="22"/>
                <w:szCs w:val="22"/>
              </w:rPr>
            </w:pPr>
          </w:p>
        </w:tc>
        <w:tc>
          <w:tcPr>
            <w:tcW w:w="6808" w:type="dxa"/>
            <w:gridSpan w:val="2"/>
            <w:tcBorders>
              <w:top w:val="single" w:sz="4" w:space="0" w:color="auto"/>
              <w:left w:val="single" w:sz="4" w:space="0" w:color="auto"/>
              <w:right w:val="single" w:sz="4" w:space="0" w:color="000000" w:themeColor="text1"/>
            </w:tcBorders>
            <w:hideMark/>
          </w:tcPr>
          <w:p w:rsidR="00994795" w:rsidRPr="006A7D03" w:rsidRDefault="00994795" w:rsidP="0097122B">
            <w:pPr>
              <w:spacing w:after="0" w:line="240" w:lineRule="auto"/>
              <w:rPr>
                <w:rFonts w:ascii="Times New Roman" w:hAnsi="Times New Roman"/>
                <w:color w:val="000000"/>
              </w:rPr>
            </w:pPr>
            <w:r w:rsidRPr="006A7D03">
              <w:rPr>
                <w:rFonts w:ascii="Times New Roman" w:hAnsi="Times New Roman"/>
                <w:color w:val="000000"/>
              </w:rPr>
              <w:t>Особенности географического положения и природы Греции. Минойская и Микенская цивилизации. Последствия вторжения дорийцев в Грецию. Складывание полисного строя. Македонское завоевание Греции. Походы Александра Македонского и его результаты.</w:t>
            </w:r>
          </w:p>
          <w:p w:rsidR="00994795" w:rsidRPr="006A7D03" w:rsidRDefault="00994795" w:rsidP="0097122B">
            <w:pPr>
              <w:spacing w:after="0" w:line="240" w:lineRule="auto"/>
              <w:rPr>
                <w:rFonts w:ascii="Times New Roman" w:hAnsi="Times New Roman"/>
                <w:color w:val="000000"/>
                <w:spacing w:val="-2"/>
              </w:rPr>
            </w:pPr>
            <w:r w:rsidRPr="006A7D03">
              <w:rPr>
                <w:rFonts w:ascii="Times New Roman" w:hAnsi="Times New Roman"/>
                <w:color w:val="000000"/>
                <w:spacing w:val="-2"/>
              </w:rPr>
              <w:t xml:space="preserve">Рим в период правления царей. Рождение Римской республики. Борьба патрициев и плебеев, ее результаты. Римские завоевания. Система управления в Римской республике. Внутриполитическая борьба, гражданские войны. Рабство в Риме, восстание рабов под предводительством Спартака. От республики к империи. Римская империя: территория, управление. Разделение Римской империи на </w:t>
            </w:r>
            <w:proofErr w:type="gramStart"/>
            <w:r w:rsidRPr="006A7D03">
              <w:rPr>
                <w:rFonts w:ascii="Times New Roman" w:hAnsi="Times New Roman"/>
                <w:color w:val="000000"/>
                <w:spacing w:val="-2"/>
              </w:rPr>
              <w:t>Восточную</w:t>
            </w:r>
            <w:proofErr w:type="gramEnd"/>
            <w:r w:rsidRPr="006A7D03">
              <w:rPr>
                <w:rFonts w:ascii="Times New Roman" w:hAnsi="Times New Roman"/>
                <w:color w:val="000000"/>
                <w:spacing w:val="-2"/>
              </w:rPr>
              <w:t xml:space="preserve"> и Западную. Великое переселение народов и падение </w:t>
            </w:r>
            <w:r w:rsidRPr="006A7D03">
              <w:rPr>
                <w:rFonts w:ascii="Times New Roman" w:hAnsi="Times New Roman"/>
                <w:color w:val="000000"/>
                <w:spacing w:val="-2"/>
              </w:rPr>
              <w:lastRenderedPageBreak/>
              <w:t>Западной Римской империи.</w:t>
            </w:r>
          </w:p>
        </w:tc>
        <w:tc>
          <w:tcPr>
            <w:tcW w:w="3434" w:type="dxa"/>
            <w:vMerge/>
            <w:tcBorders>
              <w:left w:val="single" w:sz="4" w:space="0" w:color="000000" w:themeColor="text1"/>
              <w:right w:val="single" w:sz="4" w:space="0" w:color="auto"/>
            </w:tcBorders>
            <w:hideMark/>
          </w:tcPr>
          <w:p w:rsidR="00994795" w:rsidRPr="006A7D03" w:rsidRDefault="00994795" w:rsidP="00971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2790" w:type="dxa"/>
            <w:vMerge/>
            <w:tcBorders>
              <w:left w:val="single" w:sz="4" w:space="0" w:color="auto"/>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i/>
              </w:rPr>
            </w:pPr>
          </w:p>
        </w:tc>
      </w:tr>
      <w:tr w:rsidR="00994795" w:rsidRPr="006A7D03" w:rsidTr="0097122B">
        <w:trPr>
          <w:trHeight w:val="258"/>
        </w:trPr>
        <w:tc>
          <w:tcPr>
            <w:tcW w:w="2244" w:type="dxa"/>
            <w:gridSpan w:val="2"/>
            <w:vMerge/>
            <w:tcBorders>
              <w:left w:val="single" w:sz="4" w:space="0" w:color="000000" w:themeColor="text1"/>
              <w:right w:val="single" w:sz="4" w:space="0" w:color="auto"/>
            </w:tcBorders>
            <w:vAlign w:val="center"/>
            <w:hideMark/>
          </w:tcPr>
          <w:p w:rsidR="00994795" w:rsidRPr="006A7D03" w:rsidRDefault="00994795" w:rsidP="0097122B">
            <w:pPr>
              <w:spacing w:after="0" w:line="240" w:lineRule="auto"/>
              <w:rPr>
                <w:rStyle w:val="8pt0"/>
                <w:rFonts w:ascii="Times New Roman" w:hAnsi="Times New Roman" w:cs="Times New Roman"/>
                <w:sz w:val="22"/>
                <w:szCs w:val="22"/>
              </w:rPr>
            </w:pPr>
          </w:p>
        </w:tc>
        <w:tc>
          <w:tcPr>
            <w:tcW w:w="6808" w:type="dxa"/>
            <w:gridSpan w:val="2"/>
            <w:tcBorders>
              <w:top w:val="single" w:sz="4" w:space="0" w:color="auto"/>
              <w:left w:val="single" w:sz="4" w:space="0" w:color="auto"/>
              <w:bottom w:val="single" w:sz="4" w:space="0" w:color="auto"/>
              <w:right w:val="single" w:sz="4" w:space="0" w:color="000000" w:themeColor="text1"/>
            </w:tcBorders>
            <w:hideMark/>
          </w:tcPr>
          <w:p w:rsidR="00994795" w:rsidRPr="006A7D03" w:rsidRDefault="00994795" w:rsidP="0097122B">
            <w:pPr>
              <w:spacing w:after="0" w:line="240" w:lineRule="auto"/>
              <w:rPr>
                <w:rFonts w:ascii="Times New Roman" w:hAnsi="Times New Roman"/>
                <w:b/>
                <w:color w:val="000000"/>
              </w:rPr>
            </w:pPr>
            <w:r w:rsidRPr="006A7D03">
              <w:rPr>
                <w:rFonts w:ascii="Times New Roman" w:hAnsi="Times New Roman"/>
                <w:b/>
                <w:color w:val="000000"/>
              </w:rPr>
              <w:t>Практическое занятие:</w:t>
            </w:r>
          </w:p>
        </w:tc>
        <w:tc>
          <w:tcPr>
            <w:tcW w:w="3434" w:type="dxa"/>
            <w:vMerge/>
            <w:tcBorders>
              <w:left w:val="single" w:sz="4" w:space="0" w:color="000000" w:themeColor="text1"/>
              <w:right w:val="single" w:sz="4" w:space="0" w:color="auto"/>
            </w:tcBorders>
            <w:hideMark/>
          </w:tcPr>
          <w:p w:rsidR="00994795" w:rsidRPr="006A7D03" w:rsidRDefault="00994795" w:rsidP="00971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2790" w:type="dxa"/>
            <w:vMerge/>
            <w:tcBorders>
              <w:left w:val="single" w:sz="4" w:space="0" w:color="auto"/>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i/>
              </w:rPr>
            </w:pPr>
          </w:p>
        </w:tc>
      </w:tr>
      <w:tr w:rsidR="00994795" w:rsidRPr="006A7D03" w:rsidTr="0097122B">
        <w:trPr>
          <w:trHeight w:val="450"/>
        </w:trPr>
        <w:tc>
          <w:tcPr>
            <w:tcW w:w="2244" w:type="dxa"/>
            <w:gridSpan w:val="2"/>
            <w:vMerge/>
            <w:tcBorders>
              <w:left w:val="single" w:sz="4" w:space="0" w:color="000000" w:themeColor="text1"/>
              <w:right w:val="single" w:sz="4" w:space="0" w:color="auto"/>
            </w:tcBorders>
            <w:vAlign w:val="center"/>
            <w:hideMark/>
          </w:tcPr>
          <w:p w:rsidR="00994795" w:rsidRPr="006A7D03" w:rsidRDefault="00994795" w:rsidP="0097122B">
            <w:pPr>
              <w:spacing w:after="0" w:line="240" w:lineRule="auto"/>
              <w:rPr>
                <w:rStyle w:val="8pt0"/>
                <w:rFonts w:ascii="Times New Roman" w:hAnsi="Times New Roman" w:cs="Times New Roman"/>
                <w:sz w:val="22"/>
                <w:szCs w:val="22"/>
              </w:rPr>
            </w:pPr>
          </w:p>
        </w:tc>
        <w:tc>
          <w:tcPr>
            <w:tcW w:w="6808" w:type="dxa"/>
            <w:gridSpan w:val="2"/>
            <w:tcBorders>
              <w:top w:val="single" w:sz="4" w:space="0" w:color="auto"/>
              <w:left w:val="single" w:sz="4" w:space="0" w:color="auto"/>
              <w:bottom w:val="single" w:sz="4" w:space="0" w:color="auto"/>
              <w:right w:val="single" w:sz="4" w:space="0" w:color="000000" w:themeColor="text1"/>
            </w:tcBorders>
            <w:hideMark/>
          </w:tcPr>
          <w:p w:rsidR="00994795" w:rsidRPr="006A7D03" w:rsidRDefault="00994795" w:rsidP="0097122B">
            <w:pPr>
              <w:spacing w:after="0" w:line="240" w:lineRule="auto"/>
              <w:rPr>
                <w:rFonts w:ascii="Times New Roman" w:hAnsi="Times New Roman"/>
                <w:b/>
                <w:color w:val="000000"/>
              </w:rPr>
            </w:pPr>
            <w:r w:rsidRPr="006A7D03">
              <w:rPr>
                <w:rFonts w:ascii="Times New Roman" w:hAnsi="Times New Roman"/>
              </w:rPr>
              <w:t>Особенности цивилизаций Древнего мира — древневосточной и античной.</w:t>
            </w:r>
          </w:p>
        </w:tc>
        <w:tc>
          <w:tcPr>
            <w:tcW w:w="3434" w:type="dxa"/>
            <w:vMerge/>
            <w:tcBorders>
              <w:left w:val="single" w:sz="4" w:space="0" w:color="000000" w:themeColor="text1"/>
              <w:bottom w:val="single" w:sz="4" w:space="0" w:color="auto"/>
              <w:right w:val="single" w:sz="4" w:space="0" w:color="auto"/>
            </w:tcBorders>
            <w:hideMark/>
          </w:tcPr>
          <w:p w:rsidR="00994795" w:rsidRPr="006A7D03" w:rsidRDefault="00994795" w:rsidP="00971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2790" w:type="dxa"/>
            <w:vMerge/>
            <w:tcBorders>
              <w:left w:val="single" w:sz="4" w:space="0" w:color="auto"/>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i/>
              </w:rPr>
            </w:pPr>
          </w:p>
        </w:tc>
      </w:tr>
      <w:tr w:rsidR="00994795" w:rsidRPr="006A7D03" w:rsidTr="0097122B">
        <w:trPr>
          <w:trHeight w:val="294"/>
        </w:trPr>
        <w:tc>
          <w:tcPr>
            <w:tcW w:w="2244" w:type="dxa"/>
            <w:gridSpan w:val="2"/>
            <w:vMerge/>
            <w:tcBorders>
              <w:left w:val="single" w:sz="4" w:space="0" w:color="000000" w:themeColor="text1"/>
              <w:right w:val="single" w:sz="4" w:space="0" w:color="auto"/>
            </w:tcBorders>
            <w:vAlign w:val="center"/>
            <w:hideMark/>
          </w:tcPr>
          <w:p w:rsidR="00994795" w:rsidRPr="006A7D03" w:rsidRDefault="00994795" w:rsidP="0097122B">
            <w:pPr>
              <w:spacing w:after="0" w:line="240" w:lineRule="auto"/>
              <w:rPr>
                <w:rStyle w:val="8pt0"/>
                <w:rFonts w:ascii="Times New Roman" w:hAnsi="Times New Roman" w:cs="Times New Roman"/>
                <w:sz w:val="22"/>
                <w:szCs w:val="22"/>
              </w:rPr>
            </w:pPr>
          </w:p>
        </w:tc>
        <w:tc>
          <w:tcPr>
            <w:tcW w:w="6808" w:type="dxa"/>
            <w:gridSpan w:val="2"/>
            <w:tcBorders>
              <w:top w:val="single" w:sz="4" w:space="0" w:color="auto"/>
              <w:left w:val="single" w:sz="4" w:space="0" w:color="auto"/>
              <w:bottom w:val="single" w:sz="4" w:space="0" w:color="auto"/>
              <w:right w:val="single" w:sz="4" w:space="0" w:color="000000" w:themeColor="text1"/>
            </w:tcBorders>
            <w:hideMark/>
          </w:tcPr>
          <w:p w:rsidR="00994795" w:rsidRPr="00FB145F" w:rsidRDefault="00994795" w:rsidP="0097122B">
            <w:pPr>
              <w:snapToGrid w:val="0"/>
              <w:spacing w:after="0" w:line="240" w:lineRule="auto"/>
              <w:jc w:val="both"/>
              <w:rPr>
                <w:rFonts w:ascii="Times New Roman" w:hAnsi="Times New Roman"/>
                <w:b/>
                <w:bCs/>
                <w:iCs/>
                <w:sz w:val="24"/>
                <w:szCs w:val="24"/>
              </w:rPr>
            </w:pPr>
            <w:r w:rsidRPr="00FB145F">
              <w:rPr>
                <w:rFonts w:ascii="Times New Roman" w:hAnsi="Times New Roman"/>
                <w:b/>
                <w:bCs/>
                <w:iCs/>
                <w:sz w:val="24"/>
                <w:szCs w:val="24"/>
              </w:rPr>
              <w:t>Самостоятельная работа</w:t>
            </w:r>
          </w:p>
          <w:p w:rsidR="00994795" w:rsidRPr="00CA2ECA" w:rsidRDefault="00994795" w:rsidP="0097122B">
            <w:pPr>
              <w:snapToGrid w:val="0"/>
              <w:spacing w:after="0" w:line="240" w:lineRule="auto"/>
              <w:jc w:val="both"/>
              <w:rPr>
                <w:rFonts w:ascii="Times New Roman" w:hAnsi="Times New Roman"/>
                <w:bCs/>
                <w:iCs/>
                <w:sz w:val="24"/>
                <w:szCs w:val="24"/>
              </w:rPr>
            </w:pPr>
            <w:r w:rsidRPr="00CA2ECA">
              <w:rPr>
                <w:rFonts w:ascii="Times New Roman" w:hAnsi="Times New Roman"/>
                <w:bCs/>
                <w:iCs/>
                <w:sz w:val="24"/>
                <w:szCs w:val="24"/>
              </w:rPr>
              <w:t>- Варны и касты в Древней Индии (общая характеристика). Возникновение и деятельность Великого шелкового пути (реферат).</w:t>
            </w:r>
          </w:p>
          <w:p w:rsidR="00994795" w:rsidRPr="006A7D03" w:rsidRDefault="00994795" w:rsidP="0097122B">
            <w:pPr>
              <w:spacing w:after="0" w:line="240" w:lineRule="auto"/>
              <w:rPr>
                <w:rFonts w:ascii="Times New Roman" w:hAnsi="Times New Roman"/>
              </w:rPr>
            </w:pPr>
            <w:r w:rsidRPr="00CA2ECA">
              <w:rPr>
                <w:rFonts w:ascii="Times New Roman" w:hAnsi="Times New Roman"/>
                <w:bCs/>
                <w:iCs/>
                <w:sz w:val="24"/>
                <w:szCs w:val="24"/>
              </w:rPr>
              <w:t>- Походы Александра Македонского. Эллинистические государства. Выявление причин гибели Западной Римской империи (презентация).</w:t>
            </w:r>
          </w:p>
        </w:tc>
        <w:tc>
          <w:tcPr>
            <w:tcW w:w="3434" w:type="dxa"/>
            <w:tcBorders>
              <w:top w:val="single" w:sz="4" w:space="0" w:color="auto"/>
              <w:left w:val="single" w:sz="4" w:space="0" w:color="000000" w:themeColor="text1"/>
              <w:bottom w:val="single" w:sz="4" w:space="0" w:color="auto"/>
              <w:right w:val="single" w:sz="4" w:space="0" w:color="auto"/>
            </w:tcBorders>
            <w:hideMark/>
          </w:tcPr>
          <w:p w:rsidR="00994795" w:rsidRPr="006A7D03" w:rsidRDefault="00994795" w:rsidP="00971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Pr>
                <w:rFonts w:ascii="Times New Roman" w:hAnsi="Times New Roman"/>
              </w:rPr>
              <w:t>4</w:t>
            </w:r>
          </w:p>
        </w:tc>
        <w:tc>
          <w:tcPr>
            <w:tcW w:w="2790" w:type="dxa"/>
            <w:vMerge/>
            <w:tcBorders>
              <w:left w:val="single" w:sz="4" w:space="0" w:color="auto"/>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i/>
              </w:rPr>
            </w:pPr>
          </w:p>
        </w:tc>
      </w:tr>
      <w:tr w:rsidR="00994795" w:rsidRPr="006A7D03" w:rsidTr="0097122B">
        <w:trPr>
          <w:trHeight w:val="581"/>
        </w:trPr>
        <w:tc>
          <w:tcPr>
            <w:tcW w:w="9052" w:type="dxa"/>
            <w:gridSpan w:val="4"/>
            <w:tcBorders>
              <w:top w:val="single" w:sz="4" w:space="0" w:color="000000" w:themeColor="text1"/>
              <w:left w:val="single" w:sz="4" w:space="0" w:color="000000" w:themeColor="text1"/>
              <w:bottom w:val="single" w:sz="4" w:space="0" w:color="auto"/>
              <w:right w:val="single" w:sz="4" w:space="0" w:color="000000" w:themeColor="text1"/>
            </w:tcBorders>
          </w:tcPr>
          <w:p w:rsidR="00994795" w:rsidRPr="006A7D03" w:rsidRDefault="00994795" w:rsidP="0097122B">
            <w:pPr>
              <w:tabs>
                <w:tab w:val="left" w:pos="3180"/>
              </w:tabs>
              <w:spacing w:after="0" w:line="240" w:lineRule="auto"/>
              <w:jc w:val="center"/>
              <w:rPr>
                <w:rFonts w:ascii="Times New Roman" w:hAnsi="Times New Roman"/>
                <w:b/>
              </w:rPr>
            </w:pPr>
            <w:r w:rsidRPr="006A7D03">
              <w:rPr>
                <w:rStyle w:val="25"/>
                <w:rFonts w:ascii="Times New Roman" w:hAnsi="Times New Roman" w:cs="Times New Roman"/>
                <w:b/>
                <w:sz w:val="22"/>
                <w:szCs w:val="22"/>
              </w:rPr>
              <w:t>Раздел 3.</w:t>
            </w:r>
            <w:r w:rsidRPr="006A7D03">
              <w:rPr>
                <w:rFonts w:ascii="Times New Roman" w:hAnsi="Times New Roman"/>
                <w:b/>
              </w:rPr>
              <w:t xml:space="preserve">  </w:t>
            </w:r>
            <w:r w:rsidRPr="006A7D03">
              <w:rPr>
                <w:rStyle w:val="25"/>
                <w:rFonts w:ascii="Times New Roman" w:hAnsi="Times New Roman" w:cs="Times New Roman"/>
                <w:b/>
                <w:sz w:val="22"/>
                <w:szCs w:val="22"/>
              </w:rPr>
              <w:t>Цивилизации Запада и Востока в Средние века</w:t>
            </w:r>
          </w:p>
        </w:tc>
        <w:tc>
          <w:tcPr>
            <w:tcW w:w="3434" w:type="dxa"/>
            <w:tcBorders>
              <w:top w:val="single" w:sz="4" w:space="0" w:color="000000" w:themeColor="text1"/>
              <w:left w:val="single" w:sz="4" w:space="0" w:color="000000" w:themeColor="text1"/>
              <w:bottom w:val="single" w:sz="4" w:space="0" w:color="auto"/>
              <w:right w:val="single" w:sz="4" w:space="0" w:color="auto"/>
            </w:tcBorders>
            <w:hideMark/>
          </w:tcPr>
          <w:p w:rsidR="00994795" w:rsidRPr="006A7D03" w:rsidRDefault="00994795" w:rsidP="0097122B">
            <w:pPr>
              <w:tabs>
                <w:tab w:val="left" w:pos="3180"/>
              </w:tabs>
              <w:spacing w:after="0" w:line="240" w:lineRule="auto"/>
              <w:jc w:val="center"/>
              <w:rPr>
                <w:rFonts w:ascii="Times New Roman" w:hAnsi="Times New Roman"/>
                <w:b/>
              </w:rPr>
            </w:pPr>
            <w:r w:rsidRPr="006A7D03">
              <w:rPr>
                <w:rFonts w:ascii="Times New Roman" w:hAnsi="Times New Roman"/>
                <w:b/>
              </w:rPr>
              <w:t>4</w:t>
            </w:r>
          </w:p>
        </w:tc>
        <w:tc>
          <w:tcPr>
            <w:tcW w:w="2790" w:type="dxa"/>
            <w:vMerge w:val="restart"/>
            <w:tcBorders>
              <w:top w:val="single" w:sz="4" w:space="0" w:color="000000" w:themeColor="text1"/>
              <w:left w:val="single" w:sz="4" w:space="0" w:color="auto"/>
              <w:right w:val="single" w:sz="4" w:space="0" w:color="000000" w:themeColor="text1"/>
            </w:tcBorders>
          </w:tcPr>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t>ЛР</w:t>
            </w:r>
            <w:proofErr w:type="gramStart"/>
            <w:r w:rsidRPr="006A7D03">
              <w:rPr>
                <w:rFonts w:ascii="Times New Roman" w:hAnsi="Times New Roman"/>
                <w:b/>
              </w:rPr>
              <w:t>4</w:t>
            </w:r>
            <w:proofErr w:type="gramEnd"/>
            <w:r w:rsidRPr="006A7D03">
              <w:rPr>
                <w:rFonts w:ascii="Times New Roman" w:hAnsi="Times New Roman"/>
                <w:b/>
              </w:rPr>
              <w:t>,МР2,ПР3, ЛРВ 2, ЛРВ 8</w:t>
            </w:r>
          </w:p>
          <w:p w:rsidR="00994795" w:rsidRPr="006A7D03" w:rsidRDefault="00994795" w:rsidP="0097122B">
            <w:pPr>
              <w:tabs>
                <w:tab w:val="left" w:pos="3180"/>
              </w:tabs>
              <w:spacing w:after="0" w:line="240" w:lineRule="auto"/>
              <w:jc w:val="center"/>
              <w:rPr>
                <w:rFonts w:ascii="Times New Roman" w:hAnsi="Times New Roman"/>
              </w:rPr>
            </w:pPr>
          </w:p>
        </w:tc>
      </w:tr>
      <w:tr w:rsidR="00994795" w:rsidRPr="006A7D03" w:rsidTr="0097122B">
        <w:trPr>
          <w:trHeight w:val="370"/>
        </w:trPr>
        <w:tc>
          <w:tcPr>
            <w:tcW w:w="2244" w:type="dxa"/>
            <w:gridSpan w:val="2"/>
            <w:tcBorders>
              <w:top w:val="single" w:sz="4" w:space="0" w:color="auto"/>
              <w:left w:val="single" w:sz="4" w:space="0" w:color="000000" w:themeColor="text1"/>
              <w:bottom w:val="single" w:sz="4" w:space="0" w:color="auto"/>
              <w:right w:val="single" w:sz="4" w:space="0" w:color="000000" w:themeColor="text1"/>
            </w:tcBorders>
          </w:tcPr>
          <w:p w:rsidR="00994795" w:rsidRPr="006A7D03" w:rsidRDefault="00994795" w:rsidP="0097122B">
            <w:pPr>
              <w:tabs>
                <w:tab w:val="left" w:pos="3180"/>
              </w:tabs>
              <w:spacing w:after="0" w:line="240" w:lineRule="auto"/>
              <w:rPr>
                <w:rStyle w:val="25"/>
                <w:rFonts w:ascii="Times New Roman" w:hAnsi="Times New Roman" w:cs="Times New Roman"/>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vAlign w:val="center"/>
            <w:hideMark/>
          </w:tcPr>
          <w:p w:rsidR="00994795" w:rsidRPr="006A7D03" w:rsidRDefault="00994795" w:rsidP="0097122B">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p w:rsidR="00994795" w:rsidRPr="006A7D03" w:rsidRDefault="00994795" w:rsidP="0097122B">
            <w:pPr>
              <w:spacing w:after="0" w:line="240" w:lineRule="auto"/>
              <w:rPr>
                <w:rFonts w:ascii="Times New Roman" w:hAnsi="Times New Roman"/>
                <w:b/>
                <w:bCs/>
              </w:rPr>
            </w:pPr>
          </w:p>
        </w:tc>
        <w:tc>
          <w:tcPr>
            <w:tcW w:w="3434" w:type="dxa"/>
            <w:tcBorders>
              <w:top w:val="single" w:sz="4" w:space="0" w:color="auto"/>
              <w:left w:val="single" w:sz="4" w:space="0" w:color="000000" w:themeColor="text1"/>
              <w:bottom w:val="single" w:sz="4" w:space="0" w:color="auto"/>
              <w:right w:val="single" w:sz="4" w:space="0" w:color="auto"/>
            </w:tcBorders>
            <w:hideMark/>
          </w:tcPr>
          <w:p w:rsidR="00994795" w:rsidRPr="006A7D03" w:rsidRDefault="00994795" w:rsidP="0097122B">
            <w:pPr>
              <w:tabs>
                <w:tab w:val="left" w:pos="3180"/>
              </w:tabs>
              <w:spacing w:after="0" w:line="240" w:lineRule="auto"/>
              <w:jc w:val="center"/>
              <w:rPr>
                <w:rFonts w:ascii="Times New Roman" w:hAnsi="Times New Roman"/>
              </w:rPr>
            </w:pPr>
            <w:r w:rsidRPr="006A7D03">
              <w:rPr>
                <w:rFonts w:ascii="Times New Roman" w:hAnsi="Times New Roman"/>
              </w:rPr>
              <w:t>2</w:t>
            </w:r>
          </w:p>
        </w:tc>
        <w:tc>
          <w:tcPr>
            <w:tcW w:w="2790" w:type="dxa"/>
            <w:vMerge/>
            <w:tcBorders>
              <w:left w:val="single" w:sz="4" w:space="0" w:color="auto"/>
              <w:bottom w:val="single" w:sz="4" w:space="0" w:color="auto"/>
              <w:right w:val="single" w:sz="4" w:space="0" w:color="000000" w:themeColor="text1"/>
            </w:tcBorders>
          </w:tcPr>
          <w:p w:rsidR="00994795" w:rsidRPr="006A7D03" w:rsidRDefault="00994795" w:rsidP="0097122B">
            <w:pPr>
              <w:tabs>
                <w:tab w:val="left" w:pos="3180"/>
              </w:tabs>
              <w:spacing w:after="0" w:line="240" w:lineRule="auto"/>
              <w:jc w:val="center"/>
              <w:rPr>
                <w:rFonts w:ascii="Times New Roman" w:hAnsi="Times New Roman"/>
              </w:rPr>
            </w:pPr>
          </w:p>
        </w:tc>
      </w:tr>
      <w:tr w:rsidR="00994795" w:rsidRPr="006A7D03" w:rsidTr="0097122B">
        <w:trPr>
          <w:trHeight w:val="2490"/>
        </w:trPr>
        <w:tc>
          <w:tcPr>
            <w:tcW w:w="2244" w:type="dxa"/>
            <w:gridSpan w:val="2"/>
            <w:tcBorders>
              <w:top w:val="single" w:sz="4" w:space="0" w:color="auto"/>
              <w:left w:val="single" w:sz="4" w:space="0" w:color="000000" w:themeColor="text1"/>
              <w:right w:val="single" w:sz="4" w:space="0" w:color="000000" w:themeColor="text1"/>
            </w:tcBorders>
            <w:vAlign w:val="center"/>
            <w:hideMark/>
          </w:tcPr>
          <w:tbl>
            <w:tblPr>
              <w:tblpPr w:leftFromText="180" w:rightFromText="180" w:horzAnchor="margin" w:tblpY="-327"/>
              <w:tblOverlap w:val="nev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tblPr>
            <w:tblGrid>
              <w:gridCol w:w="1034"/>
            </w:tblGrid>
            <w:tr w:rsidR="00994795" w:rsidRPr="006A7D03" w:rsidTr="00B57892">
              <w:trPr>
                <w:trHeight w:val="299"/>
              </w:trPr>
              <w:tc>
                <w:tcPr>
                  <w:tcW w:w="1034" w:type="dxa"/>
                </w:tcPr>
                <w:p w:rsidR="00994795" w:rsidRPr="006A7D03" w:rsidRDefault="00994795" w:rsidP="0097122B">
                  <w:pPr>
                    <w:tabs>
                      <w:tab w:val="left" w:pos="3180"/>
                    </w:tabs>
                    <w:spacing w:after="0" w:line="240" w:lineRule="auto"/>
                    <w:rPr>
                      <w:rFonts w:ascii="Times New Roman" w:hAnsi="Times New Roman"/>
                    </w:rPr>
                  </w:pPr>
                  <w:r w:rsidRPr="006A7D03">
                    <w:rPr>
                      <w:rFonts w:ascii="Times New Roman" w:hAnsi="Times New Roman"/>
                    </w:rPr>
                    <w:t>Тема3.1.</w:t>
                  </w:r>
                </w:p>
              </w:tc>
            </w:tr>
          </w:tbl>
          <w:p w:rsidR="00994795" w:rsidRPr="006A7D03" w:rsidRDefault="00994795" w:rsidP="0097122B">
            <w:pPr>
              <w:tabs>
                <w:tab w:val="left" w:pos="3180"/>
              </w:tabs>
              <w:spacing w:after="0" w:line="240" w:lineRule="auto"/>
              <w:rPr>
                <w:rFonts w:ascii="Times New Roman" w:hAnsi="Times New Roman"/>
              </w:rPr>
            </w:pPr>
            <w:r w:rsidRPr="006A7D03">
              <w:rPr>
                <w:rStyle w:val="13"/>
                <w:rFonts w:ascii="Times New Roman" w:hAnsi="Times New Roman" w:cs="Times New Roman"/>
                <w:sz w:val="22"/>
                <w:szCs w:val="22"/>
              </w:rPr>
              <w:t>Великое переселение народов и образование варварских королевств в Европе.</w:t>
            </w: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vAlign w:val="center"/>
            <w:hideMark/>
          </w:tcPr>
          <w:p w:rsidR="00994795" w:rsidRPr="006A7D03" w:rsidRDefault="00994795" w:rsidP="0097122B">
            <w:pPr>
              <w:spacing w:after="0" w:line="240" w:lineRule="auto"/>
              <w:jc w:val="both"/>
              <w:rPr>
                <w:rFonts w:ascii="Times New Roman" w:hAnsi="Times New Roman"/>
              </w:rPr>
            </w:pPr>
            <w:r w:rsidRPr="006A7D03">
              <w:rPr>
                <w:rFonts w:ascii="Times New Roman" w:hAnsi="Times New Roman"/>
              </w:rPr>
              <w:t xml:space="preserve">Средние века: понятие, хронологические рамки, периодизация. Варвары и их вторжения на территорию Римской империи. Варварские королевства, особенности отношений варваров и римского населения в различных королевствах. Королевство франков. Военная реформа Карла </w:t>
            </w:r>
            <w:proofErr w:type="spellStart"/>
            <w:r w:rsidRPr="006A7D03">
              <w:rPr>
                <w:rFonts w:ascii="Times New Roman" w:hAnsi="Times New Roman"/>
              </w:rPr>
              <w:t>Мартела</w:t>
            </w:r>
            <w:proofErr w:type="spellEnd"/>
            <w:r w:rsidRPr="006A7D03">
              <w:rPr>
                <w:rFonts w:ascii="Times New Roman" w:hAnsi="Times New Roman"/>
              </w:rPr>
              <w:t xml:space="preserve"> и ее значение. Карл Великий, его завоевания и держава. Каролингское возрождение. Распад Каролингской империи. Причины и последствия феодальной раздробленности. Британия в раннее Средневековье.</w:t>
            </w:r>
          </w:p>
        </w:tc>
        <w:tc>
          <w:tcPr>
            <w:tcW w:w="3434" w:type="dxa"/>
            <w:tcBorders>
              <w:top w:val="single" w:sz="4" w:space="0" w:color="auto"/>
              <w:left w:val="single" w:sz="4" w:space="0" w:color="000000" w:themeColor="text1"/>
              <w:bottom w:val="single" w:sz="4" w:space="0" w:color="auto"/>
              <w:right w:val="single" w:sz="4" w:space="0" w:color="auto"/>
            </w:tcBorders>
            <w:hideMark/>
          </w:tcPr>
          <w:p w:rsidR="00994795" w:rsidRPr="006A7D03" w:rsidRDefault="00994795" w:rsidP="0097122B">
            <w:pPr>
              <w:tabs>
                <w:tab w:val="left" w:pos="3180"/>
              </w:tabs>
              <w:spacing w:after="0" w:line="240" w:lineRule="auto"/>
              <w:jc w:val="center"/>
              <w:rPr>
                <w:rFonts w:ascii="Times New Roman" w:hAnsi="Times New Roman"/>
              </w:rPr>
            </w:pPr>
          </w:p>
        </w:tc>
        <w:tc>
          <w:tcPr>
            <w:tcW w:w="2790" w:type="dxa"/>
            <w:tcBorders>
              <w:top w:val="single" w:sz="4" w:space="0" w:color="auto"/>
              <w:left w:val="single" w:sz="4" w:space="0" w:color="auto"/>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i/>
              </w:rPr>
            </w:pPr>
          </w:p>
          <w:p w:rsidR="00994795" w:rsidRPr="006A7D03" w:rsidRDefault="00994795" w:rsidP="0097122B">
            <w:pPr>
              <w:tabs>
                <w:tab w:val="left" w:pos="3180"/>
              </w:tabs>
              <w:spacing w:after="0" w:line="240" w:lineRule="auto"/>
              <w:jc w:val="center"/>
              <w:rPr>
                <w:rFonts w:ascii="Times New Roman" w:hAnsi="Times New Roman"/>
                <w:i/>
              </w:rPr>
            </w:pPr>
          </w:p>
        </w:tc>
      </w:tr>
      <w:tr w:rsidR="00994795" w:rsidRPr="006A7D03" w:rsidTr="0097122B">
        <w:trPr>
          <w:trHeight w:val="418"/>
        </w:trPr>
        <w:tc>
          <w:tcPr>
            <w:tcW w:w="2244" w:type="dxa"/>
            <w:gridSpan w:val="2"/>
            <w:vMerge w:val="restart"/>
            <w:tcBorders>
              <w:top w:val="single" w:sz="4" w:space="0" w:color="auto"/>
              <w:left w:val="single" w:sz="4" w:space="0" w:color="000000" w:themeColor="text1"/>
              <w:right w:val="single" w:sz="4" w:space="0" w:color="000000" w:themeColor="text1"/>
            </w:tcBorders>
            <w:vAlign w:val="center"/>
            <w:hideMark/>
          </w:tcPr>
          <w:p w:rsidR="00994795" w:rsidRPr="006A7D03" w:rsidRDefault="00994795" w:rsidP="0097122B">
            <w:pPr>
              <w:tabs>
                <w:tab w:val="left" w:pos="3180"/>
              </w:tabs>
              <w:spacing w:after="0" w:line="240" w:lineRule="auto"/>
              <w:rPr>
                <w:rFonts w:ascii="Times New Roman" w:hAnsi="Times New Roman"/>
              </w:rPr>
            </w:pPr>
            <w:r w:rsidRPr="006A7D03">
              <w:rPr>
                <w:rFonts w:ascii="Times New Roman" w:hAnsi="Times New Roman"/>
              </w:rPr>
              <w:t xml:space="preserve">Тема 3.2. </w:t>
            </w:r>
            <w:r w:rsidRPr="006A7D03">
              <w:rPr>
                <w:rFonts w:ascii="Times New Roman" w:hAnsi="Times New Roman"/>
              </w:rPr>
              <w:lastRenderedPageBreak/>
              <w:t xml:space="preserve">Становление западноевропейской средневековой цивилизации. Основные черты и этапы развития </w:t>
            </w:r>
            <w:proofErr w:type="spellStart"/>
            <w:r w:rsidRPr="006A7D03">
              <w:rPr>
                <w:rFonts w:ascii="Times New Roman" w:hAnsi="Times New Roman"/>
              </w:rPr>
              <w:t>восточнохристианской</w:t>
            </w:r>
            <w:proofErr w:type="spellEnd"/>
            <w:r w:rsidRPr="006A7D03">
              <w:rPr>
                <w:rFonts w:ascii="Times New Roman" w:hAnsi="Times New Roman"/>
              </w:rPr>
              <w:t xml:space="preserve">  цивилизации.</w:t>
            </w: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vAlign w:val="center"/>
            <w:hideMark/>
          </w:tcPr>
          <w:p w:rsidR="00994795" w:rsidRPr="006A7D03" w:rsidRDefault="00994795" w:rsidP="0097122B">
            <w:pPr>
              <w:tabs>
                <w:tab w:val="left" w:pos="3180"/>
              </w:tabs>
              <w:spacing w:after="0" w:line="240" w:lineRule="auto"/>
              <w:rPr>
                <w:rFonts w:ascii="Times New Roman" w:hAnsi="Times New Roman"/>
                <w:b/>
                <w:bCs/>
              </w:rPr>
            </w:pPr>
            <w:r w:rsidRPr="006A7D03">
              <w:rPr>
                <w:rFonts w:ascii="Times New Roman" w:hAnsi="Times New Roman"/>
                <w:b/>
                <w:bCs/>
              </w:rPr>
              <w:lastRenderedPageBreak/>
              <w:t>Содержание учебного материала</w:t>
            </w:r>
          </w:p>
        </w:tc>
        <w:tc>
          <w:tcPr>
            <w:tcW w:w="3434" w:type="dxa"/>
            <w:vMerge w:val="restart"/>
            <w:tcBorders>
              <w:top w:val="single" w:sz="4" w:space="0" w:color="auto"/>
              <w:left w:val="single" w:sz="4" w:space="0" w:color="000000" w:themeColor="text1"/>
              <w:right w:val="single" w:sz="4" w:space="0" w:color="auto"/>
            </w:tcBorders>
            <w:hideMark/>
          </w:tcPr>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rPr>
            </w:pPr>
            <w:r w:rsidRPr="006A7D03">
              <w:rPr>
                <w:rFonts w:ascii="Times New Roman" w:hAnsi="Times New Roman"/>
              </w:rPr>
              <w:t>1</w:t>
            </w:r>
          </w:p>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rPr>
            </w:pPr>
            <w:r w:rsidRPr="006A7D03">
              <w:rPr>
                <w:rFonts w:ascii="Times New Roman" w:hAnsi="Times New Roman"/>
              </w:rPr>
              <w:t>1</w:t>
            </w:r>
          </w:p>
        </w:tc>
        <w:tc>
          <w:tcPr>
            <w:tcW w:w="2790" w:type="dxa"/>
            <w:vMerge w:val="restart"/>
            <w:tcBorders>
              <w:top w:val="single" w:sz="4" w:space="0" w:color="auto"/>
              <w:left w:val="single" w:sz="4" w:space="0" w:color="auto"/>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lastRenderedPageBreak/>
              <w:t>ЛР</w:t>
            </w:r>
            <w:proofErr w:type="gramStart"/>
            <w:r w:rsidRPr="006A7D03">
              <w:rPr>
                <w:rFonts w:ascii="Times New Roman" w:hAnsi="Times New Roman"/>
                <w:b/>
              </w:rPr>
              <w:t>4</w:t>
            </w:r>
            <w:proofErr w:type="gramEnd"/>
            <w:r w:rsidRPr="006A7D03">
              <w:rPr>
                <w:rFonts w:ascii="Times New Roman" w:hAnsi="Times New Roman"/>
                <w:b/>
              </w:rPr>
              <w:t xml:space="preserve">,МР2,ПР3,ЛРВ 2, </w:t>
            </w:r>
            <w:r w:rsidRPr="006A7D03">
              <w:rPr>
                <w:rFonts w:ascii="Times New Roman" w:hAnsi="Times New Roman"/>
                <w:b/>
              </w:rPr>
              <w:lastRenderedPageBreak/>
              <w:t>ЛРВ 8</w:t>
            </w:r>
          </w:p>
        </w:tc>
      </w:tr>
      <w:tr w:rsidR="00994795" w:rsidRPr="006A7D03" w:rsidTr="0097122B">
        <w:trPr>
          <w:trHeight w:val="3593"/>
        </w:trPr>
        <w:tc>
          <w:tcPr>
            <w:tcW w:w="2244" w:type="dxa"/>
            <w:gridSpan w:val="2"/>
            <w:vMerge/>
            <w:tcBorders>
              <w:left w:val="single" w:sz="4" w:space="0" w:color="000000" w:themeColor="text1"/>
              <w:right w:val="single" w:sz="4" w:space="0" w:color="000000" w:themeColor="text1"/>
            </w:tcBorders>
            <w:vAlign w:val="center"/>
            <w:hideMark/>
          </w:tcPr>
          <w:p w:rsidR="00994795" w:rsidRPr="006A7D03" w:rsidRDefault="00994795" w:rsidP="0097122B">
            <w:pPr>
              <w:tabs>
                <w:tab w:val="left" w:pos="3180"/>
              </w:tabs>
              <w:spacing w:after="0" w:line="240" w:lineRule="auto"/>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vAlign w:val="center"/>
            <w:hideMark/>
          </w:tcPr>
          <w:p w:rsidR="00994795" w:rsidRPr="006A7D03" w:rsidRDefault="00994795" w:rsidP="0097122B">
            <w:pPr>
              <w:spacing w:after="0" w:line="240" w:lineRule="auto"/>
              <w:rPr>
                <w:rFonts w:ascii="Times New Roman" w:hAnsi="Times New Roman"/>
                <w:b/>
                <w:bCs/>
              </w:rPr>
            </w:pPr>
            <w:r w:rsidRPr="006A7D03">
              <w:rPr>
                <w:rFonts w:ascii="Times New Roman" w:hAnsi="Times New Roman"/>
                <w:snapToGrid w:val="0"/>
              </w:rPr>
              <w:t>Средневековое общество. Феодализм: понятие, основные черты. Феодальное землевладение, вассально-ленные отношения. Структура и сословия средневекового общества. Крестьяне, хозяйственная жизнь, крестьянская община. Феодалы. Феодальный замок. Рыцари, рыцарская культура. Христианская церковь в Средневековье. Церковная организация и иерархия. Усиление роли римских пап. Разделение церквей, католицизм и православие. Духовенство, монастыри, их роль в средневековом обществе. Крестовые походы, их последствия. Ереси в Средние века: причины их возникновения и распространения. Инквизиция. Упадок папства.</w:t>
            </w:r>
          </w:p>
          <w:p w:rsidR="00994795" w:rsidRPr="006A7D03" w:rsidRDefault="00994795" w:rsidP="0097122B">
            <w:pPr>
              <w:spacing w:after="0" w:line="240" w:lineRule="auto"/>
              <w:rPr>
                <w:rFonts w:ascii="Times New Roman" w:hAnsi="Times New Roman"/>
              </w:rPr>
            </w:pPr>
            <w:r w:rsidRPr="006A7D03">
              <w:rPr>
                <w:rFonts w:ascii="Times New Roman" w:hAnsi="Times New Roman"/>
              </w:rPr>
              <w:t>Территория Византии. Византийская империя: власть, управление. Расцвет Византии при Юстиниане. Византия и славяне, славянизация Балкан. Принятие христианства славянскими народами. Турецкие завоевания и падение  Византии. Культура Византии. Влияние Византии на  государственность и культуру России.</w:t>
            </w:r>
          </w:p>
        </w:tc>
        <w:tc>
          <w:tcPr>
            <w:tcW w:w="3434" w:type="dxa"/>
            <w:vMerge/>
            <w:tcBorders>
              <w:left w:val="single" w:sz="4" w:space="0" w:color="000000" w:themeColor="text1"/>
              <w:right w:val="single" w:sz="4" w:space="0" w:color="auto"/>
            </w:tcBorders>
            <w:hideMark/>
          </w:tcPr>
          <w:p w:rsidR="00994795" w:rsidRPr="006A7D03" w:rsidRDefault="00994795" w:rsidP="0097122B">
            <w:pPr>
              <w:tabs>
                <w:tab w:val="left" w:pos="3180"/>
              </w:tabs>
              <w:spacing w:after="0" w:line="240" w:lineRule="auto"/>
              <w:jc w:val="center"/>
              <w:rPr>
                <w:rFonts w:ascii="Times New Roman" w:hAnsi="Times New Roman"/>
              </w:rPr>
            </w:pPr>
          </w:p>
        </w:tc>
        <w:tc>
          <w:tcPr>
            <w:tcW w:w="2790" w:type="dxa"/>
            <w:vMerge/>
            <w:tcBorders>
              <w:left w:val="single" w:sz="4" w:space="0" w:color="auto"/>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i/>
              </w:rPr>
            </w:pPr>
          </w:p>
        </w:tc>
      </w:tr>
      <w:tr w:rsidR="00994795" w:rsidRPr="006A7D03" w:rsidTr="0097122B">
        <w:trPr>
          <w:trHeight w:val="173"/>
        </w:trPr>
        <w:tc>
          <w:tcPr>
            <w:tcW w:w="2244" w:type="dxa"/>
            <w:gridSpan w:val="2"/>
            <w:vMerge/>
            <w:tcBorders>
              <w:left w:val="single" w:sz="4" w:space="0" w:color="000000" w:themeColor="text1"/>
              <w:right w:val="single" w:sz="4" w:space="0" w:color="000000" w:themeColor="text1"/>
            </w:tcBorders>
            <w:vAlign w:val="center"/>
            <w:hideMark/>
          </w:tcPr>
          <w:p w:rsidR="00994795" w:rsidRPr="006A7D03" w:rsidRDefault="00994795" w:rsidP="0097122B">
            <w:pPr>
              <w:pStyle w:val="a9"/>
              <w:spacing w:after="0" w:line="240" w:lineRule="auto"/>
              <w:ind w:left="0"/>
              <w:rPr>
                <w:rStyle w:val="13"/>
                <w:rFonts w:ascii="Times New Roman" w:hAnsi="Times New Roman" w:cs="Times New Roman"/>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vAlign w:val="center"/>
            <w:hideMark/>
          </w:tcPr>
          <w:p w:rsidR="00994795" w:rsidRPr="006A7D03" w:rsidRDefault="00994795" w:rsidP="0097122B">
            <w:pPr>
              <w:rPr>
                <w:rFonts w:ascii="Times New Roman" w:hAnsi="Times New Roman"/>
                <w:snapToGrid w:val="0"/>
              </w:rPr>
            </w:pPr>
            <w:r w:rsidRPr="006A7D03">
              <w:rPr>
                <w:rFonts w:ascii="Times New Roman" w:hAnsi="Times New Roman"/>
                <w:b/>
                <w:snapToGrid w:val="0"/>
              </w:rPr>
              <w:t>Практическая работа:</w:t>
            </w:r>
          </w:p>
        </w:tc>
        <w:tc>
          <w:tcPr>
            <w:tcW w:w="3434" w:type="dxa"/>
            <w:vMerge/>
            <w:tcBorders>
              <w:left w:val="single" w:sz="4" w:space="0" w:color="000000" w:themeColor="text1"/>
              <w:right w:val="single" w:sz="4" w:space="0" w:color="auto"/>
            </w:tcBorders>
            <w:hideMark/>
          </w:tcPr>
          <w:p w:rsidR="00994795" w:rsidRPr="006A7D03" w:rsidRDefault="00994795" w:rsidP="0097122B">
            <w:pPr>
              <w:tabs>
                <w:tab w:val="left" w:pos="3180"/>
              </w:tabs>
              <w:spacing w:after="0" w:line="240" w:lineRule="auto"/>
              <w:jc w:val="center"/>
              <w:rPr>
                <w:rFonts w:ascii="Times New Roman" w:hAnsi="Times New Roman"/>
              </w:rPr>
            </w:pPr>
          </w:p>
        </w:tc>
        <w:tc>
          <w:tcPr>
            <w:tcW w:w="2790" w:type="dxa"/>
            <w:vMerge/>
            <w:tcBorders>
              <w:left w:val="single" w:sz="4" w:space="0" w:color="auto"/>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rPr>
            </w:pPr>
          </w:p>
        </w:tc>
      </w:tr>
      <w:tr w:rsidR="00994795" w:rsidRPr="006A7D03" w:rsidTr="0097122B">
        <w:trPr>
          <w:trHeight w:val="600"/>
        </w:trPr>
        <w:tc>
          <w:tcPr>
            <w:tcW w:w="2244" w:type="dxa"/>
            <w:gridSpan w:val="2"/>
            <w:vMerge/>
            <w:tcBorders>
              <w:left w:val="single" w:sz="4" w:space="0" w:color="000000" w:themeColor="text1"/>
              <w:right w:val="single" w:sz="4" w:space="0" w:color="000000" w:themeColor="text1"/>
            </w:tcBorders>
            <w:vAlign w:val="center"/>
            <w:hideMark/>
          </w:tcPr>
          <w:p w:rsidR="00994795" w:rsidRPr="006A7D03" w:rsidRDefault="00994795" w:rsidP="0097122B">
            <w:pPr>
              <w:pStyle w:val="a9"/>
              <w:spacing w:after="0" w:line="240" w:lineRule="auto"/>
              <w:ind w:left="0"/>
              <w:rPr>
                <w:rStyle w:val="13"/>
                <w:rFonts w:ascii="Times New Roman" w:hAnsi="Times New Roman" w:cs="Times New Roman"/>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vAlign w:val="center"/>
            <w:hideMark/>
          </w:tcPr>
          <w:p w:rsidR="00994795" w:rsidRPr="006A7D03" w:rsidRDefault="00994795" w:rsidP="0097122B">
            <w:pPr>
              <w:rPr>
                <w:rFonts w:ascii="Times New Roman" w:hAnsi="Times New Roman"/>
                <w:b/>
                <w:snapToGrid w:val="0"/>
              </w:rPr>
            </w:pPr>
            <w:r w:rsidRPr="006A7D03">
              <w:rPr>
                <w:rFonts w:ascii="Times New Roman" w:hAnsi="Times New Roman"/>
              </w:rPr>
              <w:t>Структура и сословия средневекового общества.</w:t>
            </w:r>
            <w:r w:rsidRPr="006A7D03">
              <w:rPr>
                <w:rFonts w:ascii="Times New Roman" w:hAnsi="Times New Roman"/>
                <w:bCs/>
              </w:rPr>
              <w:t xml:space="preserve"> Зарождение централизованных государств в Европе.</w:t>
            </w:r>
          </w:p>
        </w:tc>
        <w:tc>
          <w:tcPr>
            <w:tcW w:w="3434" w:type="dxa"/>
            <w:vMerge/>
            <w:tcBorders>
              <w:left w:val="single" w:sz="4" w:space="0" w:color="000000" w:themeColor="text1"/>
              <w:bottom w:val="single" w:sz="4" w:space="0" w:color="auto"/>
              <w:right w:val="single" w:sz="4" w:space="0" w:color="auto"/>
            </w:tcBorders>
            <w:hideMark/>
          </w:tcPr>
          <w:p w:rsidR="00994795" w:rsidRPr="006A7D03" w:rsidRDefault="00994795" w:rsidP="0097122B">
            <w:pPr>
              <w:jc w:val="center"/>
              <w:rPr>
                <w:rFonts w:ascii="Times New Roman" w:hAnsi="Times New Roman"/>
              </w:rPr>
            </w:pPr>
          </w:p>
        </w:tc>
        <w:tc>
          <w:tcPr>
            <w:tcW w:w="2790" w:type="dxa"/>
            <w:vMerge/>
            <w:tcBorders>
              <w:left w:val="single" w:sz="4" w:space="0" w:color="auto"/>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rPr>
            </w:pPr>
          </w:p>
        </w:tc>
      </w:tr>
      <w:tr w:rsidR="00994795" w:rsidRPr="006A7D03" w:rsidTr="0097122B">
        <w:trPr>
          <w:trHeight w:val="167"/>
        </w:trPr>
        <w:tc>
          <w:tcPr>
            <w:tcW w:w="2244" w:type="dxa"/>
            <w:gridSpan w:val="2"/>
            <w:vMerge/>
            <w:tcBorders>
              <w:left w:val="single" w:sz="4" w:space="0" w:color="000000" w:themeColor="text1"/>
              <w:right w:val="single" w:sz="4" w:space="0" w:color="000000" w:themeColor="text1"/>
            </w:tcBorders>
            <w:vAlign w:val="center"/>
            <w:hideMark/>
          </w:tcPr>
          <w:p w:rsidR="00994795" w:rsidRPr="006A7D03" w:rsidRDefault="00994795" w:rsidP="0097122B">
            <w:pPr>
              <w:pStyle w:val="a9"/>
              <w:spacing w:after="0" w:line="240" w:lineRule="auto"/>
              <w:ind w:left="0"/>
              <w:rPr>
                <w:rStyle w:val="13"/>
                <w:rFonts w:ascii="Times New Roman" w:hAnsi="Times New Roman" w:cs="Times New Roman"/>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vAlign w:val="center"/>
            <w:hideMark/>
          </w:tcPr>
          <w:p w:rsidR="00994795" w:rsidRPr="006A7D03" w:rsidRDefault="00994795" w:rsidP="0097122B">
            <w:pPr>
              <w:snapToGrid w:val="0"/>
              <w:spacing w:after="0" w:line="240" w:lineRule="auto"/>
              <w:jc w:val="both"/>
              <w:rPr>
                <w:rStyle w:val="13"/>
                <w:rFonts w:ascii="Times New Roman" w:hAnsi="Times New Roman" w:cs="Times New Roman"/>
                <w:b/>
                <w:sz w:val="22"/>
                <w:szCs w:val="22"/>
              </w:rPr>
            </w:pPr>
            <w:r w:rsidRPr="006A7D03">
              <w:rPr>
                <w:rStyle w:val="13"/>
                <w:rFonts w:ascii="Times New Roman" w:hAnsi="Times New Roman" w:cs="Times New Roman"/>
                <w:b/>
                <w:sz w:val="22"/>
                <w:szCs w:val="22"/>
              </w:rPr>
              <w:t>Самостоятельная работа</w:t>
            </w:r>
          </w:p>
          <w:p w:rsidR="00994795" w:rsidRPr="00CA2ECA" w:rsidRDefault="00994795" w:rsidP="0097122B">
            <w:pPr>
              <w:snapToGrid w:val="0"/>
              <w:spacing w:after="0" w:line="240" w:lineRule="auto"/>
              <w:jc w:val="both"/>
              <w:rPr>
                <w:rFonts w:ascii="Times New Roman" w:hAnsi="Times New Roman"/>
                <w:bCs/>
                <w:iCs/>
                <w:sz w:val="24"/>
                <w:szCs w:val="24"/>
                <w:lang w:eastAsia="ar-SA"/>
              </w:rPr>
            </w:pPr>
            <w:r w:rsidRPr="00CA2ECA">
              <w:rPr>
                <w:rFonts w:ascii="Times New Roman" w:hAnsi="Times New Roman"/>
                <w:bCs/>
                <w:iCs/>
                <w:sz w:val="24"/>
                <w:szCs w:val="24"/>
              </w:rPr>
              <w:t>-Японские рыцари - самураи и оценка их деятельности в средневековой Японии.</w:t>
            </w:r>
          </w:p>
          <w:p w:rsidR="00994795" w:rsidRPr="00CA2ECA" w:rsidRDefault="00994795" w:rsidP="0097122B">
            <w:pPr>
              <w:snapToGrid w:val="0"/>
              <w:spacing w:after="0" w:line="240" w:lineRule="auto"/>
              <w:jc w:val="both"/>
              <w:rPr>
                <w:rFonts w:ascii="Times New Roman" w:hAnsi="Times New Roman"/>
                <w:bCs/>
                <w:iCs/>
                <w:spacing w:val="-8"/>
                <w:sz w:val="24"/>
                <w:szCs w:val="24"/>
              </w:rPr>
            </w:pPr>
            <w:r w:rsidRPr="00CA2ECA">
              <w:rPr>
                <w:rFonts w:ascii="Times New Roman" w:hAnsi="Times New Roman"/>
                <w:bCs/>
                <w:iCs/>
                <w:sz w:val="24"/>
                <w:szCs w:val="24"/>
              </w:rPr>
              <w:t>- Жизнеописание Будды.</w:t>
            </w:r>
          </w:p>
          <w:p w:rsidR="00994795" w:rsidRPr="00CA2ECA" w:rsidRDefault="00994795" w:rsidP="0097122B">
            <w:pPr>
              <w:snapToGrid w:val="0"/>
              <w:spacing w:after="0" w:line="240" w:lineRule="auto"/>
              <w:jc w:val="both"/>
              <w:rPr>
                <w:rFonts w:ascii="Times New Roman" w:hAnsi="Times New Roman"/>
                <w:bCs/>
                <w:iCs/>
                <w:sz w:val="24"/>
                <w:szCs w:val="24"/>
                <w:lang w:eastAsia="ar-SA"/>
              </w:rPr>
            </w:pPr>
            <w:r w:rsidRPr="00CA2ECA">
              <w:rPr>
                <w:rFonts w:ascii="Times New Roman" w:hAnsi="Times New Roman"/>
                <w:bCs/>
                <w:iCs/>
                <w:sz w:val="24"/>
                <w:szCs w:val="24"/>
              </w:rPr>
              <w:t>- Духовно-рыцарские ордена и крестовые походы.</w:t>
            </w:r>
          </w:p>
          <w:p w:rsidR="00994795" w:rsidRPr="00CA2ECA" w:rsidRDefault="00994795" w:rsidP="0097122B">
            <w:pPr>
              <w:snapToGrid w:val="0"/>
              <w:spacing w:after="0" w:line="240" w:lineRule="auto"/>
              <w:jc w:val="both"/>
              <w:rPr>
                <w:rFonts w:ascii="Times New Roman" w:hAnsi="Times New Roman"/>
                <w:bCs/>
                <w:iCs/>
                <w:spacing w:val="-8"/>
                <w:sz w:val="24"/>
                <w:szCs w:val="24"/>
                <w:lang w:eastAsia="ar-SA"/>
              </w:rPr>
            </w:pPr>
            <w:r w:rsidRPr="00CA2ECA">
              <w:rPr>
                <w:rFonts w:ascii="Times New Roman" w:hAnsi="Times New Roman"/>
                <w:bCs/>
                <w:iCs/>
                <w:sz w:val="24"/>
                <w:szCs w:val="24"/>
              </w:rPr>
              <w:t>- Составление кроссворда по теме</w:t>
            </w:r>
            <w:proofErr w:type="gramStart"/>
            <w:r w:rsidRPr="00CA2ECA">
              <w:rPr>
                <w:rFonts w:ascii="Times New Roman" w:hAnsi="Times New Roman"/>
                <w:bCs/>
                <w:iCs/>
                <w:sz w:val="24"/>
                <w:szCs w:val="24"/>
              </w:rPr>
              <w:t>:"</w:t>
            </w:r>
            <w:proofErr w:type="gramEnd"/>
            <w:r w:rsidRPr="00CA2ECA">
              <w:rPr>
                <w:rFonts w:ascii="Times New Roman" w:hAnsi="Times New Roman"/>
                <w:bCs/>
                <w:iCs/>
                <w:sz w:val="24"/>
                <w:szCs w:val="24"/>
              </w:rPr>
              <w:t>Исламский мир в средние века".</w:t>
            </w:r>
          </w:p>
          <w:p w:rsidR="00994795" w:rsidRPr="00CA2ECA" w:rsidRDefault="00994795" w:rsidP="0097122B">
            <w:pPr>
              <w:snapToGrid w:val="0"/>
              <w:spacing w:after="0" w:line="240" w:lineRule="auto"/>
              <w:jc w:val="both"/>
              <w:rPr>
                <w:rFonts w:ascii="Times New Roman" w:hAnsi="Times New Roman"/>
                <w:bCs/>
                <w:iCs/>
                <w:spacing w:val="-8"/>
                <w:sz w:val="24"/>
                <w:szCs w:val="24"/>
                <w:lang w:eastAsia="ar-SA"/>
              </w:rPr>
            </w:pPr>
            <w:r w:rsidRPr="00CA2ECA">
              <w:rPr>
                <w:rFonts w:ascii="Times New Roman" w:hAnsi="Times New Roman"/>
                <w:bCs/>
                <w:iCs/>
                <w:spacing w:val="-8"/>
                <w:sz w:val="24"/>
                <w:szCs w:val="24"/>
              </w:rPr>
              <w:t>- Причины Великого переселения народов.</w:t>
            </w:r>
          </w:p>
          <w:p w:rsidR="00994795" w:rsidRPr="006A7D03" w:rsidRDefault="00994795" w:rsidP="0097122B">
            <w:pPr>
              <w:rPr>
                <w:rFonts w:ascii="Times New Roman" w:hAnsi="Times New Roman"/>
              </w:rPr>
            </w:pPr>
            <w:r w:rsidRPr="00CA2ECA">
              <w:rPr>
                <w:rFonts w:ascii="Times New Roman" w:hAnsi="Times New Roman"/>
                <w:bCs/>
                <w:iCs/>
                <w:spacing w:val="-8"/>
                <w:sz w:val="24"/>
                <w:szCs w:val="24"/>
              </w:rPr>
              <w:t xml:space="preserve">-Сравнительная характеристика сословий феодального общества по критериям, предлагаемым самими студентами   </w:t>
            </w:r>
            <w:r w:rsidRPr="00CA2ECA">
              <w:rPr>
                <w:rFonts w:ascii="Times New Roman" w:hAnsi="Times New Roman"/>
                <w:b/>
                <w:bCs/>
                <w:iCs/>
                <w:sz w:val="24"/>
                <w:szCs w:val="24"/>
              </w:rPr>
              <w:t>(</w:t>
            </w:r>
            <w:r w:rsidRPr="00CA2ECA">
              <w:rPr>
                <w:rFonts w:ascii="Times New Roman" w:hAnsi="Times New Roman"/>
                <w:bCs/>
                <w:iCs/>
                <w:sz w:val="24"/>
                <w:szCs w:val="24"/>
              </w:rPr>
              <w:t>рефераты, презентации)</w:t>
            </w:r>
          </w:p>
        </w:tc>
        <w:tc>
          <w:tcPr>
            <w:tcW w:w="3434" w:type="dxa"/>
            <w:tcBorders>
              <w:top w:val="single" w:sz="4" w:space="0" w:color="auto"/>
              <w:left w:val="single" w:sz="4" w:space="0" w:color="000000" w:themeColor="text1"/>
              <w:bottom w:val="single" w:sz="4" w:space="0" w:color="auto"/>
              <w:right w:val="single" w:sz="4" w:space="0" w:color="auto"/>
            </w:tcBorders>
            <w:hideMark/>
          </w:tcPr>
          <w:p w:rsidR="00994795" w:rsidRPr="006A7D03" w:rsidRDefault="00994795" w:rsidP="0097122B">
            <w:pPr>
              <w:tabs>
                <w:tab w:val="left" w:pos="3180"/>
              </w:tabs>
              <w:spacing w:after="0" w:line="240" w:lineRule="auto"/>
              <w:jc w:val="center"/>
              <w:rPr>
                <w:rFonts w:ascii="Times New Roman" w:hAnsi="Times New Roman"/>
              </w:rPr>
            </w:pPr>
            <w:r>
              <w:rPr>
                <w:rFonts w:ascii="Times New Roman" w:hAnsi="Times New Roman"/>
              </w:rPr>
              <w:t>4</w:t>
            </w:r>
          </w:p>
        </w:tc>
        <w:tc>
          <w:tcPr>
            <w:tcW w:w="2790" w:type="dxa"/>
            <w:tcBorders>
              <w:top w:val="single" w:sz="4" w:space="0" w:color="auto"/>
              <w:left w:val="single" w:sz="4" w:space="0" w:color="auto"/>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rPr>
            </w:pPr>
          </w:p>
        </w:tc>
      </w:tr>
      <w:tr w:rsidR="00994795" w:rsidRPr="006A7D03" w:rsidTr="0097122B">
        <w:trPr>
          <w:trHeight w:val="435"/>
        </w:trPr>
        <w:tc>
          <w:tcPr>
            <w:tcW w:w="9052" w:type="dxa"/>
            <w:gridSpan w:val="4"/>
            <w:tcBorders>
              <w:top w:val="single" w:sz="4" w:space="0" w:color="auto"/>
              <w:left w:val="single" w:sz="4" w:space="0" w:color="000000" w:themeColor="text1"/>
              <w:bottom w:val="single" w:sz="4" w:space="0" w:color="auto"/>
              <w:right w:val="single" w:sz="4" w:space="0" w:color="000000" w:themeColor="text1"/>
            </w:tcBorders>
            <w:vAlign w:val="center"/>
            <w:hideMark/>
          </w:tcPr>
          <w:p w:rsidR="00994795" w:rsidRPr="006A7D03" w:rsidRDefault="00994795" w:rsidP="0097122B">
            <w:pPr>
              <w:pStyle w:val="a9"/>
              <w:spacing w:after="0" w:line="240" w:lineRule="auto"/>
              <w:ind w:left="0"/>
              <w:jc w:val="center"/>
              <w:rPr>
                <w:rStyle w:val="25"/>
                <w:rFonts w:ascii="Times New Roman" w:hAnsi="Times New Roman" w:cs="Times New Roman"/>
                <w:b/>
                <w:sz w:val="22"/>
                <w:szCs w:val="22"/>
              </w:rPr>
            </w:pPr>
            <w:r w:rsidRPr="006A7D03">
              <w:rPr>
                <w:rStyle w:val="25"/>
                <w:rFonts w:ascii="Times New Roman" w:hAnsi="Times New Roman" w:cs="Times New Roman"/>
                <w:b/>
                <w:sz w:val="22"/>
                <w:szCs w:val="22"/>
              </w:rPr>
              <w:t>Раздел 4.  От Древней Руси к Российскому государству</w:t>
            </w:r>
          </w:p>
          <w:p w:rsidR="00994795" w:rsidRPr="006A7D03" w:rsidRDefault="00994795" w:rsidP="0097122B">
            <w:pPr>
              <w:pStyle w:val="a9"/>
              <w:spacing w:after="0" w:line="240" w:lineRule="auto"/>
              <w:ind w:left="0"/>
              <w:jc w:val="center"/>
              <w:rPr>
                <w:rStyle w:val="25"/>
                <w:rFonts w:ascii="Times New Roman" w:hAnsi="Times New Roman" w:cs="Times New Roman"/>
                <w:b/>
                <w:sz w:val="22"/>
                <w:szCs w:val="22"/>
              </w:rPr>
            </w:pPr>
          </w:p>
          <w:p w:rsidR="00994795" w:rsidRPr="006A7D03" w:rsidRDefault="00994795" w:rsidP="0097122B">
            <w:pPr>
              <w:pStyle w:val="a9"/>
              <w:spacing w:after="0" w:line="240" w:lineRule="auto"/>
              <w:ind w:left="0"/>
              <w:jc w:val="center"/>
              <w:rPr>
                <w:rStyle w:val="25"/>
                <w:rFonts w:ascii="Times New Roman" w:hAnsi="Times New Roman" w:cs="Times New Roman"/>
                <w:b/>
                <w:sz w:val="22"/>
                <w:szCs w:val="22"/>
              </w:rPr>
            </w:pPr>
          </w:p>
          <w:p w:rsidR="00994795" w:rsidRPr="006A7D03" w:rsidRDefault="00994795" w:rsidP="0097122B">
            <w:pPr>
              <w:pStyle w:val="a9"/>
              <w:spacing w:after="0" w:line="240" w:lineRule="auto"/>
              <w:ind w:left="0"/>
              <w:jc w:val="center"/>
              <w:rPr>
                <w:rStyle w:val="25"/>
                <w:rFonts w:ascii="Times New Roman" w:hAnsi="Times New Roman" w:cs="Times New Roman"/>
                <w:b/>
                <w:sz w:val="22"/>
                <w:szCs w:val="22"/>
              </w:rPr>
            </w:pPr>
          </w:p>
          <w:p w:rsidR="00994795" w:rsidRPr="006A7D03" w:rsidRDefault="00994795" w:rsidP="0097122B">
            <w:pPr>
              <w:spacing w:after="0" w:line="240" w:lineRule="auto"/>
              <w:rPr>
                <w:rStyle w:val="25"/>
                <w:rFonts w:ascii="Times New Roman" w:hAnsi="Times New Roman" w:cs="Times New Roman"/>
                <w:b/>
                <w:sz w:val="22"/>
                <w:szCs w:val="22"/>
              </w:rPr>
            </w:pPr>
          </w:p>
        </w:tc>
        <w:tc>
          <w:tcPr>
            <w:tcW w:w="3434" w:type="dxa"/>
            <w:tcBorders>
              <w:top w:val="single" w:sz="4" w:space="0" w:color="auto"/>
              <w:left w:val="single" w:sz="4" w:space="0" w:color="000000" w:themeColor="text1"/>
              <w:bottom w:val="single" w:sz="4" w:space="0" w:color="auto"/>
              <w:right w:val="single" w:sz="4" w:space="0" w:color="auto"/>
            </w:tcBorders>
            <w:hideMark/>
          </w:tcPr>
          <w:p w:rsidR="00994795" w:rsidRPr="006A7D03" w:rsidRDefault="00994795" w:rsidP="0097122B">
            <w:pPr>
              <w:tabs>
                <w:tab w:val="left" w:pos="3180"/>
              </w:tabs>
              <w:spacing w:after="0" w:line="240" w:lineRule="auto"/>
              <w:jc w:val="center"/>
              <w:rPr>
                <w:rFonts w:ascii="Times New Roman" w:hAnsi="Times New Roman"/>
                <w:b/>
              </w:rPr>
            </w:pPr>
            <w:r w:rsidRPr="006A7D03">
              <w:rPr>
                <w:rFonts w:ascii="Times New Roman" w:hAnsi="Times New Roman"/>
                <w:b/>
              </w:rPr>
              <w:t>12</w:t>
            </w:r>
          </w:p>
        </w:tc>
        <w:tc>
          <w:tcPr>
            <w:tcW w:w="2790" w:type="dxa"/>
            <w:tcBorders>
              <w:top w:val="single" w:sz="4" w:space="0" w:color="auto"/>
              <w:left w:val="single" w:sz="4" w:space="0" w:color="auto"/>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i/>
              </w:rPr>
            </w:pPr>
          </w:p>
          <w:p w:rsidR="00994795" w:rsidRPr="006A7D03" w:rsidRDefault="00994795" w:rsidP="0097122B">
            <w:pPr>
              <w:tabs>
                <w:tab w:val="left" w:pos="3180"/>
              </w:tabs>
              <w:spacing w:after="0" w:line="240" w:lineRule="auto"/>
              <w:jc w:val="center"/>
              <w:rPr>
                <w:rFonts w:ascii="Times New Roman" w:hAnsi="Times New Roman"/>
                <w:i/>
              </w:rPr>
            </w:pPr>
          </w:p>
          <w:p w:rsidR="00994795" w:rsidRPr="006A7D03" w:rsidRDefault="00994795" w:rsidP="0097122B">
            <w:pPr>
              <w:tabs>
                <w:tab w:val="left" w:pos="3180"/>
              </w:tabs>
              <w:spacing w:after="0" w:line="240" w:lineRule="auto"/>
              <w:jc w:val="center"/>
              <w:rPr>
                <w:rFonts w:ascii="Times New Roman" w:eastAsia="Calibri" w:hAnsi="Times New Roman"/>
              </w:rPr>
            </w:pPr>
          </w:p>
        </w:tc>
      </w:tr>
      <w:tr w:rsidR="00994795" w:rsidRPr="006A7D03" w:rsidTr="0097122B">
        <w:trPr>
          <w:trHeight w:val="410"/>
        </w:trPr>
        <w:tc>
          <w:tcPr>
            <w:tcW w:w="2235" w:type="dxa"/>
            <w:vMerge w:val="restart"/>
            <w:tcBorders>
              <w:top w:val="single" w:sz="4" w:space="0" w:color="auto"/>
              <w:left w:val="single" w:sz="4" w:space="0" w:color="000000" w:themeColor="text1"/>
              <w:right w:val="single" w:sz="4" w:space="0" w:color="000000" w:themeColor="text1"/>
            </w:tcBorders>
            <w:vAlign w:val="center"/>
            <w:hideMark/>
          </w:tcPr>
          <w:p w:rsidR="00994795" w:rsidRPr="006A7D03" w:rsidRDefault="00994795" w:rsidP="0097122B">
            <w:pPr>
              <w:pStyle w:val="a9"/>
              <w:spacing w:after="0" w:line="240" w:lineRule="auto"/>
              <w:ind w:left="0"/>
              <w:rPr>
                <w:rStyle w:val="13"/>
                <w:rFonts w:ascii="Times New Roman" w:hAnsi="Times New Roman" w:cs="Times New Roman"/>
                <w:sz w:val="22"/>
                <w:szCs w:val="22"/>
              </w:rPr>
            </w:pPr>
            <w:r w:rsidRPr="006A7D03">
              <w:rPr>
                <w:rStyle w:val="13"/>
                <w:rFonts w:ascii="Times New Roman" w:hAnsi="Times New Roman" w:cs="Times New Roman"/>
                <w:sz w:val="22"/>
                <w:szCs w:val="22"/>
              </w:rPr>
              <w:t>Тема 4.1</w:t>
            </w:r>
          </w:p>
          <w:p w:rsidR="00994795" w:rsidRPr="006A7D03" w:rsidRDefault="00994795" w:rsidP="0097122B">
            <w:pPr>
              <w:pStyle w:val="a9"/>
              <w:spacing w:after="0" w:line="240" w:lineRule="auto"/>
              <w:ind w:left="0"/>
              <w:rPr>
                <w:rStyle w:val="25"/>
                <w:rFonts w:ascii="Times New Roman" w:hAnsi="Times New Roman" w:cs="Times New Roman"/>
                <w:sz w:val="22"/>
                <w:szCs w:val="22"/>
              </w:rPr>
            </w:pPr>
            <w:r w:rsidRPr="006A7D03">
              <w:rPr>
                <w:rStyle w:val="13"/>
                <w:rFonts w:ascii="Times New Roman" w:hAnsi="Times New Roman" w:cs="Times New Roman"/>
                <w:sz w:val="22"/>
                <w:szCs w:val="22"/>
              </w:rPr>
              <w:t xml:space="preserve">Образование </w:t>
            </w:r>
          </w:p>
          <w:p w:rsidR="00994795" w:rsidRPr="006A7D03" w:rsidRDefault="00994795" w:rsidP="0097122B">
            <w:pPr>
              <w:pStyle w:val="a9"/>
              <w:spacing w:after="0" w:line="240" w:lineRule="auto"/>
              <w:ind w:left="0"/>
              <w:rPr>
                <w:rStyle w:val="25"/>
                <w:rFonts w:ascii="Times New Roman" w:hAnsi="Times New Roman" w:cs="Times New Roman"/>
                <w:sz w:val="22"/>
                <w:szCs w:val="22"/>
              </w:rPr>
            </w:pPr>
            <w:r w:rsidRPr="006A7D03">
              <w:rPr>
                <w:rStyle w:val="13"/>
                <w:rFonts w:ascii="Times New Roman" w:hAnsi="Times New Roman" w:cs="Times New Roman"/>
                <w:sz w:val="22"/>
                <w:szCs w:val="22"/>
              </w:rPr>
              <w:lastRenderedPageBreak/>
              <w:t>Древнерусского государства.</w:t>
            </w:r>
            <w:r w:rsidRPr="006A7D03">
              <w:rPr>
                <w:rFonts w:ascii="Times New Roman" w:hAnsi="Times New Roman"/>
              </w:rPr>
              <w:t xml:space="preserve"> </w:t>
            </w:r>
            <w:r w:rsidRPr="006A7D03">
              <w:rPr>
                <w:rStyle w:val="13"/>
                <w:rFonts w:ascii="Times New Roman" w:hAnsi="Times New Roman" w:cs="Times New Roman"/>
                <w:sz w:val="22"/>
                <w:szCs w:val="22"/>
              </w:rPr>
              <w:t>Восточные славяне.</w:t>
            </w:r>
          </w:p>
        </w:tc>
        <w:tc>
          <w:tcPr>
            <w:tcW w:w="6817" w:type="dxa"/>
            <w:gridSpan w:val="3"/>
            <w:tcBorders>
              <w:top w:val="single" w:sz="4" w:space="0" w:color="auto"/>
              <w:left w:val="single" w:sz="4" w:space="0" w:color="000000" w:themeColor="text1"/>
              <w:bottom w:val="single" w:sz="4" w:space="0" w:color="auto"/>
              <w:right w:val="single" w:sz="4" w:space="0" w:color="000000" w:themeColor="text1"/>
            </w:tcBorders>
          </w:tcPr>
          <w:p w:rsidR="00994795" w:rsidRPr="006A7D03" w:rsidRDefault="00994795" w:rsidP="0097122B">
            <w:pPr>
              <w:tabs>
                <w:tab w:val="left" w:pos="3180"/>
              </w:tabs>
              <w:spacing w:after="0" w:line="240" w:lineRule="auto"/>
              <w:rPr>
                <w:rFonts w:ascii="Times New Roman" w:hAnsi="Times New Roman"/>
                <w:b/>
                <w:bCs/>
              </w:rPr>
            </w:pPr>
            <w:r w:rsidRPr="006A7D03">
              <w:rPr>
                <w:rFonts w:ascii="Times New Roman" w:hAnsi="Times New Roman"/>
                <w:b/>
                <w:bCs/>
              </w:rPr>
              <w:lastRenderedPageBreak/>
              <w:t>Содержание учебного материала</w:t>
            </w:r>
          </w:p>
          <w:p w:rsidR="00994795" w:rsidRPr="006A7D03" w:rsidRDefault="00994795" w:rsidP="0097122B">
            <w:pPr>
              <w:spacing w:after="0" w:line="240" w:lineRule="auto"/>
              <w:jc w:val="both"/>
              <w:rPr>
                <w:rStyle w:val="13"/>
                <w:rFonts w:ascii="Times New Roman" w:hAnsi="Times New Roman" w:cs="Times New Roman"/>
                <w:sz w:val="22"/>
                <w:szCs w:val="22"/>
              </w:rPr>
            </w:pPr>
          </w:p>
        </w:tc>
        <w:tc>
          <w:tcPr>
            <w:tcW w:w="3434" w:type="dxa"/>
            <w:vMerge w:val="restart"/>
            <w:tcBorders>
              <w:top w:val="single" w:sz="4" w:space="0" w:color="auto"/>
              <w:left w:val="single" w:sz="4" w:space="0" w:color="000000" w:themeColor="text1"/>
              <w:right w:val="single" w:sz="4" w:space="0" w:color="auto"/>
            </w:tcBorders>
            <w:hideMark/>
          </w:tcPr>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rPr>
            </w:pPr>
            <w:r w:rsidRPr="006A7D03">
              <w:rPr>
                <w:rFonts w:ascii="Times New Roman" w:hAnsi="Times New Roman"/>
              </w:rPr>
              <w:t>2</w:t>
            </w:r>
          </w:p>
        </w:tc>
        <w:tc>
          <w:tcPr>
            <w:tcW w:w="2790" w:type="dxa"/>
            <w:vMerge w:val="restart"/>
            <w:tcBorders>
              <w:top w:val="single" w:sz="4" w:space="0" w:color="auto"/>
              <w:left w:val="single" w:sz="4" w:space="0" w:color="auto"/>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t>ЛР</w:t>
            </w:r>
            <w:proofErr w:type="gramStart"/>
            <w:r w:rsidRPr="006A7D03">
              <w:rPr>
                <w:rFonts w:ascii="Times New Roman" w:hAnsi="Times New Roman"/>
                <w:b/>
              </w:rPr>
              <w:t>1</w:t>
            </w:r>
            <w:proofErr w:type="gramEnd"/>
            <w:r w:rsidRPr="006A7D03">
              <w:rPr>
                <w:rFonts w:ascii="Times New Roman" w:hAnsi="Times New Roman"/>
                <w:b/>
              </w:rPr>
              <w:t>,ЛР2,ЛР5,ЛР6,МР1, ПР1, ЛРВ1,</w:t>
            </w:r>
          </w:p>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lastRenderedPageBreak/>
              <w:t>ЛРВ 2,</w:t>
            </w:r>
          </w:p>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994795" w:rsidRPr="006A7D03" w:rsidRDefault="00994795" w:rsidP="0097122B">
            <w:pPr>
              <w:tabs>
                <w:tab w:val="left" w:pos="3180"/>
              </w:tabs>
              <w:spacing w:after="0" w:line="240" w:lineRule="auto"/>
              <w:jc w:val="center"/>
              <w:rPr>
                <w:rFonts w:ascii="Times New Roman" w:hAnsi="Times New Roman"/>
                <w:i/>
              </w:rPr>
            </w:pPr>
          </w:p>
          <w:p w:rsidR="00994795" w:rsidRPr="006A7D03" w:rsidRDefault="00994795" w:rsidP="0097122B">
            <w:pPr>
              <w:tabs>
                <w:tab w:val="left" w:pos="3180"/>
              </w:tabs>
              <w:spacing w:after="0" w:line="240" w:lineRule="auto"/>
              <w:jc w:val="center"/>
              <w:rPr>
                <w:rFonts w:ascii="Times New Roman" w:hAnsi="Times New Roman"/>
                <w:i/>
              </w:rPr>
            </w:pPr>
          </w:p>
          <w:p w:rsidR="00994795" w:rsidRPr="006A7D03" w:rsidRDefault="00994795" w:rsidP="0097122B">
            <w:pPr>
              <w:tabs>
                <w:tab w:val="left" w:pos="3180"/>
              </w:tabs>
              <w:spacing w:after="0" w:line="240" w:lineRule="auto"/>
              <w:jc w:val="center"/>
              <w:rPr>
                <w:rFonts w:ascii="Times New Roman" w:hAnsi="Times New Roman"/>
                <w:i/>
              </w:rPr>
            </w:pPr>
          </w:p>
          <w:p w:rsidR="00994795" w:rsidRPr="006A7D03" w:rsidRDefault="00994795" w:rsidP="0097122B">
            <w:pPr>
              <w:tabs>
                <w:tab w:val="left" w:pos="3180"/>
              </w:tabs>
              <w:spacing w:after="0" w:line="240" w:lineRule="auto"/>
              <w:jc w:val="center"/>
              <w:rPr>
                <w:rFonts w:ascii="Times New Roman" w:hAnsi="Times New Roman"/>
                <w:i/>
              </w:rPr>
            </w:pPr>
          </w:p>
          <w:p w:rsidR="00994795" w:rsidRPr="006A7D03" w:rsidRDefault="00994795" w:rsidP="0097122B">
            <w:pPr>
              <w:tabs>
                <w:tab w:val="left" w:pos="3180"/>
              </w:tabs>
              <w:spacing w:after="0" w:line="240" w:lineRule="auto"/>
              <w:jc w:val="center"/>
              <w:rPr>
                <w:rFonts w:ascii="Times New Roman" w:hAnsi="Times New Roman"/>
                <w:i/>
              </w:rPr>
            </w:pPr>
          </w:p>
          <w:p w:rsidR="00994795" w:rsidRPr="006A7D03" w:rsidRDefault="00994795" w:rsidP="0097122B">
            <w:pPr>
              <w:tabs>
                <w:tab w:val="left" w:pos="3180"/>
              </w:tabs>
              <w:spacing w:after="0" w:line="240" w:lineRule="auto"/>
              <w:jc w:val="center"/>
              <w:rPr>
                <w:rFonts w:ascii="Times New Roman" w:hAnsi="Times New Roman"/>
                <w:i/>
              </w:rPr>
            </w:pPr>
          </w:p>
        </w:tc>
      </w:tr>
      <w:tr w:rsidR="00994795" w:rsidRPr="006A7D03" w:rsidTr="0097122B">
        <w:trPr>
          <w:trHeight w:val="1969"/>
        </w:trPr>
        <w:tc>
          <w:tcPr>
            <w:tcW w:w="2235" w:type="dxa"/>
            <w:vMerge/>
            <w:tcBorders>
              <w:left w:val="single" w:sz="4" w:space="0" w:color="000000" w:themeColor="text1"/>
              <w:bottom w:val="single" w:sz="4" w:space="0" w:color="auto"/>
              <w:right w:val="single" w:sz="4" w:space="0" w:color="000000" w:themeColor="text1"/>
            </w:tcBorders>
            <w:vAlign w:val="center"/>
            <w:hideMark/>
          </w:tcPr>
          <w:p w:rsidR="00994795" w:rsidRPr="006A7D03" w:rsidRDefault="00994795" w:rsidP="0097122B">
            <w:pPr>
              <w:pStyle w:val="a9"/>
              <w:spacing w:after="0" w:line="240" w:lineRule="auto"/>
              <w:ind w:left="0"/>
              <w:rPr>
                <w:rStyle w:val="13"/>
                <w:rFonts w:ascii="Times New Roman" w:hAnsi="Times New Roman" w:cs="Times New Roman"/>
                <w:sz w:val="22"/>
                <w:szCs w:val="22"/>
              </w:rPr>
            </w:pPr>
          </w:p>
        </w:tc>
        <w:tc>
          <w:tcPr>
            <w:tcW w:w="6817" w:type="dxa"/>
            <w:gridSpan w:val="3"/>
            <w:tcBorders>
              <w:top w:val="single" w:sz="4" w:space="0" w:color="auto"/>
              <w:left w:val="single" w:sz="4" w:space="0" w:color="000000" w:themeColor="text1"/>
              <w:bottom w:val="single" w:sz="4" w:space="0" w:color="auto"/>
              <w:right w:val="single" w:sz="4" w:space="0" w:color="000000" w:themeColor="text1"/>
            </w:tcBorders>
          </w:tcPr>
          <w:p w:rsidR="00994795" w:rsidRPr="006A7D03" w:rsidRDefault="00994795" w:rsidP="0097122B">
            <w:pPr>
              <w:autoSpaceDE w:val="0"/>
              <w:autoSpaceDN w:val="0"/>
              <w:adjustRightInd w:val="0"/>
              <w:spacing w:after="0" w:line="240" w:lineRule="auto"/>
              <w:rPr>
                <w:rFonts w:ascii="Times New Roman" w:eastAsiaTheme="minorHAnsi" w:hAnsi="Times New Roman"/>
                <w:lang w:eastAsia="en-US"/>
              </w:rPr>
            </w:pPr>
            <w:r w:rsidRPr="006A7D03">
              <w:rPr>
                <w:rFonts w:ascii="Times New Roman" w:eastAsiaTheme="minorHAnsi" w:hAnsi="Times New Roman"/>
                <w:lang w:eastAsia="en-US"/>
              </w:rPr>
              <w:t>Восточные славяне: происхождение,</w:t>
            </w:r>
          </w:p>
          <w:p w:rsidR="00994795" w:rsidRPr="006A7D03" w:rsidRDefault="00994795" w:rsidP="0097122B">
            <w:pPr>
              <w:autoSpaceDE w:val="0"/>
              <w:autoSpaceDN w:val="0"/>
              <w:adjustRightInd w:val="0"/>
              <w:spacing w:after="0" w:line="240" w:lineRule="auto"/>
              <w:rPr>
                <w:rFonts w:ascii="Times New Roman" w:eastAsiaTheme="minorHAnsi" w:hAnsi="Times New Roman"/>
                <w:lang w:eastAsia="en-US"/>
              </w:rPr>
            </w:pPr>
            <w:r w:rsidRPr="006A7D03">
              <w:rPr>
                <w:rFonts w:ascii="Times New Roman" w:eastAsiaTheme="minorHAnsi" w:hAnsi="Times New Roman"/>
                <w:lang w:eastAsia="en-US"/>
              </w:rPr>
              <w:t xml:space="preserve">расселение, занятия, общественное устройство. </w:t>
            </w:r>
          </w:p>
          <w:p w:rsidR="00994795" w:rsidRPr="006A7D03" w:rsidRDefault="00994795" w:rsidP="0097122B">
            <w:pPr>
              <w:autoSpaceDE w:val="0"/>
              <w:autoSpaceDN w:val="0"/>
              <w:adjustRightInd w:val="0"/>
              <w:spacing w:after="0" w:line="240" w:lineRule="auto"/>
              <w:rPr>
                <w:rFonts w:ascii="Times New Roman" w:eastAsiaTheme="minorHAnsi" w:hAnsi="Times New Roman"/>
                <w:lang w:eastAsia="en-US"/>
              </w:rPr>
            </w:pPr>
            <w:r w:rsidRPr="006A7D03">
              <w:rPr>
                <w:rFonts w:ascii="Times New Roman" w:eastAsiaTheme="minorHAnsi" w:hAnsi="Times New Roman"/>
                <w:lang w:eastAsia="en-US"/>
              </w:rPr>
              <w:t>Предпосылки и причины образования Древнерусского государства. Новгород и Киев — центры древнерусской государственности</w:t>
            </w:r>
            <w:r w:rsidRPr="006A7D03">
              <w:rPr>
                <w:rFonts w:ascii="Times New Roman" w:eastAsiaTheme="minorHAnsi" w:hAnsi="Times New Roman"/>
                <w:i/>
                <w:iCs/>
                <w:lang w:eastAsia="en-US"/>
              </w:rPr>
              <w:t>.</w:t>
            </w:r>
            <w:r w:rsidRPr="006A7D03">
              <w:rPr>
                <w:rFonts w:ascii="Times New Roman" w:eastAsiaTheme="minorHAnsi" w:hAnsi="Times New Roman"/>
                <w:lang w:eastAsia="en-US"/>
              </w:rPr>
              <w:t xml:space="preserve"> Формирование княжеской власти (князь и дружина, полюдье). Первые русские князья, их внутренняя и внешняя политика. Походы Святослава</w:t>
            </w:r>
          </w:p>
        </w:tc>
        <w:tc>
          <w:tcPr>
            <w:tcW w:w="3434" w:type="dxa"/>
            <w:vMerge/>
            <w:tcBorders>
              <w:top w:val="single" w:sz="4" w:space="0" w:color="auto"/>
              <w:left w:val="single" w:sz="4" w:space="0" w:color="000000" w:themeColor="text1"/>
              <w:bottom w:val="single" w:sz="4" w:space="0" w:color="auto"/>
              <w:right w:val="single" w:sz="4" w:space="0" w:color="auto"/>
            </w:tcBorders>
            <w:hideMark/>
          </w:tcPr>
          <w:p w:rsidR="00994795" w:rsidRPr="006A7D03" w:rsidRDefault="00994795" w:rsidP="0097122B">
            <w:pPr>
              <w:tabs>
                <w:tab w:val="left" w:pos="3180"/>
              </w:tabs>
              <w:spacing w:after="0" w:line="240" w:lineRule="auto"/>
              <w:jc w:val="center"/>
              <w:rPr>
                <w:rFonts w:ascii="Times New Roman" w:hAnsi="Times New Roman"/>
              </w:rPr>
            </w:pPr>
          </w:p>
        </w:tc>
        <w:tc>
          <w:tcPr>
            <w:tcW w:w="2790" w:type="dxa"/>
            <w:vMerge/>
            <w:tcBorders>
              <w:left w:val="single" w:sz="4" w:space="0" w:color="auto"/>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i/>
              </w:rPr>
            </w:pPr>
          </w:p>
        </w:tc>
      </w:tr>
      <w:tr w:rsidR="00994795" w:rsidRPr="006A7D03" w:rsidTr="0097122B">
        <w:trPr>
          <w:trHeight w:val="330"/>
        </w:trPr>
        <w:tc>
          <w:tcPr>
            <w:tcW w:w="2235" w:type="dxa"/>
            <w:vMerge w:val="restart"/>
            <w:tcBorders>
              <w:top w:val="single" w:sz="4" w:space="0" w:color="auto"/>
              <w:left w:val="single" w:sz="4" w:space="0" w:color="auto"/>
              <w:right w:val="single" w:sz="4" w:space="0" w:color="000000" w:themeColor="text1"/>
            </w:tcBorders>
            <w:vAlign w:val="center"/>
            <w:hideMark/>
          </w:tcPr>
          <w:p w:rsidR="00994795" w:rsidRPr="006A7D03" w:rsidRDefault="00994795" w:rsidP="0097122B">
            <w:pPr>
              <w:spacing w:after="0" w:line="240" w:lineRule="auto"/>
              <w:rPr>
                <w:rStyle w:val="13"/>
                <w:rFonts w:ascii="Times New Roman" w:hAnsi="Times New Roman" w:cs="Times New Roman"/>
                <w:sz w:val="22"/>
                <w:szCs w:val="22"/>
              </w:rPr>
            </w:pPr>
            <w:r w:rsidRPr="006A7D03">
              <w:rPr>
                <w:rStyle w:val="13"/>
                <w:rFonts w:ascii="Times New Roman" w:hAnsi="Times New Roman" w:cs="Times New Roman"/>
                <w:sz w:val="22"/>
                <w:szCs w:val="22"/>
              </w:rPr>
              <w:lastRenderedPageBreak/>
              <w:t>Тема 4.2.</w:t>
            </w:r>
          </w:p>
          <w:p w:rsidR="00994795" w:rsidRPr="006A7D03" w:rsidRDefault="00994795" w:rsidP="0097122B">
            <w:pPr>
              <w:spacing w:after="0" w:line="240" w:lineRule="auto"/>
              <w:rPr>
                <w:rFonts w:ascii="Times New Roman" w:hAnsi="Times New Roman"/>
              </w:rPr>
            </w:pPr>
            <w:r w:rsidRPr="006A7D03">
              <w:rPr>
                <w:rStyle w:val="13"/>
                <w:rFonts w:ascii="Times New Roman" w:hAnsi="Times New Roman" w:cs="Times New Roman"/>
                <w:sz w:val="22"/>
                <w:szCs w:val="22"/>
              </w:rPr>
              <w:t>Крещение Руси и его значение. Социально-экономический и политический строй Древ</w:t>
            </w:r>
            <w:r w:rsidRPr="006A7D03">
              <w:rPr>
                <w:rStyle w:val="13"/>
                <w:rFonts w:ascii="Times New Roman" w:hAnsi="Times New Roman" w:cs="Times New Roman"/>
                <w:sz w:val="22"/>
                <w:szCs w:val="22"/>
              </w:rPr>
              <w:softHyphen/>
              <w:t>ней Руси.</w:t>
            </w:r>
          </w:p>
        </w:tc>
        <w:tc>
          <w:tcPr>
            <w:tcW w:w="681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p w:rsidR="00994795" w:rsidRPr="006A7D03" w:rsidRDefault="00994795" w:rsidP="0097122B">
            <w:pPr>
              <w:spacing w:after="0" w:line="240" w:lineRule="auto"/>
              <w:jc w:val="both"/>
              <w:rPr>
                <w:rFonts w:ascii="Times New Roman" w:hAnsi="Times New Roman"/>
              </w:rPr>
            </w:pPr>
          </w:p>
        </w:tc>
        <w:tc>
          <w:tcPr>
            <w:tcW w:w="3434" w:type="dxa"/>
            <w:vMerge w:val="restart"/>
            <w:tcBorders>
              <w:top w:val="single" w:sz="4" w:space="0" w:color="auto"/>
              <w:left w:val="single" w:sz="4" w:space="0" w:color="000000" w:themeColor="text1"/>
              <w:right w:val="single" w:sz="4" w:space="0" w:color="auto"/>
            </w:tcBorders>
            <w:hideMark/>
          </w:tcPr>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rPr>
            </w:pPr>
            <w:r w:rsidRPr="006A7D03">
              <w:rPr>
                <w:rFonts w:ascii="Times New Roman" w:hAnsi="Times New Roman"/>
              </w:rPr>
              <w:t>1</w:t>
            </w:r>
          </w:p>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rPr>
            </w:pPr>
            <w:r w:rsidRPr="006A7D03">
              <w:rPr>
                <w:rFonts w:ascii="Times New Roman" w:hAnsi="Times New Roman"/>
              </w:rPr>
              <w:t>1</w:t>
            </w:r>
          </w:p>
        </w:tc>
        <w:tc>
          <w:tcPr>
            <w:tcW w:w="2790" w:type="dxa"/>
            <w:vMerge w:val="restart"/>
            <w:tcBorders>
              <w:top w:val="single" w:sz="4" w:space="0" w:color="auto"/>
              <w:left w:val="single" w:sz="4" w:space="0" w:color="auto"/>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i/>
              </w:rPr>
            </w:pPr>
          </w:p>
          <w:p w:rsidR="00994795" w:rsidRPr="006A7D03" w:rsidRDefault="00994795" w:rsidP="0097122B">
            <w:pPr>
              <w:tabs>
                <w:tab w:val="left" w:pos="3180"/>
              </w:tabs>
              <w:spacing w:after="0" w:line="240" w:lineRule="auto"/>
              <w:jc w:val="center"/>
              <w:rPr>
                <w:rFonts w:ascii="Times New Roman" w:hAnsi="Times New Roman"/>
                <w:i/>
              </w:rPr>
            </w:pPr>
          </w:p>
          <w:p w:rsidR="00994795" w:rsidRPr="006A7D03" w:rsidRDefault="00994795" w:rsidP="0097122B">
            <w:pPr>
              <w:tabs>
                <w:tab w:val="left" w:pos="3180"/>
              </w:tabs>
              <w:spacing w:after="0" w:line="240" w:lineRule="auto"/>
              <w:jc w:val="center"/>
              <w:rPr>
                <w:rFonts w:ascii="Times New Roman" w:hAnsi="Times New Roman"/>
                <w:i/>
              </w:rPr>
            </w:pPr>
          </w:p>
          <w:p w:rsidR="00994795" w:rsidRPr="006A7D03" w:rsidRDefault="00994795" w:rsidP="0097122B">
            <w:pPr>
              <w:tabs>
                <w:tab w:val="left" w:pos="3180"/>
              </w:tabs>
              <w:spacing w:after="0" w:line="240" w:lineRule="auto"/>
              <w:jc w:val="center"/>
              <w:rPr>
                <w:rFonts w:ascii="Times New Roman" w:hAnsi="Times New Roman"/>
                <w:i/>
              </w:rPr>
            </w:pPr>
          </w:p>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t>ЛР</w:t>
            </w:r>
            <w:proofErr w:type="gramStart"/>
            <w:r w:rsidRPr="006A7D03">
              <w:rPr>
                <w:rFonts w:ascii="Times New Roman" w:hAnsi="Times New Roman"/>
                <w:b/>
              </w:rPr>
              <w:t>1</w:t>
            </w:r>
            <w:proofErr w:type="gramEnd"/>
            <w:r w:rsidRPr="006A7D03">
              <w:rPr>
                <w:rFonts w:ascii="Times New Roman" w:hAnsi="Times New Roman"/>
                <w:b/>
              </w:rPr>
              <w:t>,ЛР2,ЛР5,ЛР6,МР1, ПР1, ЛРВ1,</w:t>
            </w:r>
          </w:p>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994795" w:rsidRPr="006A7D03" w:rsidRDefault="00994795" w:rsidP="0097122B">
            <w:pPr>
              <w:tabs>
                <w:tab w:val="left" w:pos="3180"/>
              </w:tabs>
              <w:spacing w:after="0" w:line="240" w:lineRule="auto"/>
              <w:rPr>
                <w:rFonts w:ascii="Times New Roman" w:hAnsi="Times New Roman"/>
                <w:i/>
              </w:rPr>
            </w:pPr>
          </w:p>
          <w:p w:rsidR="00994795" w:rsidRPr="006A7D03" w:rsidRDefault="00994795" w:rsidP="0097122B">
            <w:pPr>
              <w:tabs>
                <w:tab w:val="left" w:pos="3180"/>
              </w:tabs>
              <w:spacing w:after="0" w:line="240" w:lineRule="auto"/>
              <w:jc w:val="center"/>
              <w:rPr>
                <w:rFonts w:ascii="Times New Roman" w:hAnsi="Times New Roman"/>
                <w:i/>
              </w:rPr>
            </w:pPr>
          </w:p>
          <w:p w:rsidR="00994795" w:rsidRPr="006A7D03" w:rsidRDefault="00994795" w:rsidP="0097122B">
            <w:pPr>
              <w:tabs>
                <w:tab w:val="left" w:pos="3180"/>
              </w:tabs>
              <w:spacing w:after="0" w:line="240" w:lineRule="auto"/>
              <w:jc w:val="center"/>
              <w:rPr>
                <w:rFonts w:ascii="Times New Roman" w:hAnsi="Times New Roman"/>
                <w:i/>
              </w:rPr>
            </w:pPr>
          </w:p>
          <w:p w:rsidR="00994795" w:rsidRPr="006A7D03" w:rsidRDefault="00994795" w:rsidP="0097122B">
            <w:pPr>
              <w:tabs>
                <w:tab w:val="left" w:pos="3180"/>
              </w:tabs>
              <w:spacing w:after="0" w:line="240" w:lineRule="auto"/>
              <w:jc w:val="center"/>
              <w:rPr>
                <w:rFonts w:ascii="Times New Roman" w:hAnsi="Times New Roman"/>
                <w:i/>
              </w:rPr>
            </w:pPr>
          </w:p>
          <w:p w:rsidR="00994795" w:rsidRPr="006A7D03" w:rsidRDefault="00994795" w:rsidP="0097122B">
            <w:pPr>
              <w:tabs>
                <w:tab w:val="left" w:pos="3180"/>
              </w:tabs>
              <w:spacing w:after="0" w:line="240" w:lineRule="auto"/>
              <w:jc w:val="center"/>
              <w:rPr>
                <w:rFonts w:ascii="Times New Roman" w:hAnsi="Times New Roman"/>
                <w:i/>
              </w:rPr>
            </w:pPr>
          </w:p>
          <w:p w:rsidR="00994795" w:rsidRPr="006A7D03" w:rsidRDefault="00994795" w:rsidP="0097122B">
            <w:pPr>
              <w:tabs>
                <w:tab w:val="left" w:pos="3180"/>
              </w:tabs>
              <w:spacing w:after="0" w:line="240" w:lineRule="auto"/>
              <w:jc w:val="center"/>
              <w:rPr>
                <w:rFonts w:ascii="Times New Roman" w:hAnsi="Times New Roman"/>
                <w:i/>
              </w:rPr>
            </w:pPr>
          </w:p>
          <w:p w:rsidR="00994795" w:rsidRPr="006A7D03" w:rsidRDefault="00994795" w:rsidP="0097122B">
            <w:pPr>
              <w:tabs>
                <w:tab w:val="left" w:pos="3180"/>
              </w:tabs>
              <w:spacing w:after="0" w:line="240" w:lineRule="auto"/>
              <w:jc w:val="center"/>
              <w:rPr>
                <w:rFonts w:ascii="Times New Roman" w:hAnsi="Times New Roman"/>
                <w:i/>
              </w:rPr>
            </w:pPr>
          </w:p>
          <w:p w:rsidR="00994795" w:rsidRPr="006A7D03" w:rsidRDefault="00994795" w:rsidP="0097122B">
            <w:pPr>
              <w:tabs>
                <w:tab w:val="left" w:pos="3180"/>
              </w:tabs>
              <w:spacing w:after="0" w:line="240" w:lineRule="auto"/>
              <w:jc w:val="center"/>
              <w:rPr>
                <w:rFonts w:ascii="Times New Roman" w:hAnsi="Times New Roman"/>
                <w:i/>
              </w:rPr>
            </w:pPr>
          </w:p>
        </w:tc>
      </w:tr>
      <w:tr w:rsidR="00994795" w:rsidRPr="006A7D03" w:rsidTr="0097122B">
        <w:trPr>
          <w:trHeight w:val="1080"/>
        </w:trPr>
        <w:tc>
          <w:tcPr>
            <w:tcW w:w="2235" w:type="dxa"/>
            <w:vMerge/>
            <w:tcBorders>
              <w:left w:val="single" w:sz="4" w:space="0" w:color="auto"/>
              <w:right w:val="single" w:sz="4" w:space="0" w:color="000000" w:themeColor="text1"/>
            </w:tcBorders>
            <w:vAlign w:val="center"/>
            <w:hideMark/>
          </w:tcPr>
          <w:p w:rsidR="00994795" w:rsidRPr="006A7D03" w:rsidRDefault="00994795" w:rsidP="0097122B">
            <w:pPr>
              <w:spacing w:after="0" w:line="240" w:lineRule="auto"/>
              <w:rPr>
                <w:rStyle w:val="13"/>
                <w:rFonts w:ascii="Times New Roman" w:hAnsi="Times New Roman" w:cs="Times New Roman"/>
                <w:sz w:val="22"/>
                <w:szCs w:val="22"/>
              </w:rPr>
            </w:pPr>
          </w:p>
        </w:tc>
        <w:tc>
          <w:tcPr>
            <w:tcW w:w="681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autoSpaceDE w:val="0"/>
              <w:autoSpaceDN w:val="0"/>
              <w:adjustRightInd w:val="0"/>
              <w:spacing w:after="0" w:line="240" w:lineRule="auto"/>
              <w:rPr>
                <w:rFonts w:ascii="Times New Roman" w:eastAsiaTheme="minorHAnsi" w:hAnsi="Times New Roman"/>
                <w:lang w:eastAsia="en-US"/>
              </w:rPr>
            </w:pPr>
            <w:r w:rsidRPr="006A7D03">
              <w:rPr>
                <w:rFonts w:ascii="Times New Roman" w:eastAsiaTheme="minorHAnsi" w:hAnsi="Times New Roman"/>
                <w:lang w:eastAsia="en-US"/>
              </w:rPr>
              <w:t xml:space="preserve">Начало правления князя Владимира </w:t>
            </w:r>
            <w:proofErr w:type="spellStart"/>
            <w:r w:rsidRPr="006A7D03">
              <w:rPr>
                <w:rFonts w:ascii="Times New Roman" w:eastAsiaTheme="minorHAnsi" w:hAnsi="Times New Roman"/>
                <w:lang w:eastAsia="en-US"/>
              </w:rPr>
              <w:t>Святославича</w:t>
            </w:r>
            <w:proofErr w:type="spellEnd"/>
            <w:r w:rsidRPr="006A7D03">
              <w:rPr>
                <w:rFonts w:ascii="Times New Roman" w:eastAsiaTheme="minorHAnsi" w:hAnsi="Times New Roman"/>
                <w:lang w:eastAsia="en-US"/>
              </w:rPr>
              <w:t>. Крещение Руси: причины, основные события, значение. Христианство и язычество. Церковная организация на Руси. Монастыри. Распространение культуры и письменности.</w:t>
            </w:r>
          </w:p>
        </w:tc>
        <w:tc>
          <w:tcPr>
            <w:tcW w:w="3434" w:type="dxa"/>
            <w:vMerge/>
            <w:tcBorders>
              <w:left w:val="single" w:sz="4" w:space="0" w:color="000000" w:themeColor="text1"/>
              <w:right w:val="single" w:sz="4" w:space="0" w:color="auto"/>
            </w:tcBorders>
            <w:hideMark/>
          </w:tcPr>
          <w:p w:rsidR="00994795" w:rsidRPr="006A7D03" w:rsidRDefault="00994795" w:rsidP="0097122B">
            <w:pPr>
              <w:tabs>
                <w:tab w:val="left" w:pos="3180"/>
              </w:tabs>
              <w:spacing w:after="0" w:line="240" w:lineRule="auto"/>
              <w:jc w:val="center"/>
              <w:rPr>
                <w:rFonts w:ascii="Times New Roman" w:hAnsi="Times New Roman"/>
              </w:rPr>
            </w:pPr>
          </w:p>
        </w:tc>
        <w:tc>
          <w:tcPr>
            <w:tcW w:w="2790" w:type="dxa"/>
            <w:vMerge/>
            <w:tcBorders>
              <w:left w:val="single" w:sz="4" w:space="0" w:color="auto"/>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i/>
              </w:rPr>
            </w:pPr>
          </w:p>
        </w:tc>
      </w:tr>
      <w:tr w:rsidR="00994795" w:rsidRPr="006A7D03" w:rsidTr="0097122B">
        <w:trPr>
          <w:trHeight w:val="255"/>
        </w:trPr>
        <w:tc>
          <w:tcPr>
            <w:tcW w:w="2235" w:type="dxa"/>
            <w:vMerge/>
            <w:tcBorders>
              <w:left w:val="single" w:sz="4" w:space="0" w:color="auto"/>
              <w:right w:val="single" w:sz="4" w:space="0" w:color="000000" w:themeColor="text1"/>
            </w:tcBorders>
            <w:vAlign w:val="center"/>
            <w:hideMark/>
          </w:tcPr>
          <w:p w:rsidR="00994795" w:rsidRPr="006A7D03" w:rsidRDefault="00994795" w:rsidP="0097122B">
            <w:pPr>
              <w:spacing w:after="0" w:line="240" w:lineRule="auto"/>
              <w:rPr>
                <w:rStyle w:val="13"/>
                <w:rFonts w:ascii="Times New Roman" w:hAnsi="Times New Roman" w:cs="Times New Roman"/>
                <w:sz w:val="22"/>
                <w:szCs w:val="22"/>
              </w:rPr>
            </w:pPr>
          </w:p>
        </w:tc>
        <w:tc>
          <w:tcPr>
            <w:tcW w:w="681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autoSpaceDE w:val="0"/>
              <w:autoSpaceDN w:val="0"/>
              <w:adjustRightInd w:val="0"/>
              <w:rPr>
                <w:rFonts w:ascii="Times New Roman" w:eastAsiaTheme="minorHAnsi" w:hAnsi="Times New Roman"/>
                <w:lang w:eastAsia="en-US"/>
              </w:rPr>
            </w:pPr>
            <w:r w:rsidRPr="006A7D03">
              <w:rPr>
                <w:rFonts w:ascii="Times New Roman" w:hAnsi="Times New Roman"/>
                <w:b/>
                <w:bCs/>
                <w:iCs/>
              </w:rPr>
              <w:t>Практическое занятие</w:t>
            </w:r>
          </w:p>
        </w:tc>
        <w:tc>
          <w:tcPr>
            <w:tcW w:w="3434" w:type="dxa"/>
            <w:vMerge/>
            <w:tcBorders>
              <w:left w:val="single" w:sz="4" w:space="0" w:color="000000" w:themeColor="text1"/>
              <w:right w:val="single" w:sz="4" w:space="0" w:color="auto"/>
            </w:tcBorders>
            <w:hideMark/>
          </w:tcPr>
          <w:p w:rsidR="00994795" w:rsidRPr="006A7D03" w:rsidRDefault="00994795" w:rsidP="0097122B">
            <w:pPr>
              <w:tabs>
                <w:tab w:val="left" w:pos="3180"/>
              </w:tabs>
              <w:spacing w:after="0" w:line="240" w:lineRule="auto"/>
              <w:jc w:val="center"/>
              <w:rPr>
                <w:rFonts w:ascii="Times New Roman" w:hAnsi="Times New Roman"/>
              </w:rPr>
            </w:pPr>
          </w:p>
        </w:tc>
        <w:tc>
          <w:tcPr>
            <w:tcW w:w="2790" w:type="dxa"/>
            <w:vMerge/>
            <w:tcBorders>
              <w:left w:val="single" w:sz="4" w:space="0" w:color="auto"/>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i/>
              </w:rPr>
            </w:pPr>
          </w:p>
        </w:tc>
      </w:tr>
      <w:tr w:rsidR="00994795" w:rsidRPr="006A7D03" w:rsidTr="0097122B">
        <w:trPr>
          <w:trHeight w:val="525"/>
        </w:trPr>
        <w:tc>
          <w:tcPr>
            <w:tcW w:w="2235" w:type="dxa"/>
            <w:vMerge/>
            <w:tcBorders>
              <w:left w:val="single" w:sz="4" w:space="0" w:color="auto"/>
              <w:bottom w:val="single" w:sz="4" w:space="0" w:color="auto"/>
              <w:right w:val="single" w:sz="4" w:space="0" w:color="000000" w:themeColor="text1"/>
            </w:tcBorders>
            <w:vAlign w:val="center"/>
            <w:hideMark/>
          </w:tcPr>
          <w:p w:rsidR="00994795" w:rsidRPr="006A7D03" w:rsidRDefault="00994795" w:rsidP="0097122B">
            <w:pPr>
              <w:spacing w:after="0" w:line="240" w:lineRule="auto"/>
              <w:rPr>
                <w:rStyle w:val="13"/>
                <w:rFonts w:ascii="Times New Roman" w:hAnsi="Times New Roman" w:cs="Times New Roman"/>
                <w:sz w:val="22"/>
                <w:szCs w:val="22"/>
              </w:rPr>
            </w:pPr>
          </w:p>
        </w:tc>
        <w:tc>
          <w:tcPr>
            <w:tcW w:w="681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autoSpaceDE w:val="0"/>
              <w:autoSpaceDN w:val="0"/>
              <w:adjustRightInd w:val="0"/>
              <w:spacing w:after="0" w:line="240" w:lineRule="auto"/>
              <w:rPr>
                <w:rFonts w:ascii="Times New Roman" w:hAnsi="Times New Roman"/>
                <w:b/>
                <w:bCs/>
                <w:iCs/>
              </w:rPr>
            </w:pPr>
            <w:r w:rsidRPr="006A7D03">
              <w:rPr>
                <w:rFonts w:ascii="Times New Roman" w:hAnsi="Times New Roman"/>
              </w:rPr>
              <w:t>Крещение Руси: причины, основные события, значение.</w:t>
            </w:r>
          </w:p>
        </w:tc>
        <w:tc>
          <w:tcPr>
            <w:tcW w:w="3434" w:type="dxa"/>
            <w:vMerge/>
            <w:tcBorders>
              <w:left w:val="single" w:sz="4" w:space="0" w:color="000000" w:themeColor="text1"/>
              <w:bottom w:val="single" w:sz="4" w:space="0" w:color="auto"/>
              <w:right w:val="single" w:sz="4" w:space="0" w:color="auto"/>
            </w:tcBorders>
            <w:hideMark/>
          </w:tcPr>
          <w:p w:rsidR="00994795" w:rsidRPr="006A7D03" w:rsidRDefault="00994795" w:rsidP="0097122B">
            <w:pPr>
              <w:tabs>
                <w:tab w:val="left" w:pos="3180"/>
              </w:tabs>
              <w:spacing w:after="0" w:line="240" w:lineRule="auto"/>
              <w:jc w:val="center"/>
              <w:rPr>
                <w:rFonts w:ascii="Times New Roman" w:hAnsi="Times New Roman"/>
              </w:rPr>
            </w:pPr>
          </w:p>
        </w:tc>
        <w:tc>
          <w:tcPr>
            <w:tcW w:w="2790" w:type="dxa"/>
            <w:vMerge/>
            <w:tcBorders>
              <w:left w:val="single" w:sz="4" w:space="0" w:color="auto"/>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i/>
              </w:rPr>
            </w:pPr>
          </w:p>
        </w:tc>
      </w:tr>
      <w:tr w:rsidR="00994795" w:rsidRPr="006A7D03" w:rsidTr="0097122B">
        <w:trPr>
          <w:trHeight w:val="108"/>
        </w:trPr>
        <w:tc>
          <w:tcPr>
            <w:tcW w:w="2235" w:type="dxa"/>
            <w:vMerge w:val="restart"/>
            <w:tcBorders>
              <w:top w:val="single" w:sz="4" w:space="0" w:color="auto"/>
              <w:left w:val="single" w:sz="4" w:space="0" w:color="000000" w:themeColor="text1"/>
              <w:right w:val="single" w:sz="4" w:space="0" w:color="000000" w:themeColor="text1"/>
            </w:tcBorders>
            <w:vAlign w:val="center"/>
            <w:hideMark/>
          </w:tcPr>
          <w:p w:rsidR="00994795" w:rsidRPr="006A7D03" w:rsidRDefault="00994795" w:rsidP="0097122B">
            <w:pPr>
              <w:spacing w:after="0" w:line="240" w:lineRule="auto"/>
              <w:jc w:val="both"/>
              <w:rPr>
                <w:rStyle w:val="13"/>
                <w:rFonts w:ascii="Times New Roman" w:hAnsi="Times New Roman" w:cs="Times New Roman"/>
                <w:sz w:val="22"/>
                <w:szCs w:val="22"/>
              </w:rPr>
            </w:pPr>
            <w:r w:rsidRPr="006A7D03">
              <w:rPr>
                <w:rStyle w:val="13"/>
                <w:rFonts w:ascii="Times New Roman" w:hAnsi="Times New Roman" w:cs="Times New Roman"/>
                <w:sz w:val="22"/>
                <w:szCs w:val="22"/>
              </w:rPr>
              <w:t>Тема 4.3.</w:t>
            </w:r>
          </w:p>
          <w:p w:rsidR="00994795" w:rsidRPr="006A7D03" w:rsidRDefault="00994795" w:rsidP="0097122B">
            <w:pPr>
              <w:spacing w:after="0" w:line="240" w:lineRule="auto"/>
              <w:jc w:val="both"/>
              <w:rPr>
                <w:rStyle w:val="13"/>
                <w:rFonts w:ascii="Times New Roman" w:hAnsi="Times New Roman" w:cs="Times New Roman"/>
                <w:sz w:val="22"/>
                <w:szCs w:val="22"/>
              </w:rPr>
            </w:pPr>
            <w:r w:rsidRPr="006A7D03">
              <w:rPr>
                <w:rStyle w:val="13"/>
                <w:rFonts w:ascii="Times New Roman" w:hAnsi="Times New Roman" w:cs="Times New Roman"/>
                <w:sz w:val="22"/>
                <w:szCs w:val="22"/>
              </w:rPr>
              <w:t>Политическая раздробленность: причины и послед</w:t>
            </w:r>
            <w:r w:rsidRPr="006A7D03">
              <w:rPr>
                <w:rStyle w:val="13"/>
                <w:rFonts w:ascii="Times New Roman" w:hAnsi="Times New Roman" w:cs="Times New Roman"/>
                <w:sz w:val="22"/>
                <w:szCs w:val="22"/>
              </w:rPr>
              <w:softHyphen/>
              <w:t>ствия.</w:t>
            </w:r>
          </w:p>
          <w:p w:rsidR="00994795" w:rsidRPr="006A7D03" w:rsidRDefault="00994795" w:rsidP="0097122B">
            <w:pPr>
              <w:spacing w:after="0" w:line="240" w:lineRule="auto"/>
              <w:rPr>
                <w:rFonts w:ascii="Times New Roman" w:hAnsi="Times New Roman"/>
              </w:rPr>
            </w:pPr>
            <w:r w:rsidRPr="006A7D03">
              <w:rPr>
                <w:rStyle w:val="13"/>
                <w:rFonts w:ascii="Times New Roman" w:hAnsi="Times New Roman" w:cs="Times New Roman"/>
                <w:sz w:val="22"/>
                <w:szCs w:val="22"/>
              </w:rPr>
              <w:t>Особенности древнерусской культуры. Возникновение письменности</w:t>
            </w:r>
          </w:p>
        </w:tc>
        <w:tc>
          <w:tcPr>
            <w:tcW w:w="681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p w:rsidR="00994795" w:rsidRPr="006A7D03" w:rsidRDefault="00994795" w:rsidP="0097122B">
            <w:pPr>
              <w:spacing w:after="0" w:line="240" w:lineRule="auto"/>
              <w:jc w:val="both"/>
              <w:rPr>
                <w:rFonts w:ascii="Times New Roman" w:hAnsi="Times New Roman"/>
              </w:rPr>
            </w:pPr>
          </w:p>
        </w:tc>
        <w:tc>
          <w:tcPr>
            <w:tcW w:w="3434" w:type="dxa"/>
            <w:vMerge w:val="restart"/>
            <w:tcBorders>
              <w:top w:val="single" w:sz="4" w:space="0" w:color="auto"/>
              <w:left w:val="single" w:sz="4" w:space="0" w:color="000000" w:themeColor="text1"/>
              <w:right w:val="single" w:sz="4" w:space="0" w:color="auto"/>
            </w:tcBorders>
            <w:hideMark/>
          </w:tcPr>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rPr>
            </w:pPr>
            <w:r w:rsidRPr="006A7D03">
              <w:rPr>
                <w:rFonts w:ascii="Times New Roman" w:hAnsi="Times New Roman"/>
              </w:rPr>
              <w:t>2</w:t>
            </w:r>
          </w:p>
        </w:tc>
        <w:tc>
          <w:tcPr>
            <w:tcW w:w="2790" w:type="dxa"/>
            <w:vMerge w:val="restart"/>
            <w:tcBorders>
              <w:top w:val="single" w:sz="4" w:space="0" w:color="auto"/>
              <w:left w:val="single" w:sz="4" w:space="0" w:color="auto"/>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i/>
              </w:rPr>
            </w:pPr>
          </w:p>
          <w:p w:rsidR="00994795" w:rsidRPr="006A7D03" w:rsidRDefault="00994795" w:rsidP="0097122B">
            <w:pPr>
              <w:tabs>
                <w:tab w:val="left" w:pos="3180"/>
              </w:tabs>
              <w:spacing w:after="0" w:line="240" w:lineRule="auto"/>
              <w:jc w:val="center"/>
              <w:rPr>
                <w:rFonts w:ascii="Times New Roman" w:hAnsi="Times New Roman"/>
                <w:i/>
              </w:rPr>
            </w:pPr>
          </w:p>
          <w:p w:rsidR="00994795" w:rsidRPr="006A7D03" w:rsidRDefault="00994795" w:rsidP="0097122B">
            <w:pPr>
              <w:tabs>
                <w:tab w:val="left" w:pos="3180"/>
              </w:tabs>
              <w:spacing w:after="0" w:line="240" w:lineRule="auto"/>
              <w:jc w:val="center"/>
              <w:rPr>
                <w:rFonts w:ascii="Times New Roman" w:hAnsi="Times New Roman"/>
                <w:i/>
              </w:rPr>
            </w:pPr>
          </w:p>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t>ЛР</w:t>
            </w:r>
            <w:proofErr w:type="gramStart"/>
            <w:r w:rsidRPr="006A7D03">
              <w:rPr>
                <w:rFonts w:ascii="Times New Roman" w:hAnsi="Times New Roman"/>
                <w:b/>
              </w:rPr>
              <w:t>1</w:t>
            </w:r>
            <w:proofErr w:type="gramEnd"/>
            <w:r w:rsidRPr="006A7D03">
              <w:rPr>
                <w:rFonts w:ascii="Times New Roman" w:hAnsi="Times New Roman"/>
                <w:b/>
              </w:rPr>
              <w:t>,ЛР2,ЛР5,ЛР6,МР1, ПР1, ЛРВ1,</w:t>
            </w:r>
          </w:p>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994795" w:rsidRPr="006A7D03" w:rsidRDefault="00994795" w:rsidP="0097122B">
            <w:pPr>
              <w:tabs>
                <w:tab w:val="left" w:pos="3180"/>
              </w:tabs>
              <w:spacing w:after="0" w:line="240" w:lineRule="auto"/>
              <w:jc w:val="center"/>
              <w:rPr>
                <w:rFonts w:ascii="Times New Roman" w:hAnsi="Times New Roman"/>
                <w:i/>
              </w:rPr>
            </w:pPr>
          </w:p>
          <w:p w:rsidR="00994795" w:rsidRPr="006A7D03" w:rsidRDefault="00994795" w:rsidP="0097122B">
            <w:pPr>
              <w:tabs>
                <w:tab w:val="left" w:pos="3180"/>
              </w:tabs>
              <w:spacing w:after="0" w:line="240" w:lineRule="auto"/>
              <w:jc w:val="center"/>
              <w:rPr>
                <w:rFonts w:ascii="Times New Roman" w:hAnsi="Times New Roman"/>
                <w:i/>
              </w:rPr>
            </w:pPr>
          </w:p>
          <w:p w:rsidR="00994795" w:rsidRPr="006A7D03" w:rsidRDefault="00994795" w:rsidP="0097122B">
            <w:pPr>
              <w:tabs>
                <w:tab w:val="left" w:pos="3180"/>
              </w:tabs>
              <w:spacing w:after="0" w:line="240" w:lineRule="auto"/>
              <w:jc w:val="center"/>
              <w:rPr>
                <w:rFonts w:ascii="Times New Roman" w:hAnsi="Times New Roman"/>
                <w:i/>
              </w:rPr>
            </w:pPr>
          </w:p>
          <w:p w:rsidR="00994795" w:rsidRPr="006A7D03" w:rsidRDefault="00994795" w:rsidP="0097122B">
            <w:pPr>
              <w:tabs>
                <w:tab w:val="left" w:pos="3180"/>
              </w:tabs>
              <w:spacing w:after="0" w:line="240" w:lineRule="auto"/>
              <w:jc w:val="center"/>
              <w:rPr>
                <w:rFonts w:ascii="Times New Roman" w:hAnsi="Times New Roman"/>
                <w:i/>
              </w:rPr>
            </w:pPr>
          </w:p>
          <w:p w:rsidR="00994795" w:rsidRPr="006A7D03" w:rsidRDefault="00994795" w:rsidP="0097122B">
            <w:pPr>
              <w:tabs>
                <w:tab w:val="left" w:pos="3180"/>
              </w:tabs>
              <w:spacing w:after="0" w:line="240" w:lineRule="auto"/>
              <w:jc w:val="center"/>
              <w:rPr>
                <w:rFonts w:ascii="Times New Roman" w:hAnsi="Times New Roman"/>
                <w:i/>
              </w:rPr>
            </w:pPr>
          </w:p>
          <w:p w:rsidR="00994795" w:rsidRPr="006A7D03" w:rsidRDefault="00994795" w:rsidP="0097122B">
            <w:pPr>
              <w:tabs>
                <w:tab w:val="left" w:pos="3180"/>
              </w:tabs>
              <w:spacing w:after="0" w:line="240" w:lineRule="auto"/>
              <w:jc w:val="center"/>
              <w:rPr>
                <w:rFonts w:ascii="Times New Roman" w:hAnsi="Times New Roman"/>
                <w:i/>
              </w:rPr>
            </w:pPr>
          </w:p>
          <w:p w:rsidR="00994795" w:rsidRPr="006A7D03" w:rsidRDefault="00994795" w:rsidP="0097122B">
            <w:pPr>
              <w:tabs>
                <w:tab w:val="left" w:pos="3180"/>
              </w:tabs>
              <w:spacing w:after="0" w:line="240" w:lineRule="auto"/>
              <w:jc w:val="center"/>
              <w:rPr>
                <w:rFonts w:ascii="Times New Roman" w:hAnsi="Times New Roman"/>
                <w:i/>
              </w:rPr>
            </w:pPr>
          </w:p>
          <w:p w:rsidR="00994795" w:rsidRPr="006A7D03" w:rsidRDefault="00994795" w:rsidP="0097122B">
            <w:pPr>
              <w:tabs>
                <w:tab w:val="left" w:pos="3180"/>
              </w:tabs>
              <w:spacing w:after="0" w:line="240" w:lineRule="auto"/>
              <w:jc w:val="center"/>
              <w:rPr>
                <w:rFonts w:ascii="Times New Roman" w:hAnsi="Times New Roman"/>
                <w:i/>
              </w:rPr>
            </w:pPr>
          </w:p>
          <w:p w:rsidR="00994795" w:rsidRPr="006A7D03" w:rsidRDefault="00994795" w:rsidP="0097122B">
            <w:pPr>
              <w:tabs>
                <w:tab w:val="left" w:pos="3180"/>
              </w:tabs>
              <w:spacing w:after="0" w:line="240" w:lineRule="auto"/>
              <w:jc w:val="center"/>
              <w:rPr>
                <w:rFonts w:ascii="Times New Roman" w:hAnsi="Times New Roman"/>
                <w:i/>
              </w:rPr>
            </w:pPr>
          </w:p>
          <w:p w:rsidR="00994795" w:rsidRPr="006A7D03" w:rsidRDefault="00994795" w:rsidP="0097122B">
            <w:pPr>
              <w:tabs>
                <w:tab w:val="left" w:pos="3180"/>
              </w:tabs>
              <w:spacing w:after="0" w:line="240" w:lineRule="auto"/>
              <w:jc w:val="center"/>
              <w:rPr>
                <w:rFonts w:ascii="Times New Roman" w:hAnsi="Times New Roman"/>
                <w:i/>
              </w:rPr>
            </w:pPr>
          </w:p>
          <w:p w:rsidR="00994795" w:rsidRPr="006A7D03" w:rsidRDefault="00994795" w:rsidP="0097122B">
            <w:pPr>
              <w:tabs>
                <w:tab w:val="left" w:pos="3180"/>
              </w:tabs>
              <w:spacing w:after="0" w:line="240" w:lineRule="auto"/>
              <w:jc w:val="center"/>
              <w:rPr>
                <w:rFonts w:ascii="Times New Roman" w:hAnsi="Times New Roman"/>
                <w:i/>
              </w:rPr>
            </w:pPr>
          </w:p>
          <w:p w:rsidR="00994795" w:rsidRPr="006A7D03" w:rsidRDefault="00994795" w:rsidP="0097122B">
            <w:pPr>
              <w:tabs>
                <w:tab w:val="left" w:pos="3180"/>
              </w:tabs>
              <w:spacing w:after="0" w:line="240" w:lineRule="auto"/>
              <w:jc w:val="center"/>
              <w:rPr>
                <w:rFonts w:ascii="Times New Roman" w:hAnsi="Times New Roman"/>
                <w:i/>
              </w:rPr>
            </w:pPr>
          </w:p>
        </w:tc>
      </w:tr>
      <w:tr w:rsidR="00994795" w:rsidRPr="006A7D03" w:rsidTr="0097122B">
        <w:trPr>
          <w:trHeight w:val="272"/>
        </w:trPr>
        <w:tc>
          <w:tcPr>
            <w:tcW w:w="2235" w:type="dxa"/>
            <w:vMerge/>
            <w:tcBorders>
              <w:left w:val="single" w:sz="4" w:space="0" w:color="000000" w:themeColor="text1"/>
              <w:bottom w:val="single" w:sz="4" w:space="0" w:color="auto"/>
              <w:right w:val="single" w:sz="4" w:space="0" w:color="000000" w:themeColor="text1"/>
            </w:tcBorders>
            <w:vAlign w:val="center"/>
            <w:hideMark/>
          </w:tcPr>
          <w:p w:rsidR="00994795" w:rsidRPr="006A7D03" w:rsidRDefault="00994795" w:rsidP="0097122B">
            <w:pPr>
              <w:spacing w:after="0" w:line="240" w:lineRule="auto"/>
              <w:jc w:val="both"/>
              <w:rPr>
                <w:rStyle w:val="13"/>
                <w:rFonts w:ascii="Times New Roman" w:hAnsi="Times New Roman" w:cs="Times New Roman"/>
                <w:sz w:val="22"/>
                <w:szCs w:val="22"/>
              </w:rPr>
            </w:pPr>
          </w:p>
        </w:tc>
        <w:tc>
          <w:tcPr>
            <w:tcW w:w="681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autoSpaceDE w:val="0"/>
              <w:autoSpaceDN w:val="0"/>
              <w:adjustRightInd w:val="0"/>
              <w:spacing w:after="0" w:line="240" w:lineRule="auto"/>
              <w:rPr>
                <w:rFonts w:ascii="Times New Roman" w:eastAsiaTheme="minorHAnsi" w:hAnsi="Times New Roman"/>
                <w:lang w:eastAsia="en-US"/>
              </w:rPr>
            </w:pPr>
            <w:r w:rsidRPr="006A7D03">
              <w:rPr>
                <w:rFonts w:ascii="Times New Roman" w:hAnsi="Times New Roman"/>
              </w:rPr>
              <w:t xml:space="preserve"> </w:t>
            </w:r>
            <w:r w:rsidRPr="006A7D03">
              <w:rPr>
                <w:rFonts w:ascii="Times New Roman" w:eastAsiaTheme="minorHAnsi" w:hAnsi="Times New Roman"/>
                <w:lang w:eastAsia="en-US"/>
              </w:rPr>
              <w:t xml:space="preserve">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Новгородская земля. Владимиро-Суздальское княжество. Зарождение стремления к объединению русских </w:t>
            </w:r>
            <w:proofErr w:type="spellStart"/>
            <w:r w:rsidRPr="006A7D03">
              <w:rPr>
                <w:rFonts w:ascii="Times New Roman" w:eastAsiaTheme="minorHAnsi" w:hAnsi="Times New Roman"/>
                <w:lang w:eastAsia="en-US"/>
              </w:rPr>
              <w:t>земель</w:t>
            </w:r>
            <w:proofErr w:type="gramStart"/>
            <w:r w:rsidRPr="006A7D03">
              <w:rPr>
                <w:rFonts w:ascii="Times New Roman" w:eastAsiaTheme="minorHAnsi" w:hAnsi="Times New Roman"/>
                <w:lang w:eastAsia="en-US"/>
              </w:rPr>
              <w:t>.О</w:t>
            </w:r>
            <w:proofErr w:type="gramEnd"/>
            <w:r w:rsidRPr="006A7D03">
              <w:rPr>
                <w:rFonts w:ascii="Times New Roman" w:eastAsiaTheme="minorHAnsi" w:hAnsi="Times New Roman"/>
                <w:lang w:eastAsia="en-US"/>
              </w:rPr>
              <w:t>собенности</w:t>
            </w:r>
            <w:proofErr w:type="spellEnd"/>
            <w:r w:rsidRPr="006A7D03">
              <w:rPr>
                <w:rFonts w:ascii="Times New Roman" w:eastAsiaTheme="minorHAnsi" w:hAnsi="Times New Roman"/>
                <w:lang w:eastAsia="en-US"/>
              </w:rPr>
              <w:t xml:space="preserve"> древнерусской культуры. Возникновение</w:t>
            </w:r>
          </w:p>
          <w:p w:rsidR="00994795" w:rsidRPr="006A7D03" w:rsidRDefault="00994795" w:rsidP="0097122B">
            <w:pPr>
              <w:autoSpaceDE w:val="0"/>
              <w:autoSpaceDN w:val="0"/>
              <w:adjustRightInd w:val="0"/>
              <w:spacing w:after="0" w:line="240" w:lineRule="auto"/>
              <w:rPr>
                <w:rFonts w:ascii="Times New Roman" w:eastAsiaTheme="minorHAnsi" w:hAnsi="Times New Roman"/>
                <w:lang w:eastAsia="en-US"/>
              </w:rPr>
            </w:pPr>
            <w:r w:rsidRPr="006A7D03">
              <w:rPr>
                <w:rFonts w:ascii="Times New Roman" w:eastAsiaTheme="minorHAnsi" w:hAnsi="Times New Roman"/>
                <w:lang w:eastAsia="en-US"/>
              </w:rPr>
              <w:t xml:space="preserve">письменности. Летописание. Литература Былинный эпос. Деревянное и каменное зодчество. </w:t>
            </w:r>
            <w:proofErr w:type="gramStart"/>
            <w:r w:rsidRPr="006A7D03">
              <w:rPr>
                <w:rFonts w:ascii="Times New Roman" w:eastAsiaTheme="minorHAnsi" w:hAnsi="Times New Roman"/>
                <w:lang w:eastAsia="en-US"/>
              </w:rPr>
              <w:t>Живопись (Иконы.</w:t>
            </w:r>
            <w:proofErr w:type="gramEnd"/>
            <w:r w:rsidRPr="006A7D03">
              <w:rPr>
                <w:rFonts w:ascii="Times New Roman" w:eastAsiaTheme="minorHAnsi" w:hAnsi="Times New Roman"/>
                <w:lang w:eastAsia="en-US"/>
              </w:rPr>
              <w:t xml:space="preserve"> Развитие местных художественных школ</w:t>
            </w:r>
          </w:p>
        </w:tc>
        <w:tc>
          <w:tcPr>
            <w:tcW w:w="3434" w:type="dxa"/>
            <w:vMerge/>
            <w:tcBorders>
              <w:left w:val="single" w:sz="4" w:space="0" w:color="000000" w:themeColor="text1"/>
              <w:bottom w:val="single" w:sz="4" w:space="0" w:color="auto"/>
              <w:right w:val="single" w:sz="4" w:space="0" w:color="auto"/>
            </w:tcBorders>
            <w:hideMark/>
          </w:tcPr>
          <w:p w:rsidR="00994795" w:rsidRPr="006A7D03" w:rsidRDefault="00994795" w:rsidP="0097122B">
            <w:pPr>
              <w:tabs>
                <w:tab w:val="left" w:pos="3180"/>
              </w:tabs>
              <w:spacing w:after="0" w:line="240" w:lineRule="auto"/>
              <w:jc w:val="center"/>
              <w:rPr>
                <w:rFonts w:ascii="Times New Roman" w:hAnsi="Times New Roman"/>
              </w:rPr>
            </w:pPr>
          </w:p>
        </w:tc>
        <w:tc>
          <w:tcPr>
            <w:tcW w:w="2790" w:type="dxa"/>
            <w:vMerge/>
            <w:tcBorders>
              <w:left w:val="single" w:sz="4" w:space="0" w:color="auto"/>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i/>
              </w:rPr>
            </w:pPr>
          </w:p>
        </w:tc>
      </w:tr>
      <w:tr w:rsidR="00994795" w:rsidRPr="006A7D03" w:rsidTr="0097122B">
        <w:trPr>
          <w:trHeight w:val="381"/>
        </w:trPr>
        <w:tc>
          <w:tcPr>
            <w:tcW w:w="2235" w:type="dxa"/>
            <w:vMerge w:val="restart"/>
            <w:tcBorders>
              <w:top w:val="single" w:sz="4" w:space="0" w:color="auto"/>
              <w:left w:val="single" w:sz="4" w:space="0" w:color="000000" w:themeColor="text1"/>
              <w:right w:val="single" w:sz="4" w:space="0" w:color="000000" w:themeColor="text1"/>
            </w:tcBorders>
            <w:vAlign w:val="center"/>
            <w:hideMark/>
          </w:tcPr>
          <w:p w:rsidR="00994795" w:rsidRPr="006A7D03" w:rsidRDefault="00994795" w:rsidP="0097122B">
            <w:pPr>
              <w:spacing w:after="0" w:line="240" w:lineRule="auto"/>
              <w:rPr>
                <w:rStyle w:val="13"/>
                <w:rFonts w:ascii="Times New Roman" w:hAnsi="Times New Roman" w:cs="Times New Roman"/>
                <w:sz w:val="22"/>
                <w:szCs w:val="22"/>
              </w:rPr>
            </w:pPr>
            <w:r w:rsidRPr="006A7D03">
              <w:rPr>
                <w:rStyle w:val="13"/>
                <w:rFonts w:ascii="Times New Roman" w:hAnsi="Times New Roman" w:cs="Times New Roman"/>
                <w:sz w:val="22"/>
                <w:szCs w:val="22"/>
              </w:rPr>
              <w:lastRenderedPageBreak/>
              <w:t>Тема 4.4.</w:t>
            </w:r>
          </w:p>
          <w:p w:rsidR="00994795" w:rsidRPr="006A7D03" w:rsidRDefault="00994795" w:rsidP="0097122B">
            <w:pPr>
              <w:spacing w:after="0" w:line="240" w:lineRule="auto"/>
              <w:rPr>
                <w:rFonts w:ascii="Times New Roman" w:hAnsi="Times New Roman"/>
              </w:rPr>
            </w:pPr>
            <w:r w:rsidRPr="006A7D03">
              <w:rPr>
                <w:rStyle w:val="13"/>
                <w:rFonts w:ascii="Times New Roman" w:hAnsi="Times New Roman" w:cs="Times New Roman"/>
                <w:sz w:val="22"/>
                <w:szCs w:val="22"/>
              </w:rPr>
              <w:t xml:space="preserve">Монгольское завоевание и </w:t>
            </w:r>
          </w:p>
          <w:p w:rsidR="00994795" w:rsidRPr="006A7D03" w:rsidRDefault="00994795" w:rsidP="0097122B">
            <w:pPr>
              <w:spacing w:after="0" w:line="240" w:lineRule="auto"/>
              <w:rPr>
                <w:rFonts w:ascii="Times New Roman" w:hAnsi="Times New Roman"/>
              </w:rPr>
            </w:pPr>
            <w:r w:rsidRPr="006A7D03">
              <w:rPr>
                <w:rStyle w:val="13"/>
                <w:rFonts w:ascii="Times New Roman" w:hAnsi="Times New Roman" w:cs="Times New Roman"/>
                <w:sz w:val="22"/>
                <w:szCs w:val="22"/>
              </w:rPr>
              <w:t>его последствия.</w:t>
            </w:r>
          </w:p>
        </w:tc>
        <w:tc>
          <w:tcPr>
            <w:tcW w:w="681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p w:rsidR="00994795" w:rsidRPr="006A7D03" w:rsidRDefault="00994795" w:rsidP="0097122B">
            <w:pPr>
              <w:snapToGrid w:val="0"/>
              <w:spacing w:after="0" w:line="240" w:lineRule="auto"/>
              <w:jc w:val="both"/>
              <w:rPr>
                <w:rFonts w:ascii="Times New Roman" w:hAnsi="Times New Roman"/>
              </w:rPr>
            </w:pPr>
          </w:p>
        </w:tc>
        <w:tc>
          <w:tcPr>
            <w:tcW w:w="3434" w:type="dxa"/>
            <w:tcBorders>
              <w:top w:val="single" w:sz="4" w:space="0" w:color="auto"/>
              <w:left w:val="single" w:sz="4" w:space="0" w:color="000000" w:themeColor="text1"/>
              <w:bottom w:val="single" w:sz="4" w:space="0" w:color="auto"/>
              <w:right w:val="single" w:sz="4" w:space="0" w:color="auto"/>
            </w:tcBorders>
            <w:hideMark/>
          </w:tcPr>
          <w:p w:rsidR="00994795" w:rsidRPr="006A7D03" w:rsidRDefault="00994795" w:rsidP="0097122B">
            <w:pPr>
              <w:tabs>
                <w:tab w:val="left" w:pos="3180"/>
              </w:tabs>
              <w:spacing w:after="0" w:line="240" w:lineRule="auto"/>
              <w:jc w:val="center"/>
              <w:rPr>
                <w:rFonts w:ascii="Times New Roman" w:hAnsi="Times New Roman"/>
              </w:rPr>
            </w:pPr>
          </w:p>
        </w:tc>
        <w:tc>
          <w:tcPr>
            <w:tcW w:w="2790" w:type="dxa"/>
            <w:tcBorders>
              <w:top w:val="single" w:sz="4" w:space="0" w:color="auto"/>
              <w:left w:val="single" w:sz="4" w:space="0" w:color="auto"/>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i/>
              </w:rPr>
            </w:pPr>
          </w:p>
          <w:p w:rsidR="00994795" w:rsidRPr="006A7D03" w:rsidRDefault="00994795" w:rsidP="0097122B">
            <w:pPr>
              <w:tabs>
                <w:tab w:val="left" w:pos="3180"/>
              </w:tabs>
              <w:spacing w:after="0" w:line="240" w:lineRule="auto"/>
              <w:jc w:val="center"/>
              <w:rPr>
                <w:rFonts w:ascii="Times New Roman" w:hAnsi="Times New Roman"/>
                <w:i/>
              </w:rPr>
            </w:pPr>
          </w:p>
        </w:tc>
      </w:tr>
      <w:tr w:rsidR="00994795" w:rsidRPr="006A7D03" w:rsidTr="0097122B">
        <w:trPr>
          <w:trHeight w:val="2024"/>
        </w:trPr>
        <w:tc>
          <w:tcPr>
            <w:tcW w:w="2235" w:type="dxa"/>
            <w:vMerge/>
            <w:tcBorders>
              <w:left w:val="single" w:sz="4" w:space="0" w:color="000000" w:themeColor="text1"/>
              <w:bottom w:val="nil"/>
              <w:right w:val="single" w:sz="4" w:space="0" w:color="000000" w:themeColor="text1"/>
            </w:tcBorders>
            <w:vAlign w:val="center"/>
            <w:hideMark/>
          </w:tcPr>
          <w:p w:rsidR="00994795" w:rsidRPr="006A7D03" w:rsidRDefault="00994795" w:rsidP="0097122B">
            <w:pPr>
              <w:spacing w:after="0" w:line="240" w:lineRule="auto"/>
              <w:rPr>
                <w:rStyle w:val="13"/>
                <w:rFonts w:ascii="Times New Roman" w:hAnsi="Times New Roman" w:cs="Times New Roman"/>
                <w:sz w:val="22"/>
                <w:szCs w:val="22"/>
              </w:rPr>
            </w:pPr>
          </w:p>
        </w:tc>
        <w:tc>
          <w:tcPr>
            <w:tcW w:w="681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snapToGrid w:val="0"/>
              <w:spacing w:after="0" w:line="240" w:lineRule="auto"/>
              <w:jc w:val="both"/>
              <w:rPr>
                <w:rFonts w:ascii="Times New Roman" w:hAnsi="Times New Roman"/>
                <w:spacing w:val="-4"/>
              </w:rPr>
            </w:pPr>
            <w:r w:rsidRPr="006A7D03">
              <w:rPr>
                <w:rFonts w:ascii="Times New Roman" w:hAnsi="Times New Roman"/>
                <w:spacing w:val="-4"/>
              </w:rPr>
              <w:t>Монгольское нашествие. Сражение на Калке. Поход монголов на Северо-Западную Русь. Героическая оборона русских городов. Значение противостояния Руси монгольскому завоеванию. Борьба Руси против экспансии с Запада. Александр Ярославович. Невская битва. Ледовое побоище. Зависимость русских земель от Орды и ее последствия. Борьба населения русских земель против ордынского владычества.</w:t>
            </w:r>
          </w:p>
        </w:tc>
        <w:tc>
          <w:tcPr>
            <w:tcW w:w="3434" w:type="dxa"/>
            <w:vMerge w:val="restart"/>
            <w:tcBorders>
              <w:top w:val="single" w:sz="4" w:space="0" w:color="auto"/>
              <w:left w:val="single" w:sz="4" w:space="0" w:color="000000" w:themeColor="text1"/>
              <w:bottom w:val="nil"/>
              <w:right w:val="single" w:sz="4" w:space="0" w:color="auto"/>
            </w:tcBorders>
            <w:hideMark/>
          </w:tcPr>
          <w:p w:rsidR="00994795" w:rsidRPr="006A7D03" w:rsidRDefault="00994795" w:rsidP="0097122B">
            <w:pPr>
              <w:tabs>
                <w:tab w:val="left" w:pos="3180"/>
              </w:tabs>
              <w:spacing w:after="0" w:line="240" w:lineRule="auto"/>
              <w:jc w:val="center"/>
              <w:rPr>
                <w:rFonts w:ascii="Times New Roman" w:hAnsi="Times New Roman"/>
              </w:rPr>
            </w:pPr>
            <w:r w:rsidRPr="006A7D03">
              <w:rPr>
                <w:rFonts w:ascii="Times New Roman" w:hAnsi="Times New Roman"/>
              </w:rPr>
              <w:t>1</w:t>
            </w:r>
          </w:p>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rPr>
            </w:pPr>
            <w:r w:rsidRPr="006A7D03">
              <w:rPr>
                <w:rFonts w:ascii="Times New Roman" w:hAnsi="Times New Roman"/>
              </w:rPr>
              <w:t>1</w:t>
            </w:r>
          </w:p>
        </w:tc>
        <w:tc>
          <w:tcPr>
            <w:tcW w:w="2790" w:type="dxa"/>
            <w:vMerge w:val="restart"/>
            <w:tcBorders>
              <w:top w:val="single" w:sz="4" w:space="0" w:color="auto"/>
              <w:left w:val="single" w:sz="4" w:space="0" w:color="auto"/>
              <w:bottom w:val="nil"/>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t>ЛР</w:t>
            </w:r>
            <w:proofErr w:type="gramStart"/>
            <w:r w:rsidRPr="006A7D03">
              <w:rPr>
                <w:rFonts w:ascii="Times New Roman" w:hAnsi="Times New Roman"/>
                <w:b/>
              </w:rPr>
              <w:t>1</w:t>
            </w:r>
            <w:proofErr w:type="gramEnd"/>
            <w:r w:rsidRPr="006A7D03">
              <w:rPr>
                <w:rFonts w:ascii="Times New Roman" w:hAnsi="Times New Roman"/>
                <w:b/>
              </w:rPr>
              <w:t>,ЛР2,ЛР5,ЛР6,МР1, ПР1,</w:t>
            </w:r>
          </w:p>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t>ЛРВ</w:t>
            </w:r>
            <w:proofErr w:type="gramStart"/>
            <w:r w:rsidRPr="006A7D03">
              <w:rPr>
                <w:rFonts w:ascii="Times New Roman" w:hAnsi="Times New Roman"/>
                <w:b/>
              </w:rPr>
              <w:t>1</w:t>
            </w:r>
            <w:proofErr w:type="gramEnd"/>
            <w:r w:rsidRPr="006A7D03">
              <w:rPr>
                <w:rFonts w:ascii="Times New Roman" w:hAnsi="Times New Roman"/>
                <w:b/>
              </w:rPr>
              <w:t>,</w:t>
            </w:r>
          </w:p>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994795" w:rsidRPr="006A7D03" w:rsidRDefault="00994795" w:rsidP="0097122B">
            <w:pPr>
              <w:tabs>
                <w:tab w:val="left" w:pos="3180"/>
              </w:tabs>
              <w:spacing w:after="0" w:line="240" w:lineRule="auto"/>
              <w:jc w:val="center"/>
              <w:rPr>
                <w:rFonts w:ascii="Times New Roman" w:hAnsi="Times New Roman"/>
                <w:i/>
              </w:rPr>
            </w:pPr>
          </w:p>
        </w:tc>
      </w:tr>
      <w:tr w:rsidR="00994795" w:rsidRPr="006A7D03" w:rsidTr="0097122B">
        <w:trPr>
          <w:trHeight w:val="268"/>
        </w:trPr>
        <w:tc>
          <w:tcPr>
            <w:tcW w:w="2235" w:type="dxa"/>
            <w:vMerge/>
            <w:tcBorders>
              <w:left w:val="single" w:sz="4" w:space="0" w:color="000000" w:themeColor="text1"/>
              <w:right w:val="single" w:sz="4" w:space="0" w:color="000000" w:themeColor="text1"/>
            </w:tcBorders>
            <w:vAlign w:val="center"/>
            <w:hideMark/>
          </w:tcPr>
          <w:p w:rsidR="00994795" w:rsidRPr="006A7D03" w:rsidRDefault="00994795" w:rsidP="0097122B">
            <w:pPr>
              <w:spacing w:after="0" w:line="240" w:lineRule="auto"/>
              <w:rPr>
                <w:rStyle w:val="13"/>
                <w:rFonts w:ascii="Times New Roman" w:hAnsi="Times New Roman" w:cs="Times New Roman"/>
                <w:sz w:val="22"/>
                <w:szCs w:val="22"/>
              </w:rPr>
            </w:pPr>
          </w:p>
        </w:tc>
        <w:tc>
          <w:tcPr>
            <w:tcW w:w="681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autoSpaceDE w:val="0"/>
              <w:autoSpaceDN w:val="0"/>
              <w:adjustRightInd w:val="0"/>
              <w:rPr>
                <w:rFonts w:ascii="Times New Roman" w:hAnsi="Times New Roman"/>
                <w:b/>
                <w:bCs/>
                <w:iCs/>
              </w:rPr>
            </w:pPr>
            <w:r w:rsidRPr="006A7D03">
              <w:rPr>
                <w:rFonts w:ascii="Times New Roman" w:hAnsi="Times New Roman"/>
                <w:b/>
                <w:bCs/>
                <w:iCs/>
              </w:rPr>
              <w:t>Практическое занятие</w:t>
            </w:r>
          </w:p>
        </w:tc>
        <w:tc>
          <w:tcPr>
            <w:tcW w:w="3434" w:type="dxa"/>
            <w:vMerge/>
            <w:tcBorders>
              <w:left w:val="single" w:sz="4" w:space="0" w:color="000000" w:themeColor="text1"/>
              <w:right w:val="single" w:sz="4" w:space="0" w:color="auto"/>
            </w:tcBorders>
            <w:hideMark/>
          </w:tcPr>
          <w:p w:rsidR="00994795" w:rsidRPr="006A7D03" w:rsidRDefault="00994795" w:rsidP="0097122B">
            <w:pPr>
              <w:tabs>
                <w:tab w:val="left" w:pos="3180"/>
              </w:tabs>
              <w:spacing w:after="0" w:line="240" w:lineRule="auto"/>
              <w:jc w:val="center"/>
              <w:rPr>
                <w:rFonts w:ascii="Times New Roman" w:hAnsi="Times New Roman"/>
              </w:rPr>
            </w:pPr>
          </w:p>
        </w:tc>
        <w:tc>
          <w:tcPr>
            <w:tcW w:w="2790" w:type="dxa"/>
            <w:vMerge/>
            <w:tcBorders>
              <w:left w:val="single" w:sz="4" w:space="0" w:color="auto"/>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i/>
              </w:rPr>
            </w:pPr>
          </w:p>
        </w:tc>
      </w:tr>
      <w:tr w:rsidR="00994795" w:rsidRPr="006A7D03" w:rsidTr="0097122B">
        <w:trPr>
          <w:trHeight w:val="233"/>
        </w:trPr>
        <w:tc>
          <w:tcPr>
            <w:tcW w:w="2235" w:type="dxa"/>
            <w:vMerge/>
            <w:tcBorders>
              <w:left w:val="single" w:sz="4" w:space="0" w:color="000000" w:themeColor="text1"/>
              <w:bottom w:val="single" w:sz="4" w:space="0" w:color="auto"/>
              <w:right w:val="single" w:sz="4" w:space="0" w:color="000000" w:themeColor="text1"/>
            </w:tcBorders>
            <w:vAlign w:val="center"/>
            <w:hideMark/>
          </w:tcPr>
          <w:p w:rsidR="00994795" w:rsidRPr="006A7D03" w:rsidRDefault="00994795" w:rsidP="0097122B">
            <w:pPr>
              <w:spacing w:after="0" w:line="240" w:lineRule="auto"/>
              <w:rPr>
                <w:rStyle w:val="13"/>
                <w:rFonts w:ascii="Times New Roman" w:hAnsi="Times New Roman" w:cs="Times New Roman"/>
                <w:sz w:val="22"/>
                <w:szCs w:val="22"/>
              </w:rPr>
            </w:pPr>
          </w:p>
        </w:tc>
        <w:tc>
          <w:tcPr>
            <w:tcW w:w="681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rPr>
                <w:rFonts w:ascii="Times New Roman" w:hAnsi="Times New Roman"/>
              </w:rPr>
            </w:pPr>
            <w:r w:rsidRPr="006A7D03">
              <w:rPr>
                <w:rFonts w:ascii="Times New Roman" w:hAnsi="Times New Roman"/>
              </w:rPr>
              <w:t>Значение противостояния Руси монгольскому завоеванию.</w:t>
            </w:r>
          </w:p>
        </w:tc>
        <w:tc>
          <w:tcPr>
            <w:tcW w:w="3434" w:type="dxa"/>
            <w:vMerge/>
            <w:tcBorders>
              <w:left w:val="single" w:sz="4" w:space="0" w:color="000000" w:themeColor="text1"/>
              <w:bottom w:val="single" w:sz="4" w:space="0" w:color="auto"/>
              <w:right w:val="single" w:sz="4" w:space="0" w:color="auto"/>
            </w:tcBorders>
            <w:hideMark/>
          </w:tcPr>
          <w:p w:rsidR="00994795" w:rsidRPr="006A7D03" w:rsidRDefault="00994795" w:rsidP="0097122B">
            <w:pPr>
              <w:tabs>
                <w:tab w:val="left" w:pos="3180"/>
              </w:tabs>
              <w:spacing w:after="0" w:line="240" w:lineRule="auto"/>
              <w:jc w:val="center"/>
              <w:rPr>
                <w:rFonts w:ascii="Times New Roman" w:hAnsi="Times New Roman"/>
              </w:rPr>
            </w:pPr>
          </w:p>
        </w:tc>
        <w:tc>
          <w:tcPr>
            <w:tcW w:w="2790" w:type="dxa"/>
            <w:vMerge/>
            <w:tcBorders>
              <w:left w:val="single" w:sz="4" w:space="0" w:color="auto"/>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i/>
              </w:rPr>
            </w:pPr>
          </w:p>
        </w:tc>
      </w:tr>
      <w:tr w:rsidR="00994795" w:rsidRPr="006A7D03" w:rsidTr="0097122B">
        <w:trPr>
          <w:trHeight w:val="327"/>
        </w:trPr>
        <w:tc>
          <w:tcPr>
            <w:tcW w:w="2235" w:type="dxa"/>
            <w:vMerge w:val="restart"/>
            <w:tcBorders>
              <w:top w:val="single" w:sz="4" w:space="0" w:color="auto"/>
              <w:left w:val="single" w:sz="4" w:space="0" w:color="000000" w:themeColor="text1"/>
              <w:right w:val="single" w:sz="4" w:space="0" w:color="000000" w:themeColor="text1"/>
            </w:tcBorders>
            <w:vAlign w:val="center"/>
            <w:hideMark/>
          </w:tcPr>
          <w:p w:rsidR="00994795" w:rsidRPr="006A7D03" w:rsidRDefault="00994795" w:rsidP="0097122B">
            <w:pPr>
              <w:snapToGrid w:val="0"/>
              <w:spacing w:after="0" w:line="240" w:lineRule="auto"/>
              <w:jc w:val="both"/>
              <w:rPr>
                <w:rStyle w:val="13"/>
                <w:rFonts w:ascii="Times New Roman" w:hAnsi="Times New Roman" w:cs="Times New Roman"/>
                <w:sz w:val="22"/>
                <w:szCs w:val="22"/>
              </w:rPr>
            </w:pPr>
            <w:r w:rsidRPr="006A7D03">
              <w:rPr>
                <w:rStyle w:val="13"/>
                <w:rFonts w:ascii="Times New Roman" w:hAnsi="Times New Roman" w:cs="Times New Roman"/>
                <w:sz w:val="22"/>
                <w:szCs w:val="22"/>
              </w:rPr>
              <w:t>Тема 4.5.</w:t>
            </w:r>
          </w:p>
          <w:p w:rsidR="00994795" w:rsidRPr="006A7D03" w:rsidRDefault="00994795" w:rsidP="0097122B">
            <w:pPr>
              <w:snapToGrid w:val="0"/>
              <w:spacing w:after="0" w:line="240" w:lineRule="auto"/>
              <w:jc w:val="both"/>
              <w:rPr>
                <w:rFonts w:ascii="Times New Roman" w:eastAsia="Century Schoolbook" w:hAnsi="Times New Roman"/>
                <w:color w:val="000000"/>
              </w:rPr>
            </w:pPr>
            <w:r w:rsidRPr="006A7D03">
              <w:rPr>
                <w:rStyle w:val="13"/>
                <w:rFonts w:ascii="Times New Roman" w:hAnsi="Times New Roman" w:cs="Times New Roman"/>
                <w:sz w:val="22"/>
                <w:szCs w:val="22"/>
              </w:rPr>
              <w:t>Начало возвышения Москвы. Причины и основные этапы объединения русских земель.</w:t>
            </w:r>
          </w:p>
        </w:tc>
        <w:tc>
          <w:tcPr>
            <w:tcW w:w="6817" w:type="dxa"/>
            <w:gridSpan w:val="3"/>
            <w:tcBorders>
              <w:top w:val="single" w:sz="4" w:space="0" w:color="auto"/>
              <w:left w:val="single" w:sz="4" w:space="0" w:color="000000" w:themeColor="text1"/>
              <w:right w:val="single" w:sz="4" w:space="0" w:color="000000" w:themeColor="text1"/>
            </w:tcBorders>
            <w:hideMark/>
          </w:tcPr>
          <w:p w:rsidR="00994795" w:rsidRPr="006A7D03" w:rsidRDefault="00994795" w:rsidP="0097122B">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p w:rsidR="00994795" w:rsidRPr="006A7D03" w:rsidRDefault="00994795" w:rsidP="0097122B">
            <w:pPr>
              <w:snapToGrid w:val="0"/>
              <w:spacing w:after="0" w:line="240" w:lineRule="auto"/>
              <w:jc w:val="both"/>
              <w:rPr>
                <w:rStyle w:val="13"/>
                <w:rFonts w:ascii="Times New Roman" w:hAnsi="Times New Roman" w:cs="Times New Roman"/>
                <w:sz w:val="22"/>
                <w:szCs w:val="22"/>
              </w:rPr>
            </w:pPr>
          </w:p>
        </w:tc>
        <w:tc>
          <w:tcPr>
            <w:tcW w:w="3434" w:type="dxa"/>
            <w:vMerge w:val="restart"/>
            <w:tcBorders>
              <w:top w:val="single" w:sz="4" w:space="0" w:color="auto"/>
              <w:left w:val="single" w:sz="4" w:space="0" w:color="000000" w:themeColor="text1"/>
              <w:right w:val="single" w:sz="4" w:space="0" w:color="auto"/>
            </w:tcBorders>
            <w:hideMark/>
          </w:tcPr>
          <w:p w:rsidR="00994795" w:rsidRPr="006A7D03" w:rsidRDefault="00994795" w:rsidP="0097122B">
            <w:pPr>
              <w:tabs>
                <w:tab w:val="left" w:pos="3180"/>
              </w:tabs>
              <w:spacing w:after="0" w:line="240" w:lineRule="auto"/>
              <w:jc w:val="center"/>
              <w:rPr>
                <w:rFonts w:ascii="Times New Roman" w:hAnsi="Times New Roman"/>
              </w:rPr>
            </w:pPr>
            <w:r w:rsidRPr="006A7D03">
              <w:rPr>
                <w:rFonts w:ascii="Times New Roman" w:hAnsi="Times New Roman"/>
              </w:rPr>
              <w:t>2</w:t>
            </w:r>
          </w:p>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rPr>
            </w:pPr>
          </w:p>
        </w:tc>
        <w:tc>
          <w:tcPr>
            <w:tcW w:w="2790" w:type="dxa"/>
            <w:vMerge w:val="restart"/>
            <w:tcBorders>
              <w:top w:val="single" w:sz="4" w:space="0" w:color="auto"/>
              <w:left w:val="single" w:sz="4" w:space="0" w:color="auto"/>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t>ЛР</w:t>
            </w:r>
            <w:proofErr w:type="gramStart"/>
            <w:r w:rsidRPr="006A7D03">
              <w:rPr>
                <w:rFonts w:ascii="Times New Roman" w:hAnsi="Times New Roman"/>
                <w:b/>
              </w:rPr>
              <w:t>1</w:t>
            </w:r>
            <w:proofErr w:type="gramEnd"/>
            <w:r w:rsidRPr="006A7D03">
              <w:rPr>
                <w:rFonts w:ascii="Times New Roman" w:hAnsi="Times New Roman"/>
                <w:b/>
              </w:rPr>
              <w:t>,ЛР2,ЛР5,ЛР6,МР1, ПР1, ЛРВ1,</w:t>
            </w:r>
          </w:p>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994795" w:rsidRPr="006A7D03" w:rsidRDefault="00994795" w:rsidP="0097122B">
            <w:pPr>
              <w:tabs>
                <w:tab w:val="left" w:pos="3180"/>
              </w:tabs>
              <w:spacing w:after="0" w:line="240" w:lineRule="auto"/>
              <w:jc w:val="center"/>
              <w:rPr>
                <w:rFonts w:ascii="Times New Roman" w:hAnsi="Times New Roman"/>
                <w:i/>
              </w:rPr>
            </w:pPr>
          </w:p>
          <w:p w:rsidR="00994795" w:rsidRPr="006A7D03" w:rsidRDefault="00994795" w:rsidP="0097122B">
            <w:pPr>
              <w:tabs>
                <w:tab w:val="left" w:pos="3180"/>
              </w:tabs>
              <w:spacing w:after="0" w:line="240" w:lineRule="auto"/>
              <w:jc w:val="center"/>
              <w:rPr>
                <w:rFonts w:ascii="Times New Roman" w:hAnsi="Times New Roman"/>
                <w:i/>
              </w:rPr>
            </w:pPr>
          </w:p>
        </w:tc>
      </w:tr>
      <w:tr w:rsidR="00994795" w:rsidRPr="006A7D03" w:rsidTr="0097122B">
        <w:trPr>
          <w:trHeight w:val="1125"/>
        </w:trPr>
        <w:tc>
          <w:tcPr>
            <w:tcW w:w="2235" w:type="dxa"/>
            <w:vMerge/>
            <w:tcBorders>
              <w:left w:val="single" w:sz="4" w:space="0" w:color="000000" w:themeColor="text1"/>
              <w:bottom w:val="single" w:sz="4" w:space="0" w:color="auto"/>
              <w:right w:val="single" w:sz="4" w:space="0" w:color="000000" w:themeColor="text1"/>
            </w:tcBorders>
            <w:vAlign w:val="center"/>
            <w:hideMark/>
          </w:tcPr>
          <w:p w:rsidR="00994795" w:rsidRPr="006A7D03" w:rsidRDefault="00994795" w:rsidP="0097122B">
            <w:pPr>
              <w:spacing w:after="0" w:line="240" w:lineRule="auto"/>
              <w:rPr>
                <w:rFonts w:ascii="Times New Roman" w:hAnsi="Times New Roman"/>
              </w:rPr>
            </w:pPr>
          </w:p>
        </w:tc>
        <w:tc>
          <w:tcPr>
            <w:tcW w:w="681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autoSpaceDE w:val="0"/>
              <w:autoSpaceDN w:val="0"/>
              <w:adjustRightInd w:val="0"/>
              <w:spacing w:after="0" w:line="240" w:lineRule="auto"/>
              <w:rPr>
                <w:rFonts w:ascii="Times New Roman" w:eastAsiaTheme="minorHAnsi" w:hAnsi="Times New Roman"/>
                <w:lang w:eastAsia="en-US"/>
              </w:rPr>
            </w:pPr>
            <w:r w:rsidRPr="006A7D03">
              <w:rPr>
                <w:rFonts w:ascii="Times New Roman" w:hAnsi="Times New Roman"/>
              </w:rPr>
              <w:t xml:space="preserve"> </w:t>
            </w:r>
            <w:r w:rsidRPr="006A7D03">
              <w:rPr>
                <w:rFonts w:ascii="Times New Roman" w:eastAsiaTheme="minorHAnsi" w:hAnsi="Times New Roman"/>
                <w:lang w:eastAsia="en-US"/>
              </w:rPr>
              <w:t>Причины и основные этапы объединения русских</w:t>
            </w:r>
          </w:p>
          <w:p w:rsidR="00994795" w:rsidRPr="006A7D03" w:rsidRDefault="00994795" w:rsidP="0097122B">
            <w:pPr>
              <w:autoSpaceDE w:val="0"/>
              <w:autoSpaceDN w:val="0"/>
              <w:adjustRightInd w:val="0"/>
              <w:spacing w:after="0" w:line="240" w:lineRule="auto"/>
              <w:rPr>
                <w:rFonts w:ascii="Times New Roman" w:eastAsiaTheme="minorHAnsi" w:hAnsi="Times New Roman"/>
                <w:color w:val="000000"/>
                <w:lang w:eastAsia="en-US"/>
              </w:rPr>
            </w:pPr>
            <w:r w:rsidRPr="006A7D03">
              <w:rPr>
                <w:rFonts w:ascii="Times New Roman" w:eastAsiaTheme="minorHAnsi" w:hAnsi="Times New Roman"/>
                <w:lang w:eastAsia="en-US"/>
              </w:rPr>
              <w:t>земель. Москва и Тверь: борьба за великое княжение. Причины и ход возвышения Москвы. Княжеская власть и церковь. Дмитрий Донской. Начало борьбы с ордынским владычеством. Куликовская битва, ее значение.</w:t>
            </w:r>
          </w:p>
        </w:tc>
        <w:tc>
          <w:tcPr>
            <w:tcW w:w="3434" w:type="dxa"/>
            <w:vMerge/>
            <w:tcBorders>
              <w:left w:val="single" w:sz="4" w:space="0" w:color="000000" w:themeColor="text1"/>
              <w:bottom w:val="single" w:sz="4" w:space="0" w:color="auto"/>
              <w:right w:val="single" w:sz="4" w:space="0" w:color="auto"/>
            </w:tcBorders>
            <w:hideMark/>
          </w:tcPr>
          <w:p w:rsidR="00994795" w:rsidRPr="006A7D03" w:rsidRDefault="00994795" w:rsidP="0097122B">
            <w:pPr>
              <w:tabs>
                <w:tab w:val="left" w:pos="3180"/>
              </w:tabs>
              <w:spacing w:after="0" w:line="240" w:lineRule="auto"/>
              <w:jc w:val="center"/>
              <w:rPr>
                <w:rFonts w:ascii="Times New Roman" w:hAnsi="Times New Roman"/>
              </w:rPr>
            </w:pPr>
          </w:p>
        </w:tc>
        <w:tc>
          <w:tcPr>
            <w:tcW w:w="2790" w:type="dxa"/>
            <w:vMerge/>
            <w:tcBorders>
              <w:left w:val="single" w:sz="4" w:space="0" w:color="auto"/>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i/>
              </w:rPr>
            </w:pPr>
          </w:p>
        </w:tc>
      </w:tr>
      <w:tr w:rsidR="00994795" w:rsidRPr="006A7D03" w:rsidTr="0097122B">
        <w:trPr>
          <w:trHeight w:val="174"/>
        </w:trPr>
        <w:tc>
          <w:tcPr>
            <w:tcW w:w="2235" w:type="dxa"/>
            <w:vMerge w:val="restart"/>
            <w:tcBorders>
              <w:top w:val="single" w:sz="4" w:space="0" w:color="auto"/>
              <w:left w:val="single" w:sz="4" w:space="0" w:color="000000" w:themeColor="text1"/>
              <w:right w:val="single" w:sz="4" w:space="0" w:color="000000" w:themeColor="text1"/>
            </w:tcBorders>
            <w:vAlign w:val="center"/>
            <w:hideMark/>
          </w:tcPr>
          <w:p w:rsidR="00994795" w:rsidRPr="006A7D03" w:rsidRDefault="00994795" w:rsidP="0097122B">
            <w:pPr>
              <w:rPr>
                <w:rStyle w:val="13"/>
                <w:rFonts w:ascii="Times New Roman" w:hAnsi="Times New Roman" w:cs="Times New Roman"/>
                <w:sz w:val="22"/>
                <w:szCs w:val="22"/>
              </w:rPr>
            </w:pPr>
            <w:r w:rsidRPr="006A7D03">
              <w:rPr>
                <w:rStyle w:val="13"/>
                <w:rFonts w:ascii="Times New Roman" w:hAnsi="Times New Roman" w:cs="Times New Roman"/>
                <w:sz w:val="22"/>
                <w:szCs w:val="22"/>
              </w:rPr>
              <w:t>Тема 4.6.</w:t>
            </w:r>
          </w:p>
          <w:p w:rsidR="00994795" w:rsidRPr="006A7D03" w:rsidRDefault="00994795" w:rsidP="0097122B">
            <w:pPr>
              <w:spacing w:after="0" w:line="240" w:lineRule="auto"/>
              <w:rPr>
                <w:rFonts w:ascii="Times New Roman" w:hAnsi="Times New Roman"/>
              </w:rPr>
            </w:pPr>
            <w:r w:rsidRPr="006A7D03">
              <w:rPr>
                <w:rStyle w:val="13"/>
                <w:rFonts w:ascii="Times New Roman" w:hAnsi="Times New Roman" w:cs="Times New Roman"/>
                <w:sz w:val="22"/>
                <w:szCs w:val="22"/>
              </w:rPr>
              <w:t>Образование единого Русского государства.</w:t>
            </w:r>
          </w:p>
        </w:tc>
        <w:tc>
          <w:tcPr>
            <w:tcW w:w="681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p w:rsidR="00994795" w:rsidRPr="006A7D03" w:rsidRDefault="00994795" w:rsidP="0097122B">
            <w:pPr>
              <w:autoSpaceDE w:val="0"/>
              <w:autoSpaceDN w:val="0"/>
              <w:adjustRightInd w:val="0"/>
              <w:spacing w:after="0" w:line="240" w:lineRule="auto"/>
              <w:rPr>
                <w:rFonts w:ascii="Times New Roman" w:eastAsiaTheme="minorHAnsi" w:hAnsi="Times New Roman"/>
                <w:lang w:eastAsia="en-US"/>
              </w:rPr>
            </w:pPr>
          </w:p>
        </w:tc>
        <w:tc>
          <w:tcPr>
            <w:tcW w:w="3434" w:type="dxa"/>
            <w:vMerge w:val="restart"/>
            <w:tcBorders>
              <w:top w:val="single" w:sz="4" w:space="0" w:color="auto"/>
              <w:left w:val="single" w:sz="4" w:space="0" w:color="000000" w:themeColor="text1"/>
              <w:right w:val="single" w:sz="4" w:space="0" w:color="auto"/>
            </w:tcBorders>
            <w:hideMark/>
          </w:tcPr>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rPr>
            </w:pPr>
            <w:r w:rsidRPr="006A7D03">
              <w:rPr>
                <w:rFonts w:ascii="Times New Roman" w:hAnsi="Times New Roman"/>
              </w:rPr>
              <w:t>1</w:t>
            </w:r>
          </w:p>
          <w:p w:rsidR="00994795" w:rsidRPr="006A7D03" w:rsidRDefault="00994795" w:rsidP="0097122B">
            <w:pPr>
              <w:rPr>
                <w:rFonts w:ascii="Times New Roman" w:hAnsi="Times New Roman"/>
              </w:rPr>
            </w:pPr>
          </w:p>
          <w:p w:rsidR="00994795" w:rsidRPr="006A7D03" w:rsidRDefault="00994795" w:rsidP="0097122B">
            <w:pPr>
              <w:rPr>
                <w:rFonts w:ascii="Times New Roman" w:hAnsi="Times New Roman"/>
              </w:rPr>
            </w:pPr>
          </w:p>
          <w:p w:rsidR="00994795" w:rsidRPr="006A7D03" w:rsidRDefault="00994795" w:rsidP="0097122B">
            <w:pPr>
              <w:rPr>
                <w:rFonts w:ascii="Times New Roman" w:hAnsi="Times New Roman"/>
              </w:rPr>
            </w:pPr>
          </w:p>
          <w:p w:rsidR="00994795" w:rsidRPr="006A7D03" w:rsidRDefault="00994795" w:rsidP="0097122B">
            <w:pPr>
              <w:rPr>
                <w:rFonts w:ascii="Times New Roman" w:hAnsi="Times New Roman"/>
              </w:rPr>
            </w:pPr>
          </w:p>
          <w:p w:rsidR="00994795" w:rsidRPr="006A7D03" w:rsidRDefault="00994795" w:rsidP="0097122B">
            <w:pPr>
              <w:jc w:val="center"/>
              <w:rPr>
                <w:rFonts w:ascii="Times New Roman" w:hAnsi="Times New Roman"/>
              </w:rPr>
            </w:pPr>
            <w:r w:rsidRPr="006A7D03">
              <w:rPr>
                <w:rFonts w:ascii="Times New Roman" w:hAnsi="Times New Roman"/>
              </w:rPr>
              <w:t>1</w:t>
            </w:r>
          </w:p>
        </w:tc>
        <w:tc>
          <w:tcPr>
            <w:tcW w:w="2790" w:type="dxa"/>
            <w:vMerge w:val="restart"/>
            <w:tcBorders>
              <w:top w:val="single" w:sz="4" w:space="0" w:color="auto"/>
              <w:left w:val="single" w:sz="4" w:space="0" w:color="auto"/>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t>ЛР</w:t>
            </w:r>
            <w:proofErr w:type="gramStart"/>
            <w:r w:rsidRPr="006A7D03">
              <w:rPr>
                <w:rFonts w:ascii="Times New Roman" w:hAnsi="Times New Roman"/>
                <w:b/>
              </w:rPr>
              <w:t>1</w:t>
            </w:r>
            <w:proofErr w:type="gramEnd"/>
            <w:r w:rsidRPr="006A7D03">
              <w:rPr>
                <w:rFonts w:ascii="Times New Roman" w:hAnsi="Times New Roman"/>
                <w:b/>
              </w:rPr>
              <w:t>,ЛР2,ЛР5,ЛР6,МР1, ПР1, ЛРВ1,</w:t>
            </w:r>
          </w:p>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994795" w:rsidRPr="006A7D03" w:rsidRDefault="00994795" w:rsidP="0097122B">
            <w:pPr>
              <w:tabs>
                <w:tab w:val="left" w:pos="3180"/>
              </w:tabs>
              <w:spacing w:after="0" w:line="240" w:lineRule="auto"/>
              <w:jc w:val="center"/>
              <w:rPr>
                <w:rFonts w:ascii="Times New Roman" w:hAnsi="Times New Roman"/>
                <w:i/>
              </w:rPr>
            </w:pPr>
          </w:p>
          <w:p w:rsidR="00994795" w:rsidRPr="006A7D03" w:rsidRDefault="00994795" w:rsidP="0097122B">
            <w:pPr>
              <w:tabs>
                <w:tab w:val="left" w:pos="3180"/>
              </w:tabs>
              <w:spacing w:after="0" w:line="240" w:lineRule="auto"/>
              <w:jc w:val="center"/>
              <w:rPr>
                <w:rFonts w:ascii="Times New Roman" w:hAnsi="Times New Roman"/>
                <w:i/>
              </w:rPr>
            </w:pPr>
          </w:p>
        </w:tc>
      </w:tr>
      <w:tr w:rsidR="00994795" w:rsidRPr="006A7D03" w:rsidTr="0097122B">
        <w:trPr>
          <w:trHeight w:val="1612"/>
        </w:trPr>
        <w:tc>
          <w:tcPr>
            <w:tcW w:w="2235" w:type="dxa"/>
            <w:vMerge/>
            <w:tcBorders>
              <w:left w:val="single" w:sz="4" w:space="0" w:color="000000" w:themeColor="text1"/>
              <w:right w:val="single" w:sz="4" w:space="0" w:color="000000" w:themeColor="text1"/>
            </w:tcBorders>
            <w:vAlign w:val="center"/>
            <w:hideMark/>
          </w:tcPr>
          <w:p w:rsidR="00994795" w:rsidRPr="006A7D03" w:rsidRDefault="00994795" w:rsidP="0097122B">
            <w:pPr>
              <w:spacing w:after="0" w:line="240" w:lineRule="auto"/>
              <w:rPr>
                <w:rStyle w:val="13"/>
                <w:rFonts w:ascii="Times New Roman" w:hAnsi="Times New Roman" w:cs="Times New Roman"/>
                <w:sz w:val="22"/>
                <w:szCs w:val="22"/>
              </w:rPr>
            </w:pPr>
          </w:p>
        </w:tc>
        <w:tc>
          <w:tcPr>
            <w:tcW w:w="681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autoSpaceDE w:val="0"/>
              <w:autoSpaceDN w:val="0"/>
              <w:adjustRightInd w:val="0"/>
              <w:spacing w:after="0" w:line="240" w:lineRule="auto"/>
              <w:rPr>
                <w:rFonts w:ascii="Times New Roman" w:eastAsiaTheme="minorHAnsi" w:hAnsi="Times New Roman"/>
                <w:lang w:eastAsia="en-US"/>
              </w:rPr>
            </w:pPr>
            <w:r w:rsidRPr="006A7D03">
              <w:rPr>
                <w:rFonts w:ascii="Times New Roman" w:eastAsiaTheme="minorHAnsi" w:hAnsi="Times New Roman"/>
                <w:lang w:eastAsia="en-US"/>
              </w:rPr>
              <w:t xml:space="preserve">Русь при преемниках Дмитрия Донского. Автокефалия Русской православной </w:t>
            </w:r>
            <w:proofErr w:type="spellStart"/>
            <w:r w:rsidRPr="006A7D03">
              <w:rPr>
                <w:rFonts w:ascii="Times New Roman" w:eastAsiaTheme="minorHAnsi" w:hAnsi="Times New Roman"/>
                <w:lang w:eastAsia="en-US"/>
              </w:rPr>
              <w:t>церкви</w:t>
            </w:r>
            <w:proofErr w:type="gramStart"/>
            <w:r w:rsidRPr="006A7D03">
              <w:rPr>
                <w:rFonts w:ascii="Times New Roman" w:eastAsiaTheme="minorHAnsi" w:hAnsi="Times New Roman"/>
                <w:lang w:eastAsia="en-US"/>
              </w:rPr>
              <w:t>.И</w:t>
            </w:r>
            <w:proofErr w:type="gramEnd"/>
            <w:r w:rsidRPr="006A7D03">
              <w:rPr>
                <w:rFonts w:ascii="Times New Roman" w:eastAsiaTheme="minorHAnsi" w:hAnsi="Times New Roman"/>
                <w:lang w:eastAsia="en-US"/>
              </w:rPr>
              <w:t>ван</w:t>
            </w:r>
            <w:proofErr w:type="spellEnd"/>
            <w:r w:rsidRPr="006A7D03">
              <w:rPr>
                <w:rFonts w:ascii="Times New Roman" w:eastAsiaTheme="minorHAnsi" w:hAnsi="Times New Roman"/>
                <w:lang w:eastAsia="en-US"/>
              </w:rPr>
              <w:t xml:space="preserve"> III. Присоединение Новгорода. Завершение объединения русских земель. Прекращение зависимости Руси от Золотой Орды. Образование единого Русского государства и его значение. Усиление великокняжеской власти. Судебник 1497 года. Положение крестьян, ограничение их свободы. Предпосылки и начало складывания крепостнической системы.</w:t>
            </w:r>
          </w:p>
        </w:tc>
        <w:tc>
          <w:tcPr>
            <w:tcW w:w="3434" w:type="dxa"/>
            <w:vMerge/>
            <w:tcBorders>
              <w:left w:val="single" w:sz="4" w:space="0" w:color="000000" w:themeColor="text1"/>
              <w:right w:val="single" w:sz="4" w:space="0" w:color="auto"/>
            </w:tcBorders>
            <w:hideMark/>
          </w:tcPr>
          <w:p w:rsidR="00994795" w:rsidRPr="006A7D03" w:rsidRDefault="00994795" w:rsidP="0097122B">
            <w:pPr>
              <w:jc w:val="center"/>
              <w:rPr>
                <w:rFonts w:ascii="Times New Roman" w:hAnsi="Times New Roman"/>
              </w:rPr>
            </w:pPr>
          </w:p>
        </w:tc>
        <w:tc>
          <w:tcPr>
            <w:tcW w:w="2790" w:type="dxa"/>
            <w:vMerge/>
            <w:tcBorders>
              <w:left w:val="single" w:sz="4" w:space="0" w:color="auto"/>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i/>
              </w:rPr>
            </w:pPr>
          </w:p>
        </w:tc>
      </w:tr>
      <w:tr w:rsidR="00994795" w:rsidRPr="006A7D03" w:rsidTr="0097122B">
        <w:trPr>
          <w:trHeight w:val="283"/>
        </w:trPr>
        <w:tc>
          <w:tcPr>
            <w:tcW w:w="2235" w:type="dxa"/>
            <w:vMerge/>
            <w:tcBorders>
              <w:left w:val="single" w:sz="4" w:space="0" w:color="000000" w:themeColor="text1"/>
              <w:bottom w:val="single" w:sz="4" w:space="0" w:color="auto"/>
              <w:right w:val="single" w:sz="4" w:space="0" w:color="000000" w:themeColor="text1"/>
            </w:tcBorders>
            <w:vAlign w:val="center"/>
            <w:hideMark/>
          </w:tcPr>
          <w:p w:rsidR="00994795" w:rsidRPr="006A7D03" w:rsidRDefault="00994795" w:rsidP="0097122B">
            <w:pPr>
              <w:spacing w:after="0" w:line="240" w:lineRule="auto"/>
              <w:rPr>
                <w:rStyle w:val="13"/>
                <w:rFonts w:ascii="Times New Roman" w:hAnsi="Times New Roman" w:cs="Times New Roman"/>
                <w:sz w:val="22"/>
                <w:szCs w:val="22"/>
              </w:rPr>
            </w:pPr>
          </w:p>
        </w:tc>
        <w:tc>
          <w:tcPr>
            <w:tcW w:w="681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autoSpaceDE w:val="0"/>
              <w:autoSpaceDN w:val="0"/>
              <w:adjustRightInd w:val="0"/>
              <w:rPr>
                <w:rFonts w:ascii="Times New Roman" w:eastAsiaTheme="minorHAnsi" w:hAnsi="Times New Roman"/>
                <w:lang w:eastAsia="en-US"/>
              </w:rPr>
            </w:pPr>
            <w:r w:rsidRPr="006A7D03">
              <w:rPr>
                <w:rFonts w:ascii="Times New Roman" w:hAnsi="Times New Roman"/>
                <w:b/>
                <w:bCs/>
                <w:iCs/>
              </w:rPr>
              <w:t>Практическое занятие</w:t>
            </w:r>
          </w:p>
        </w:tc>
        <w:tc>
          <w:tcPr>
            <w:tcW w:w="3434" w:type="dxa"/>
            <w:vMerge/>
            <w:tcBorders>
              <w:left w:val="single" w:sz="4" w:space="0" w:color="000000" w:themeColor="text1"/>
              <w:bottom w:val="single" w:sz="4" w:space="0" w:color="auto"/>
              <w:right w:val="single" w:sz="4" w:space="0" w:color="auto"/>
            </w:tcBorders>
            <w:hideMark/>
          </w:tcPr>
          <w:p w:rsidR="00994795" w:rsidRPr="006A7D03" w:rsidRDefault="00994795" w:rsidP="0097122B">
            <w:pPr>
              <w:tabs>
                <w:tab w:val="left" w:pos="3180"/>
              </w:tabs>
              <w:spacing w:after="0" w:line="240" w:lineRule="auto"/>
              <w:jc w:val="center"/>
              <w:rPr>
                <w:rFonts w:ascii="Times New Roman" w:hAnsi="Times New Roman"/>
              </w:rPr>
            </w:pPr>
          </w:p>
        </w:tc>
        <w:tc>
          <w:tcPr>
            <w:tcW w:w="2790" w:type="dxa"/>
            <w:vMerge/>
            <w:tcBorders>
              <w:left w:val="single" w:sz="4" w:space="0" w:color="auto"/>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i/>
              </w:rPr>
            </w:pPr>
          </w:p>
        </w:tc>
      </w:tr>
      <w:tr w:rsidR="00994795" w:rsidRPr="006A7D03" w:rsidTr="0097122B">
        <w:trPr>
          <w:trHeight w:val="645"/>
        </w:trPr>
        <w:tc>
          <w:tcPr>
            <w:tcW w:w="2235" w:type="dxa"/>
            <w:vMerge w:val="restart"/>
            <w:tcBorders>
              <w:top w:val="single" w:sz="4" w:space="0" w:color="auto"/>
              <w:left w:val="single" w:sz="4" w:space="0" w:color="000000" w:themeColor="text1"/>
              <w:right w:val="single" w:sz="4" w:space="0" w:color="000000" w:themeColor="text1"/>
            </w:tcBorders>
            <w:vAlign w:val="center"/>
            <w:hideMark/>
          </w:tcPr>
          <w:p w:rsidR="00994795" w:rsidRPr="006A7D03" w:rsidRDefault="00994795" w:rsidP="0097122B">
            <w:pPr>
              <w:spacing w:after="0" w:line="240" w:lineRule="auto"/>
              <w:rPr>
                <w:rStyle w:val="13"/>
                <w:rFonts w:ascii="Times New Roman" w:hAnsi="Times New Roman" w:cs="Times New Roman"/>
                <w:sz w:val="22"/>
                <w:szCs w:val="22"/>
              </w:rPr>
            </w:pPr>
          </w:p>
        </w:tc>
        <w:tc>
          <w:tcPr>
            <w:tcW w:w="681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autoSpaceDE w:val="0"/>
              <w:autoSpaceDN w:val="0"/>
              <w:adjustRightInd w:val="0"/>
              <w:rPr>
                <w:rFonts w:ascii="Times New Roman" w:hAnsi="Times New Roman"/>
                <w:b/>
                <w:bCs/>
                <w:iCs/>
              </w:rPr>
            </w:pPr>
            <w:r w:rsidRPr="006A7D03">
              <w:rPr>
                <w:rFonts w:ascii="Times New Roman" w:hAnsi="Times New Roman"/>
              </w:rPr>
              <w:t>Образование единого Русского государства и его значение.</w:t>
            </w:r>
          </w:p>
        </w:tc>
        <w:tc>
          <w:tcPr>
            <w:tcW w:w="3434" w:type="dxa"/>
            <w:tcBorders>
              <w:top w:val="single" w:sz="4" w:space="0" w:color="auto"/>
              <w:left w:val="single" w:sz="4" w:space="0" w:color="000000" w:themeColor="text1"/>
              <w:bottom w:val="single" w:sz="4" w:space="0" w:color="auto"/>
              <w:right w:val="single" w:sz="4" w:space="0" w:color="auto"/>
            </w:tcBorders>
            <w:hideMark/>
          </w:tcPr>
          <w:p w:rsidR="00994795" w:rsidRPr="006A7D03" w:rsidRDefault="00994795" w:rsidP="0097122B">
            <w:pPr>
              <w:jc w:val="center"/>
              <w:rPr>
                <w:rFonts w:ascii="Times New Roman" w:hAnsi="Times New Roman"/>
              </w:rPr>
            </w:pPr>
          </w:p>
        </w:tc>
        <w:tc>
          <w:tcPr>
            <w:tcW w:w="2790" w:type="dxa"/>
            <w:tcBorders>
              <w:top w:val="single" w:sz="4" w:space="0" w:color="auto"/>
              <w:left w:val="single" w:sz="4" w:space="0" w:color="auto"/>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i/>
              </w:rPr>
            </w:pPr>
          </w:p>
        </w:tc>
      </w:tr>
      <w:tr w:rsidR="00994795" w:rsidRPr="006A7D03" w:rsidTr="0097122B">
        <w:trPr>
          <w:trHeight w:val="217"/>
        </w:trPr>
        <w:tc>
          <w:tcPr>
            <w:tcW w:w="2235" w:type="dxa"/>
            <w:vMerge/>
            <w:tcBorders>
              <w:left w:val="single" w:sz="4" w:space="0" w:color="000000" w:themeColor="text1"/>
              <w:bottom w:val="single" w:sz="4" w:space="0" w:color="auto"/>
              <w:right w:val="single" w:sz="4" w:space="0" w:color="000000" w:themeColor="text1"/>
            </w:tcBorders>
            <w:vAlign w:val="center"/>
            <w:hideMark/>
          </w:tcPr>
          <w:p w:rsidR="00994795" w:rsidRPr="006A7D03" w:rsidRDefault="00994795" w:rsidP="0097122B">
            <w:pPr>
              <w:spacing w:after="0" w:line="240" w:lineRule="auto"/>
              <w:rPr>
                <w:rStyle w:val="13"/>
                <w:rFonts w:ascii="Times New Roman" w:hAnsi="Times New Roman" w:cs="Times New Roman"/>
                <w:sz w:val="22"/>
                <w:szCs w:val="22"/>
              </w:rPr>
            </w:pPr>
          </w:p>
        </w:tc>
        <w:tc>
          <w:tcPr>
            <w:tcW w:w="681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snapToGrid w:val="0"/>
              <w:spacing w:after="0" w:line="240" w:lineRule="auto"/>
              <w:jc w:val="both"/>
              <w:rPr>
                <w:rStyle w:val="13"/>
                <w:rFonts w:ascii="Times New Roman" w:hAnsi="Times New Roman" w:cs="Times New Roman"/>
                <w:b/>
                <w:sz w:val="22"/>
                <w:szCs w:val="22"/>
              </w:rPr>
            </w:pPr>
            <w:r w:rsidRPr="006A7D03">
              <w:rPr>
                <w:rStyle w:val="13"/>
                <w:rFonts w:ascii="Times New Roman" w:hAnsi="Times New Roman" w:cs="Times New Roman"/>
                <w:b/>
                <w:sz w:val="22"/>
                <w:szCs w:val="22"/>
              </w:rPr>
              <w:t>Самостоятельная работа</w:t>
            </w:r>
          </w:p>
          <w:p w:rsidR="00994795" w:rsidRPr="006A7D03" w:rsidRDefault="00994795" w:rsidP="0097122B">
            <w:pPr>
              <w:snapToGrid w:val="0"/>
              <w:spacing w:after="0" w:line="240" w:lineRule="auto"/>
              <w:jc w:val="both"/>
              <w:rPr>
                <w:rFonts w:ascii="Times New Roman" w:eastAsia="Century Schoolbook" w:hAnsi="Times New Roman"/>
                <w:b/>
                <w:color w:val="000000"/>
              </w:rPr>
            </w:pPr>
            <w:r w:rsidRPr="006A7D03">
              <w:rPr>
                <w:rFonts w:ascii="Times New Roman" w:hAnsi="Times New Roman"/>
                <w:bCs/>
                <w:iCs/>
              </w:rPr>
              <w:t>- работа с лекционным материалом;</w:t>
            </w:r>
            <w:r w:rsidRPr="006A7D03">
              <w:rPr>
                <w:rFonts w:ascii="Times New Roman" w:hAnsi="Times New Roman"/>
                <w:b/>
                <w:bCs/>
              </w:rPr>
              <w:t xml:space="preserve"> </w:t>
            </w:r>
          </w:p>
          <w:p w:rsidR="00994795" w:rsidRPr="006A7D03" w:rsidRDefault="00994795" w:rsidP="0097122B">
            <w:pPr>
              <w:snapToGrid w:val="0"/>
              <w:spacing w:after="0" w:line="240" w:lineRule="auto"/>
              <w:jc w:val="both"/>
              <w:rPr>
                <w:rFonts w:ascii="Times New Roman" w:eastAsia="Century Schoolbook" w:hAnsi="Times New Roman"/>
                <w:b/>
                <w:color w:val="000000"/>
              </w:rPr>
            </w:pPr>
            <w:r w:rsidRPr="006A7D03">
              <w:rPr>
                <w:rFonts w:ascii="Times New Roman" w:hAnsi="Times New Roman"/>
                <w:bCs/>
                <w:iCs/>
              </w:rPr>
              <w:lastRenderedPageBreak/>
              <w:t>- анализ текста "Слово о полку Игореве";</w:t>
            </w:r>
            <w:r w:rsidRPr="006A7D03">
              <w:rPr>
                <w:rFonts w:ascii="Times New Roman" w:hAnsi="Times New Roman"/>
                <w:bCs/>
                <w:iCs/>
                <w:spacing w:val="-4"/>
              </w:rPr>
              <w:t xml:space="preserve"> </w:t>
            </w:r>
          </w:p>
          <w:p w:rsidR="00994795" w:rsidRPr="006A7D03" w:rsidRDefault="00994795" w:rsidP="0097122B">
            <w:pPr>
              <w:snapToGrid w:val="0"/>
              <w:spacing w:after="0" w:line="240" w:lineRule="auto"/>
              <w:jc w:val="both"/>
              <w:rPr>
                <w:rFonts w:ascii="Times New Roman" w:hAnsi="Times New Roman"/>
                <w:bCs/>
                <w:iCs/>
              </w:rPr>
            </w:pPr>
            <w:r w:rsidRPr="006A7D03">
              <w:rPr>
                <w:rFonts w:ascii="Times New Roman" w:hAnsi="Times New Roman"/>
                <w:bCs/>
                <w:iCs/>
                <w:spacing w:val="-4"/>
              </w:rPr>
              <w:t>- доклад «Анализ точек зрения на природу государственности на Руси»;</w:t>
            </w:r>
            <w:r w:rsidRPr="006A7D03">
              <w:rPr>
                <w:rFonts w:ascii="Times New Roman" w:hAnsi="Times New Roman"/>
                <w:bCs/>
                <w:iCs/>
              </w:rPr>
              <w:t xml:space="preserve"> </w:t>
            </w:r>
          </w:p>
          <w:p w:rsidR="00994795" w:rsidRPr="006A7D03" w:rsidRDefault="00994795" w:rsidP="0097122B">
            <w:pPr>
              <w:snapToGrid w:val="0"/>
              <w:spacing w:after="0" w:line="240" w:lineRule="auto"/>
              <w:jc w:val="both"/>
              <w:rPr>
                <w:rFonts w:ascii="Times New Roman" w:hAnsi="Times New Roman"/>
                <w:bCs/>
                <w:iCs/>
                <w:lang w:eastAsia="ar-SA"/>
              </w:rPr>
            </w:pPr>
            <w:r w:rsidRPr="006A7D03">
              <w:rPr>
                <w:rFonts w:ascii="Times New Roman" w:hAnsi="Times New Roman"/>
                <w:bCs/>
                <w:iCs/>
              </w:rPr>
              <w:t>- презентация «Славянский пантеон и языческие обряды»,</w:t>
            </w:r>
          </w:p>
          <w:p w:rsidR="00994795" w:rsidRPr="006A7D03" w:rsidRDefault="00994795" w:rsidP="0097122B">
            <w:pPr>
              <w:snapToGrid w:val="0"/>
              <w:spacing w:after="0" w:line="240" w:lineRule="auto"/>
              <w:jc w:val="both"/>
              <w:rPr>
                <w:rFonts w:ascii="Times New Roman" w:hAnsi="Times New Roman"/>
                <w:bCs/>
                <w:iCs/>
              </w:rPr>
            </w:pPr>
            <w:r w:rsidRPr="006A7D03">
              <w:rPr>
                <w:rFonts w:ascii="Times New Roman" w:hAnsi="Times New Roman"/>
                <w:bCs/>
                <w:iCs/>
              </w:rPr>
              <w:t xml:space="preserve">- заполнение контурной карты "Восточная Европа к началу </w:t>
            </w:r>
            <w:r w:rsidRPr="006A7D03">
              <w:rPr>
                <w:rFonts w:ascii="Times New Roman" w:hAnsi="Times New Roman"/>
                <w:bCs/>
                <w:iCs/>
                <w:lang w:val="fr-FR"/>
              </w:rPr>
              <w:t>IX</w:t>
            </w:r>
            <w:proofErr w:type="gramStart"/>
            <w:r w:rsidRPr="006A7D03">
              <w:rPr>
                <w:rFonts w:ascii="Times New Roman" w:hAnsi="Times New Roman"/>
                <w:bCs/>
                <w:iCs/>
              </w:rPr>
              <w:t>в</w:t>
            </w:r>
            <w:proofErr w:type="gramEnd"/>
            <w:r w:rsidRPr="006A7D03">
              <w:rPr>
                <w:rFonts w:ascii="Times New Roman" w:hAnsi="Times New Roman"/>
                <w:bCs/>
                <w:iCs/>
              </w:rPr>
              <w:t>.";</w:t>
            </w:r>
          </w:p>
          <w:p w:rsidR="00994795" w:rsidRPr="006A7D03" w:rsidRDefault="00994795" w:rsidP="0097122B">
            <w:pPr>
              <w:snapToGrid w:val="0"/>
              <w:spacing w:after="0" w:line="240" w:lineRule="auto"/>
              <w:jc w:val="both"/>
              <w:rPr>
                <w:rFonts w:ascii="Times New Roman" w:hAnsi="Times New Roman"/>
                <w:bCs/>
                <w:iCs/>
                <w:lang w:eastAsia="ar-SA"/>
              </w:rPr>
            </w:pPr>
            <w:r w:rsidRPr="006A7D03">
              <w:rPr>
                <w:rFonts w:ascii="Times New Roman" w:hAnsi="Times New Roman"/>
                <w:bCs/>
                <w:iCs/>
              </w:rPr>
              <w:t xml:space="preserve">- составление политической и конфессиональной карты Восточной Европы в </w:t>
            </w:r>
            <w:r w:rsidRPr="006A7D03">
              <w:rPr>
                <w:rFonts w:ascii="Times New Roman" w:hAnsi="Times New Roman"/>
                <w:bCs/>
                <w:iCs/>
                <w:lang w:val="fr-FR"/>
              </w:rPr>
              <w:t>XIV</w:t>
            </w:r>
            <w:r w:rsidRPr="006A7D03">
              <w:rPr>
                <w:rFonts w:ascii="Times New Roman" w:hAnsi="Times New Roman"/>
                <w:bCs/>
                <w:iCs/>
              </w:rPr>
              <w:t>–</w:t>
            </w:r>
            <w:r w:rsidRPr="006A7D03">
              <w:rPr>
                <w:rFonts w:ascii="Times New Roman" w:hAnsi="Times New Roman"/>
                <w:bCs/>
                <w:iCs/>
                <w:lang w:val="en-US"/>
              </w:rPr>
              <w:t>XV</w:t>
            </w:r>
            <w:r w:rsidRPr="006A7D03">
              <w:rPr>
                <w:rFonts w:ascii="Times New Roman" w:hAnsi="Times New Roman"/>
                <w:bCs/>
                <w:iCs/>
              </w:rPr>
              <w:t xml:space="preserve"> </w:t>
            </w:r>
            <w:proofErr w:type="spellStart"/>
            <w:proofErr w:type="gramStart"/>
            <w:r w:rsidRPr="006A7D03">
              <w:rPr>
                <w:rFonts w:ascii="Times New Roman" w:hAnsi="Times New Roman"/>
                <w:bCs/>
                <w:iCs/>
              </w:rPr>
              <w:t>вв</w:t>
            </w:r>
            <w:proofErr w:type="spellEnd"/>
            <w:proofErr w:type="gramEnd"/>
            <w:r w:rsidRPr="006A7D03">
              <w:rPr>
                <w:rFonts w:ascii="Times New Roman" w:hAnsi="Times New Roman"/>
                <w:bCs/>
                <w:iCs/>
              </w:rPr>
              <w:t>;</w:t>
            </w:r>
          </w:p>
          <w:p w:rsidR="00994795" w:rsidRPr="006A7D03" w:rsidRDefault="00994795" w:rsidP="0097122B">
            <w:pPr>
              <w:snapToGrid w:val="0"/>
              <w:spacing w:after="0" w:line="240" w:lineRule="auto"/>
              <w:jc w:val="both"/>
              <w:rPr>
                <w:rFonts w:ascii="Times New Roman" w:hAnsi="Times New Roman"/>
                <w:bCs/>
                <w:iCs/>
              </w:rPr>
            </w:pPr>
            <w:r w:rsidRPr="006A7D03">
              <w:rPr>
                <w:rFonts w:ascii="Times New Roman" w:hAnsi="Times New Roman"/>
                <w:bCs/>
                <w:iCs/>
              </w:rPr>
              <w:t>- значение переноса митрополии в Москву;</w:t>
            </w:r>
          </w:p>
          <w:p w:rsidR="00994795" w:rsidRPr="006A7D03" w:rsidRDefault="00994795" w:rsidP="0097122B">
            <w:pPr>
              <w:snapToGrid w:val="0"/>
              <w:spacing w:after="0" w:line="240" w:lineRule="auto"/>
              <w:jc w:val="both"/>
              <w:rPr>
                <w:rStyle w:val="13"/>
                <w:rFonts w:ascii="Times New Roman" w:hAnsi="Times New Roman" w:cs="Times New Roman"/>
                <w:bCs/>
                <w:iCs/>
                <w:sz w:val="22"/>
                <w:szCs w:val="22"/>
              </w:rPr>
            </w:pPr>
            <w:r w:rsidRPr="006A7D03">
              <w:rPr>
                <w:rFonts w:ascii="Times New Roman" w:hAnsi="Times New Roman"/>
                <w:bCs/>
                <w:iCs/>
              </w:rPr>
              <w:t>- анализ церковно-политической теории «Москва — третий Рим»;</w:t>
            </w:r>
          </w:p>
        </w:tc>
        <w:tc>
          <w:tcPr>
            <w:tcW w:w="3434" w:type="dxa"/>
            <w:tcBorders>
              <w:top w:val="single" w:sz="4" w:space="0" w:color="auto"/>
              <w:left w:val="single" w:sz="4" w:space="0" w:color="000000" w:themeColor="text1"/>
              <w:bottom w:val="single" w:sz="4" w:space="0" w:color="auto"/>
              <w:right w:val="single" w:sz="4" w:space="0" w:color="auto"/>
            </w:tcBorders>
            <w:hideMark/>
          </w:tcPr>
          <w:p w:rsidR="00994795" w:rsidRPr="006A7D03" w:rsidRDefault="00994795" w:rsidP="0097122B">
            <w:pPr>
              <w:tabs>
                <w:tab w:val="left" w:pos="3180"/>
              </w:tabs>
              <w:spacing w:after="0" w:line="240" w:lineRule="auto"/>
              <w:jc w:val="center"/>
              <w:rPr>
                <w:rFonts w:ascii="Times New Roman" w:hAnsi="Times New Roman"/>
              </w:rPr>
            </w:pPr>
            <w:r>
              <w:rPr>
                <w:rFonts w:ascii="Times New Roman" w:hAnsi="Times New Roman"/>
              </w:rPr>
              <w:lastRenderedPageBreak/>
              <w:t>5</w:t>
            </w:r>
          </w:p>
        </w:tc>
        <w:tc>
          <w:tcPr>
            <w:tcW w:w="2790" w:type="dxa"/>
            <w:tcBorders>
              <w:top w:val="single" w:sz="4" w:space="0" w:color="auto"/>
              <w:left w:val="single" w:sz="4" w:space="0" w:color="auto"/>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i/>
              </w:rPr>
            </w:pPr>
          </w:p>
        </w:tc>
      </w:tr>
      <w:tr w:rsidR="00994795" w:rsidRPr="006A7D03" w:rsidTr="0097122B">
        <w:trPr>
          <w:trHeight w:val="420"/>
        </w:trPr>
        <w:tc>
          <w:tcPr>
            <w:tcW w:w="9052" w:type="dxa"/>
            <w:gridSpan w:val="4"/>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994795" w:rsidRPr="006A7D03" w:rsidRDefault="00994795" w:rsidP="0097122B">
            <w:pPr>
              <w:spacing w:after="0" w:line="240" w:lineRule="auto"/>
              <w:rPr>
                <w:rStyle w:val="13"/>
                <w:rFonts w:ascii="Times New Roman" w:eastAsia="Franklin Gothic Medium" w:hAnsi="Times New Roman" w:cs="Times New Roman"/>
                <w:b/>
                <w:sz w:val="22"/>
                <w:szCs w:val="22"/>
              </w:rPr>
            </w:pPr>
            <w:r w:rsidRPr="006A7D03">
              <w:rPr>
                <w:rStyle w:val="af5"/>
                <w:rFonts w:ascii="Times New Roman" w:eastAsiaTheme="minorEastAsia" w:hAnsi="Times New Roman"/>
              </w:rPr>
              <w:lastRenderedPageBreak/>
              <w:t>Раздел 5.</w:t>
            </w:r>
            <w:r w:rsidRPr="006A7D03">
              <w:rPr>
                <w:rStyle w:val="13"/>
                <w:rFonts w:ascii="Times New Roman" w:hAnsi="Times New Roman" w:cs="Times New Roman"/>
                <w:sz w:val="22"/>
                <w:szCs w:val="22"/>
              </w:rPr>
              <w:t xml:space="preserve"> </w:t>
            </w:r>
            <w:r w:rsidRPr="006A7D03">
              <w:rPr>
                <w:rStyle w:val="25"/>
                <w:rFonts w:ascii="Times New Roman" w:hAnsi="Times New Roman" w:cs="Times New Roman"/>
                <w:b/>
                <w:sz w:val="22"/>
                <w:szCs w:val="22"/>
              </w:rPr>
              <w:t xml:space="preserve">Россия в </w:t>
            </w:r>
            <w:proofErr w:type="gramStart"/>
            <w:r w:rsidRPr="006A7D03">
              <w:rPr>
                <w:rStyle w:val="25"/>
                <w:rFonts w:ascii="Times New Roman" w:hAnsi="Times New Roman" w:cs="Times New Roman"/>
                <w:b/>
                <w:sz w:val="22"/>
                <w:szCs w:val="22"/>
              </w:rPr>
              <w:t>Х</w:t>
            </w:r>
            <w:proofErr w:type="gramEnd"/>
            <w:r w:rsidRPr="006A7D03">
              <w:rPr>
                <w:rStyle w:val="25"/>
                <w:rFonts w:ascii="Times New Roman" w:hAnsi="Times New Roman" w:cs="Times New Roman"/>
                <w:b/>
                <w:sz w:val="22"/>
                <w:szCs w:val="22"/>
                <w:lang w:val="en-US"/>
              </w:rPr>
              <w:t>VI</w:t>
            </w:r>
            <w:r w:rsidRPr="006A7D03">
              <w:rPr>
                <w:rStyle w:val="25"/>
                <w:rFonts w:ascii="Times New Roman" w:hAnsi="Times New Roman" w:cs="Times New Roman"/>
                <w:b/>
                <w:sz w:val="22"/>
                <w:szCs w:val="22"/>
              </w:rPr>
              <w:t>-Х</w:t>
            </w:r>
            <w:r w:rsidRPr="006A7D03">
              <w:rPr>
                <w:rStyle w:val="25"/>
                <w:rFonts w:ascii="Times New Roman" w:hAnsi="Times New Roman" w:cs="Times New Roman"/>
                <w:b/>
                <w:sz w:val="22"/>
                <w:szCs w:val="22"/>
                <w:lang w:val="en-US"/>
              </w:rPr>
              <w:t>VII</w:t>
            </w:r>
            <w:r w:rsidRPr="006A7D03">
              <w:rPr>
                <w:rStyle w:val="25"/>
                <w:rFonts w:ascii="Times New Roman" w:hAnsi="Times New Roman" w:cs="Times New Roman"/>
                <w:b/>
                <w:sz w:val="22"/>
                <w:szCs w:val="22"/>
              </w:rPr>
              <w:t xml:space="preserve"> веках: от великого княжества к царству</w:t>
            </w:r>
          </w:p>
        </w:tc>
        <w:tc>
          <w:tcPr>
            <w:tcW w:w="3434" w:type="dxa"/>
            <w:tcBorders>
              <w:top w:val="single" w:sz="4" w:space="0" w:color="auto"/>
              <w:left w:val="single" w:sz="4" w:space="0" w:color="000000" w:themeColor="text1"/>
              <w:bottom w:val="single" w:sz="4" w:space="0" w:color="000000" w:themeColor="text1"/>
              <w:right w:val="single" w:sz="4" w:space="0" w:color="auto"/>
            </w:tcBorders>
            <w:hideMark/>
          </w:tcPr>
          <w:p w:rsidR="00994795" w:rsidRPr="006A7D03" w:rsidRDefault="00994795" w:rsidP="0097122B">
            <w:pPr>
              <w:tabs>
                <w:tab w:val="left" w:pos="3180"/>
              </w:tabs>
              <w:spacing w:after="0" w:line="240" w:lineRule="auto"/>
              <w:jc w:val="center"/>
              <w:rPr>
                <w:rFonts w:ascii="Times New Roman" w:hAnsi="Times New Roman"/>
              </w:rPr>
            </w:pPr>
            <w:r w:rsidRPr="006A7D03">
              <w:rPr>
                <w:rFonts w:ascii="Times New Roman" w:hAnsi="Times New Roman"/>
                <w:b/>
              </w:rPr>
              <w:t>6</w:t>
            </w:r>
          </w:p>
        </w:tc>
        <w:tc>
          <w:tcPr>
            <w:tcW w:w="2790" w:type="dxa"/>
            <w:vMerge w:val="restart"/>
            <w:tcBorders>
              <w:top w:val="single" w:sz="4" w:space="0" w:color="auto"/>
              <w:left w:val="single" w:sz="4" w:space="0" w:color="auto"/>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t>ЛР</w:t>
            </w:r>
            <w:proofErr w:type="gramStart"/>
            <w:r w:rsidRPr="006A7D03">
              <w:rPr>
                <w:rFonts w:ascii="Times New Roman" w:hAnsi="Times New Roman"/>
                <w:b/>
              </w:rPr>
              <w:t>1</w:t>
            </w:r>
            <w:proofErr w:type="gramEnd"/>
            <w:r w:rsidRPr="006A7D03">
              <w:rPr>
                <w:rFonts w:ascii="Times New Roman" w:hAnsi="Times New Roman"/>
                <w:b/>
              </w:rPr>
              <w:t>,ЛР2,ЛР5,ЛР6,МР1, ПР1, ЛРВ1,</w:t>
            </w:r>
          </w:p>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994795" w:rsidRPr="006A7D03" w:rsidRDefault="00994795" w:rsidP="0097122B">
            <w:pPr>
              <w:tabs>
                <w:tab w:val="left" w:pos="3180"/>
              </w:tabs>
              <w:spacing w:after="0" w:line="240" w:lineRule="auto"/>
              <w:jc w:val="center"/>
              <w:rPr>
                <w:rFonts w:ascii="Times New Roman" w:hAnsi="Times New Roman"/>
                <w:i/>
              </w:rPr>
            </w:pPr>
          </w:p>
          <w:p w:rsidR="00994795" w:rsidRPr="006A7D03" w:rsidRDefault="00994795" w:rsidP="0097122B">
            <w:pPr>
              <w:spacing w:after="0" w:line="240" w:lineRule="auto"/>
              <w:jc w:val="center"/>
              <w:rPr>
                <w:rFonts w:ascii="Times New Roman" w:hAnsi="Times New Roman"/>
                <w:bCs/>
                <w:i/>
              </w:rPr>
            </w:pPr>
          </w:p>
          <w:p w:rsidR="00994795" w:rsidRPr="006A7D03" w:rsidRDefault="00994795" w:rsidP="0097122B">
            <w:pPr>
              <w:spacing w:after="0" w:line="240" w:lineRule="auto"/>
              <w:jc w:val="center"/>
              <w:rPr>
                <w:rFonts w:ascii="Times New Roman" w:hAnsi="Times New Roman"/>
                <w:bCs/>
                <w:i/>
              </w:rPr>
            </w:pPr>
          </w:p>
          <w:p w:rsidR="00994795" w:rsidRPr="006A7D03" w:rsidRDefault="00994795" w:rsidP="0097122B">
            <w:pPr>
              <w:spacing w:after="0" w:line="240" w:lineRule="auto"/>
              <w:jc w:val="center"/>
              <w:rPr>
                <w:rFonts w:ascii="Times New Roman" w:hAnsi="Times New Roman"/>
                <w:bCs/>
                <w:i/>
              </w:rPr>
            </w:pPr>
          </w:p>
          <w:p w:rsidR="00994795" w:rsidRPr="006A7D03" w:rsidRDefault="00994795" w:rsidP="0097122B">
            <w:pPr>
              <w:spacing w:after="0" w:line="240" w:lineRule="auto"/>
              <w:jc w:val="center"/>
              <w:rPr>
                <w:rFonts w:ascii="Times New Roman" w:hAnsi="Times New Roman"/>
                <w:bCs/>
                <w:i/>
              </w:rPr>
            </w:pPr>
          </w:p>
          <w:p w:rsidR="00994795" w:rsidRPr="006A7D03" w:rsidRDefault="00994795" w:rsidP="0097122B">
            <w:pPr>
              <w:spacing w:after="0" w:line="240" w:lineRule="auto"/>
              <w:jc w:val="center"/>
              <w:rPr>
                <w:rFonts w:ascii="Times New Roman" w:hAnsi="Times New Roman"/>
                <w:bCs/>
                <w:i/>
              </w:rPr>
            </w:pPr>
          </w:p>
          <w:p w:rsidR="00994795" w:rsidRPr="006A7D03" w:rsidRDefault="00994795" w:rsidP="0097122B">
            <w:pPr>
              <w:spacing w:after="0" w:line="240" w:lineRule="auto"/>
              <w:jc w:val="center"/>
              <w:rPr>
                <w:rFonts w:ascii="Times New Roman" w:hAnsi="Times New Roman"/>
                <w:i/>
              </w:rPr>
            </w:pPr>
          </w:p>
          <w:p w:rsidR="00994795" w:rsidRPr="006A7D03" w:rsidRDefault="00994795" w:rsidP="0097122B">
            <w:pPr>
              <w:spacing w:after="0" w:line="240" w:lineRule="auto"/>
              <w:jc w:val="center"/>
              <w:rPr>
                <w:rFonts w:ascii="Times New Roman" w:hAnsi="Times New Roman"/>
                <w:i/>
              </w:rPr>
            </w:pPr>
          </w:p>
          <w:p w:rsidR="00994795" w:rsidRPr="006A7D03" w:rsidRDefault="00994795" w:rsidP="0097122B">
            <w:pPr>
              <w:spacing w:after="0" w:line="240" w:lineRule="auto"/>
              <w:jc w:val="center"/>
              <w:rPr>
                <w:rFonts w:ascii="Times New Roman" w:hAnsi="Times New Roman"/>
                <w:i/>
              </w:rPr>
            </w:pPr>
          </w:p>
        </w:tc>
      </w:tr>
      <w:tr w:rsidR="00994795" w:rsidRPr="006A7D03" w:rsidTr="0097122B">
        <w:trPr>
          <w:trHeight w:val="225"/>
        </w:trPr>
        <w:tc>
          <w:tcPr>
            <w:tcW w:w="2235" w:type="dxa"/>
            <w:vMerge w:val="restart"/>
            <w:tcBorders>
              <w:left w:val="single" w:sz="4" w:space="0" w:color="000000" w:themeColor="text1"/>
              <w:right w:val="single" w:sz="4" w:space="0" w:color="000000" w:themeColor="text1"/>
            </w:tcBorders>
            <w:vAlign w:val="center"/>
            <w:hideMark/>
          </w:tcPr>
          <w:p w:rsidR="00994795" w:rsidRPr="006A7D03" w:rsidRDefault="00994795" w:rsidP="0097122B">
            <w:pPr>
              <w:spacing w:after="0" w:line="240" w:lineRule="auto"/>
              <w:rPr>
                <w:rFonts w:ascii="Times New Roman" w:hAnsi="Times New Roman"/>
              </w:rPr>
            </w:pPr>
            <w:r w:rsidRPr="006A7D03">
              <w:rPr>
                <w:rStyle w:val="13"/>
                <w:rFonts w:ascii="Times New Roman" w:hAnsi="Times New Roman" w:cs="Times New Roman"/>
                <w:sz w:val="22"/>
                <w:szCs w:val="22"/>
              </w:rPr>
              <w:t>Тема 5.1.Россия в правление Ивана Грозного.</w:t>
            </w:r>
          </w:p>
        </w:tc>
        <w:tc>
          <w:tcPr>
            <w:tcW w:w="6817" w:type="dxa"/>
            <w:gridSpan w:val="3"/>
            <w:tcBorders>
              <w:top w:val="single" w:sz="4" w:space="0" w:color="000000" w:themeColor="text1"/>
              <w:left w:val="single" w:sz="4" w:space="0" w:color="000000" w:themeColor="text1"/>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tc>
        <w:tc>
          <w:tcPr>
            <w:tcW w:w="3434" w:type="dxa"/>
            <w:vMerge w:val="restart"/>
            <w:tcBorders>
              <w:left w:val="single" w:sz="4" w:space="0" w:color="000000" w:themeColor="text1"/>
              <w:right w:val="single" w:sz="4" w:space="0" w:color="auto"/>
            </w:tcBorders>
            <w:hideMark/>
          </w:tcPr>
          <w:p w:rsidR="00994795" w:rsidRPr="006A7D03" w:rsidRDefault="00994795" w:rsidP="0097122B">
            <w:pPr>
              <w:spacing w:after="0" w:line="240" w:lineRule="auto"/>
              <w:jc w:val="center"/>
              <w:rPr>
                <w:rFonts w:ascii="Times New Roman" w:hAnsi="Times New Roman"/>
              </w:rPr>
            </w:pPr>
            <w:r w:rsidRPr="006A7D03">
              <w:rPr>
                <w:rFonts w:ascii="Times New Roman" w:hAnsi="Times New Roman"/>
              </w:rPr>
              <w:t>2</w:t>
            </w:r>
          </w:p>
        </w:tc>
        <w:tc>
          <w:tcPr>
            <w:tcW w:w="2790" w:type="dxa"/>
            <w:vMerge/>
            <w:tcBorders>
              <w:left w:val="single" w:sz="4" w:space="0" w:color="auto"/>
              <w:right w:val="single" w:sz="4" w:space="0" w:color="000000" w:themeColor="text1"/>
            </w:tcBorders>
            <w:hideMark/>
          </w:tcPr>
          <w:p w:rsidR="00994795" w:rsidRPr="006A7D03" w:rsidRDefault="00994795" w:rsidP="0097122B">
            <w:pPr>
              <w:spacing w:after="0" w:line="240" w:lineRule="auto"/>
              <w:jc w:val="center"/>
              <w:rPr>
                <w:rFonts w:ascii="Times New Roman" w:hAnsi="Times New Roman"/>
                <w:bCs/>
                <w:i/>
              </w:rPr>
            </w:pPr>
          </w:p>
        </w:tc>
      </w:tr>
      <w:tr w:rsidR="00994795" w:rsidRPr="006A7D03" w:rsidTr="0097122B">
        <w:trPr>
          <w:trHeight w:val="1619"/>
        </w:trPr>
        <w:tc>
          <w:tcPr>
            <w:tcW w:w="2235" w:type="dxa"/>
            <w:vMerge/>
            <w:tcBorders>
              <w:left w:val="single" w:sz="4" w:space="0" w:color="000000" w:themeColor="text1"/>
              <w:bottom w:val="single" w:sz="4" w:space="0" w:color="auto"/>
              <w:right w:val="single" w:sz="4" w:space="0" w:color="000000" w:themeColor="text1"/>
            </w:tcBorders>
            <w:vAlign w:val="center"/>
            <w:hideMark/>
          </w:tcPr>
          <w:p w:rsidR="00994795" w:rsidRPr="006A7D03" w:rsidRDefault="00994795" w:rsidP="0097122B">
            <w:pPr>
              <w:spacing w:after="0" w:line="240" w:lineRule="auto"/>
              <w:rPr>
                <w:rStyle w:val="13"/>
                <w:rFonts w:ascii="Times New Roman" w:hAnsi="Times New Roman" w:cs="Times New Roman"/>
                <w:sz w:val="22"/>
                <w:szCs w:val="22"/>
              </w:rPr>
            </w:pPr>
          </w:p>
        </w:tc>
        <w:tc>
          <w:tcPr>
            <w:tcW w:w="681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autoSpaceDE w:val="0"/>
              <w:autoSpaceDN w:val="0"/>
              <w:adjustRightInd w:val="0"/>
              <w:spacing w:after="0" w:line="240" w:lineRule="auto"/>
              <w:rPr>
                <w:rFonts w:ascii="Times New Roman" w:hAnsi="Times New Roman"/>
                <w:b/>
                <w:bCs/>
              </w:rPr>
            </w:pPr>
            <w:r w:rsidRPr="006A7D03">
              <w:rPr>
                <w:rFonts w:ascii="Times New Roman" w:eastAsiaTheme="minorHAnsi" w:hAnsi="Times New Roman"/>
                <w:lang w:eastAsia="en-US"/>
              </w:rPr>
              <w:t>Иван IV. Избранная рада. Реформы 1550-х годов и их значение. Становление приказной системы. Расширение территории государства, его многонациональный характер. Походы на Казань. Присоединение Казанского и Астраханского ханств, борьба с Крымским ханством, покорение Западной Сибири. Ливонская война, ее итоги и последствия. Опричнина, спор</w:t>
            </w:r>
            <w:proofErr w:type="gramStart"/>
            <w:r w:rsidRPr="006A7D03">
              <w:rPr>
                <w:rFonts w:ascii="Times New Roman" w:eastAsiaTheme="minorHAnsi" w:hAnsi="Times New Roman"/>
                <w:lang w:eastAsia="en-US"/>
              </w:rPr>
              <w:t>ы о ее</w:t>
            </w:r>
            <w:proofErr w:type="gramEnd"/>
            <w:r w:rsidRPr="006A7D03">
              <w:rPr>
                <w:rFonts w:ascii="Times New Roman" w:eastAsiaTheme="minorHAnsi" w:hAnsi="Times New Roman"/>
                <w:lang w:eastAsia="en-US"/>
              </w:rPr>
              <w:t xml:space="preserve"> смысле. Последствия опричнины. Россия в конце XVI века, нарастание кризиса. Учреждение патриаршества. Закрепощение крестьян.</w:t>
            </w:r>
          </w:p>
        </w:tc>
        <w:tc>
          <w:tcPr>
            <w:tcW w:w="3434" w:type="dxa"/>
            <w:vMerge/>
            <w:tcBorders>
              <w:left w:val="single" w:sz="4" w:space="0" w:color="000000" w:themeColor="text1"/>
              <w:bottom w:val="single" w:sz="4" w:space="0" w:color="auto"/>
              <w:right w:val="single" w:sz="4" w:space="0" w:color="auto"/>
            </w:tcBorders>
            <w:hideMark/>
          </w:tcPr>
          <w:p w:rsidR="00994795" w:rsidRPr="006A7D03" w:rsidRDefault="00994795" w:rsidP="0097122B">
            <w:pPr>
              <w:tabs>
                <w:tab w:val="left" w:pos="3180"/>
              </w:tabs>
              <w:spacing w:after="0" w:line="240" w:lineRule="auto"/>
              <w:jc w:val="center"/>
              <w:rPr>
                <w:rFonts w:ascii="Times New Roman" w:hAnsi="Times New Roman"/>
              </w:rPr>
            </w:pPr>
          </w:p>
        </w:tc>
        <w:tc>
          <w:tcPr>
            <w:tcW w:w="2790" w:type="dxa"/>
            <w:vMerge/>
            <w:tcBorders>
              <w:left w:val="single" w:sz="4" w:space="0" w:color="auto"/>
              <w:bottom w:val="single" w:sz="4" w:space="0" w:color="auto"/>
              <w:right w:val="single" w:sz="4" w:space="0" w:color="000000" w:themeColor="text1"/>
            </w:tcBorders>
            <w:hideMark/>
          </w:tcPr>
          <w:p w:rsidR="00994795" w:rsidRPr="006A7D03" w:rsidRDefault="00994795" w:rsidP="0097122B">
            <w:pPr>
              <w:spacing w:after="0" w:line="240" w:lineRule="auto"/>
              <w:jc w:val="center"/>
              <w:rPr>
                <w:rFonts w:ascii="Times New Roman" w:hAnsi="Times New Roman"/>
                <w:bCs/>
                <w:i/>
              </w:rPr>
            </w:pPr>
          </w:p>
        </w:tc>
      </w:tr>
      <w:tr w:rsidR="00994795" w:rsidRPr="006A7D03" w:rsidTr="0097122B">
        <w:trPr>
          <w:trHeight w:val="455"/>
        </w:trPr>
        <w:tc>
          <w:tcPr>
            <w:tcW w:w="2235" w:type="dxa"/>
            <w:vMerge w:val="restart"/>
            <w:tcBorders>
              <w:top w:val="single" w:sz="4" w:space="0" w:color="auto"/>
              <w:left w:val="single" w:sz="4" w:space="0" w:color="000000" w:themeColor="text1"/>
              <w:right w:val="single" w:sz="4" w:space="0" w:color="000000" w:themeColor="text1"/>
            </w:tcBorders>
            <w:vAlign w:val="center"/>
            <w:hideMark/>
          </w:tcPr>
          <w:p w:rsidR="00994795" w:rsidRPr="006A7D03" w:rsidRDefault="00994795" w:rsidP="0097122B">
            <w:pPr>
              <w:spacing w:after="0" w:line="240" w:lineRule="auto"/>
              <w:rPr>
                <w:rStyle w:val="13"/>
                <w:rFonts w:ascii="Times New Roman" w:hAnsi="Times New Roman" w:cs="Times New Roman"/>
                <w:sz w:val="22"/>
                <w:szCs w:val="22"/>
              </w:rPr>
            </w:pPr>
            <w:r w:rsidRPr="006A7D03">
              <w:rPr>
                <w:rFonts w:ascii="Times New Roman" w:hAnsi="Times New Roman"/>
                <w:color w:val="000000"/>
                <w:shd w:val="clear" w:color="auto" w:fill="FFFFFF"/>
              </w:rPr>
              <w:t>Тема 5.2.Смутное время  начала XVII века.</w:t>
            </w:r>
          </w:p>
        </w:tc>
        <w:tc>
          <w:tcPr>
            <w:tcW w:w="681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p w:rsidR="00994795" w:rsidRPr="006A7D03" w:rsidRDefault="00994795" w:rsidP="0097122B">
            <w:pPr>
              <w:shd w:val="clear" w:color="auto" w:fill="FFFFFF"/>
              <w:spacing w:after="0" w:line="240" w:lineRule="auto"/>
              <w:rPr>
                <w:rFonts w:ascii="Times New Roman" w:hAnsi="Times New Roman"/>
                <w:color w:val="000000"/>
              </w:rPr>
            </w:pPr>
          </w:p>
        </w:tc>
        <w:tc>
          <w:tcPr>
            <w:tcW w:w="3434" w:type="dxa"/>
            <w:vMerge w:val="restart"/>
            <w:tcBorders>
              <w:top w:val="single" w:sz="4" w:space="0" w:color="auto"/>
              <w:left w:val="single" w:sz="4" w:space="0" w:color="000000" w:themeColor="text1"/>
              <w:right w:val="single" w:sz="4" w:space="0" w:color="auto"/>
            </w:tcBorders>
            <w:hideMark/>
          </w:tcPr>
          <w:p w:rsidR="00994795" w:rsidRPr="006A7D03" w:rsidRDefault="00994795" w:rsidP="0097122B">
            <w:pPr>
              <w:tabs>
                <w:tab w:val="left" w:pos="3180"/>
              </w:tabs>
              <w:spacing w:after="0" w:line="240" w:lineRule="auto"/>
              <w:rPr>
                <w:rFonts w:ascii="Times New Roman" w:hAnsi="Times New Roman"/>
              </w:rPr>
            </w:pPr>
          </w:p>
          <w:p w:rsidR="00994795" w:rsidRPr="006A7D03" w:rsidRDefault="00994795" w:rsidP="0097122B">
            <w:pPr>
              <w:jc w:val="center"/>
              <w:rPr>
                <w:rFonts w:ascii="Times New Roman" w:hAnsi="Times New Roman"/>
              </w:rPr>
            </w:pPr>
          </w:p>
          <w:p w:rsidR="00994795" w:rsidRPr="006A7D03" w:rsidRDefault="00994795" w:rsidP="0097122B">
            <w:pPr>
              <w:jc w:val="center"/>
              <w:rPr>
                <w:rFonts w:ascii="Times New Roman" w:hAnsi="Times New Roman"/>
              </w:rPr>
            </w:pPr>
            <w:r w:rsidRPr="006A7D03">
              <w:rPr>
                <w:rFonts w:ascii="Times New Roman" w:hAnsi="Times New Roman"/>
              </w:rPr>
              <w:t>1</w:t>
            </w:r>
          </w:p>
          <w:p w:rsidR="00994795" w:rsidRPr="006A7D03" w:rsidRDefault="00994795" w:rsidP="0097122B">
            <w:pPr>
              <w:rPr>
                <w:rFonts w:ascii="Times New Roman" w:hAnsi="Times New Roman"/>
              </w:rPr>
            </w:pPr>
          </w:p>
          <w:p w:rsidR="00994795" w:rsidRPr="006A7D03" w:rsidRDefault="00994795" w:rsidP="0097122B">
            <w:pPr>
              <w:rPr>
                <w:rFonts w:ascii="Times New Roman" w:hAnsi="Times New Roman"/>
              </w:rPr>
            </w:pPr>
          </w:p>
          <w:p w:rsidR="00994795" w:rsidRPr="006A7D03" w:rsidRDefault="00994795" w:rsidP="0097122B">
            <w:pPr>
              <w:jc w:val="center"/>
              <w:rPr>
                <w:rFonts w:ascii="Times New Roman" w:hAnsi="Times New Roman"/>
              </w:rPr>
            </w:pPr>
          </w:p>
          <w:p w:rsidR="00994795" w:rsidRPr="006A7D03" w:rsidRDefault="00994795" w:rsidP="0097122B">
            <w:pPr>
              <w:jc w:val="center"/>
              <w:rPr>
                <w:rFonts w:ascii="Times New Roman" w:hAnsi="Times New Roman"/>
              </w:rPr>
            </w:pPr>
            <w:r w:rsidRPr="006A7D03">
              <w:rPr>
                <w:rFonts w:ascii="Times New Roman" w:hAnsi="Times New Roman"/>
              </w:rPr>
              <w:t>1</w:t>
            </w:r>
          </w:p>
        </w:tc>
        <w:tc>
          <w:tcPr>
            <w:tcW w:w="2790" w:type="dxa"/>
            <w:vMerge w:val="restart"/>
            <w:tcBorders>
              <w:top w:val="single" w:sz="4" w:space="0" w:color="auto"/>
              <w:left w:val="single" w:sz="4" w:space="0" w:color="auto"/>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t>ЛР</w:t>
            </w:r>
            <w:proofErr w:type="gramStart"/>
            <w:r w:rsidRPr="006A7D03">
              <w:rPr>
                <w:rFonts w:ascii="Times New Roman" w:hAnsi="Times New Roman"/>
                <w:b/>
              </w:rPr>
              <w:t>1</w:t>
            </w:r>
            <w:proofErr w:type="gramEnd"/>
            <w:r w:rsidRPr="006A7D03">
              <w:rPr>
                <w:rFonts w:ascii="Times New Roman" w:hAnsi="Times New Roman"/>
                <w:b/>
              </w:rPr>
              <w:t>,ЛР2,ЛР5,ЛР6,МР1, ПР1, ЛРВ1,</w:t>
            </w:r>
          </w:p>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994795" w:rsidRPr="006A7D03" w:rsidRDefault="00994795" w:rsidP="0097122B">
            <w:pPr>
              <w:tabs>
                <w:tab w:val="left" w:pos="3180"/>
              </w:tabs>
              <w:spacing w:after="0" w:line="240" w:lineRule="auto"/>
              <w:jc w:val="center"/>
              <w:rPr>
                <w:rFonts w:ascii="Times New Roman" w:hAnsi="Times New Roman"/>
                <w:i/>
              </w:rPr>
            </w:pPr>
          </w:p>
          <w:p w:rsidR="00994795" w:rsidRPr="006A7D03" w:rsidRDefault="00994795" w:rsidP="0097122B">
            <w:pPr>
              <w:spacing w:after="0" w:line="240" w:lineRule="auto"/>
              <w:jc w:val="center"/>
              <w:rPr>
                <w:rFonts w:ascii="Times New Roman" w:hAnsi="Times New Roman"/>
                <w:bCs/>
                <w:i/>
              </w:rPr>
            </w:pPr>
          </w:p>
        </w:tc>
      </w:tr>
      <w:tr w:rsidR="00994795" w:rsidRPr="006A7D03" w:rsidTr="0097122B">
        <w:trPr>
          <w:trHeight w:val="1830"/>
        </w:trPr>
        <w:tc>
          <w:tcPr>
            <w:tcW w:w="2235" w:type="dxa"/>
            <w:vMerge/>
            <w:tcBorders>
              <w:top w:val="single" w:sz="4" w:space="0" w:color="auto"/>
              <w:left w:val="single" w:sz="4" w:space="0" w:color="000000" w:themeColor="text1"/>
              <w:right w:val="single" w:sz="4" w:space="0" w:color="000000" w:themeColor="text1"/>
            </w:tcBorders>
            <w:vAlign w:val="center"/>
            <w:hideMark/>
          </w:tcPr>
          <w:p w:rsidR="00994795" w:rsidRPr="006A7D03" w:rsidRDefault="00994795" w:rsidP="0097122B">
            <w:pPr>
              <w:spacing w:after="0" w:line="240" w:lineRule="auto"/>
              <w:rPr>
                <w:rFonts w:ascii="Times New Roman" w:hAnsi="Times New Roman"/>
                <w:color w:val="000000"/>
                <w:shd w:val="clear" w:color="auto" w:fill="FFFFFF"/>
              </w:rPr>
            </w:pPr>
          </w:p>
        </w:tc>
        <w:tc>
          <w:tcPr>
            <w:tcW w:w="681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shd w:val="clear" w:color="auto" w:fill="FFFFFF"/>
              <w:spacing w:after="0" w:line="240" w:lineRule="auto"/>
              <w:rPr>
                <w:rFonts w:ascii="Times New Roman" w:hAnsi="Times New Roman"/>
                <w:color w:val="000000"/>
              </w:rPr>
            </w:pPr>
            <w:r w:rsidRPr="006A7D03">
              <w:rPr>
                <w:rFonts w:ascii="Times New Roman" w:hAnsi="Times New Roman"/>
                <w:color w:val="000000"/>
              </w:rPr>
              <w:t xml:space="preserve">Царствование Б.Годунова. Смута: причины, участники, последствия. Самозванцы. Восстание под предводительством </w:t>
            </w:r>
            <w:proofErr w:type="spellStart"/>
            <w:r w:rsidRPr="006A7D03">
              <w:rPr>
                <w:rFonts w:ascii="Times New Roman" w:hAnsi="Times New Roman"/>
                <w:color w:val="000000"/>
              </w:rPr>
              <w:t>И.Болотникова</w:t>
            </w:r>
            <w:proofErr w:type="gramStart"/>
            <w:r w:rsidRPr="006A7D03">
              <w:rPr>
                <w:rFonts w:ascii="Times New Roman" w:hAnsi="Times New Roman"/>
                <w:color w:val="000000"/>
              </w:rPr>
              <w:t>.В</w:t>
            </w:r>
            <w:proofErr w:type="gramEnd"/>
            <w:r w:rsidRPr="006A7D03">
              <w:rPr>
                <w:rFonts w:ascii="Times New Roman" w:hAnsi="Times New Roman"/>
                <w:color w:val="000000"/>
              </w:rPr>
              <w:t>мешательство</w:t>
            </w:r>
            <w:proofErr w:type="spellEnd"/>
            <w:r w:rsidRPr="006A7D03">
              <w:rPr>
                <w:rFonts w:ascii="Times New Roman" w:hAnsi="Times New Roman"/>
                <w:color w:val="000000"/>
              </w:rPr>
              <w:t xml:space="preserve"> Речи </w:t>
            </w:r>
            <w:proofErr w:type="spellStart"/>
            <w:r w:rsidRPr="006A7D03">
              <w:rPr>
                <w:rFonts w:ascii="Times New Roman" w:hAnsi="Times New Roman"/>
                <w:color w:val="000000"/>
              </w:rPr>
              <w:t>Посполитой</w:t>
            </w:r>
            <w:proofErr w:type="spellEnd"/>
            <w:r w:rsidRPr="006A7D03">
              <w:rPr>
                <w:rFonts w:ascii="Times New Roman" w:hAnsi="Times New Roman"/>
                <w:color w:val="000000"/>
              </w:rPr>
              <w:t xml:space="preserve"> и Швеции в Смуту. Оборона Смоленска. Освободительная борьба против интервентов. Патриотический подъем народа. Окончание Смуты и возрождение российской государственности. Ополчение К.Минина и </w:t>
            </w:r>
            <w:proofErr w:type="spellStart"/>
            <w:r w:rsidRPr="006A7D03">
              <w:rPr>
                <w:rFonts w:ascii="Times New Roman" w:hAnsi="Times New Roman"/>
                <w:color w:val="000000"/>
              </w:rPr>
              <w:t>Д.Пожарского</w:t>
            </w:r>
            <w:proofErr w:type="gramStart"/>
            <w:r w:rsidRPr="006A7D03">
              <w:rPr>
                <w:rFonts w:ascii="Times New Roman" w:hAnsi="Times New Roman"/>
                <w:color w:val="000000"/>
              </w:rPr>
              <w:t>.О</w:t>
            </w:r>
            <w:proofErr w:type="gramEnd"/>
            <w:r w:rsidRPr="006A7D03">
              <w:rPr>
                <w:rFonts w:ascii="Times New Roman" w:hAnsi="Times New Roman"/>
                <w:color w:val="000000"/>
              </w:rPr>
              <w:t>свобождение</w:t>
            </w:r>
            <w:proofErr w:type="spellEnd"/>
            <w:r w:rsidRPr="006A7D03">
              <w:rPr>
                <w:rFonts w:ascii="Times New Roman" w:hAnsi="Times New Roman"/>
                <w:color w:val="000000"/>
              </w:rPr>
              <w:t xml:space="preserve"> Москвы. Начало царствования династии Романовых.</w:t>
            </w:r>
          </w:p>
        </w:tc>
        <w:tc>
          <w:tcPr>
            <w:tcW w:w="3434" w:type="dxa"/>
            <w:vMerge/>
            <w:tcBorders>
              <w:left w:val="single" w:sz="4" w:space="0" w:color="000000" w:themeColor="text1"/>
              <w:right w:val="single" w:sz="4" w:space="0" w:color="auto"/>
            </w:tcBorders>
            <w:hideMark/>
          </w:tcPr>
          <w:p w:rsidR="00994795" w:rsidRPr="006A7D03" w:rsidRDefault="00994795" w:rsidP="0097122B">
            <w:pPr>
              <w:tabs>
                <w:tab w:val="left" w:pos="3180"/>
              </w:tabs>
              <w:spacing w:after="0" w:line="240" w:lineRule="auto"/>
              <w:rPr>
                <w:rFonts w:ascii="Times New Roman" w:hAnsi="Times New Roman"/>
              </w:rPr>
            </w:pPr>
          </w:p>
        </w:tc>
        <w:tc>
          <w:tcPr>
            <w:tcW w:w="2790" w:type="dxa"/>
            <w:vMerge/>
            <w:tcBorders>
              <w:left w:val="single" w:sz="4" w:space="0" w:color="auto"/>
              <w:right w:val="single" w:sz="4" w:space="0" w:color="000000" w:themeColor="text1"/>
            </w:tcBorders>
            <w:hideMark/>
          </w:tcPr>
          <w:p w:rsidR="00994795" w:rsidRPr="006A7D03" w:rsidRDefault="00994795" w:rsidP="0097122B">
            <w:pPr>
              <w:spacing w:after="0" w:line="240" w:lineRule="auto"/>
              <w:jc w:val="center"/>
              <w:rPr>
                <w:rFonts w:ascii="Times New Roman" w:hAnsi="Times New Roman"/>
                <w:bCs/>
                <w:i/>
              </w:rPr>
            </w:pPr>
          </w:p>
        </w:tc>
      </w:tr>
      <w:tr w:rsidR="00994795" w:rsidRPr="006A7D03" w:rsidTr="0097122B">
        <w:trPr>
          <w:trHeight w:val="73"/>
        </w:trPr>
        <w:tc>
          <w:tcPr>
            <w:tcW w:w="2235" w:type="dxa"/>
            <w:vMerge/>
            <w:tcBorders>
              <w:left w:val="single" w:sz="4" w:space="0" w:color="000000" w:themeColor="text1"/>
              <w:right w:val="single" w:sz="4" w:space="0" w:color="000000" w:themeColor="text1"/>
            </w:tcBorders>
            <w:vAlign w:val="center"/>
            <w:hideMark/>
          </w:tcPr>
          <w:p w:rsidR="00994795" w:rsidRPr="006A7D03" w:rsidRDefault="00994795" w:rsidP="0097122B">
            <w:pPr>
              <w:spacing w:after="0" w:line="240" w:lineRule="auto"/>
              <w:rPr>
                <w:rFonts w:ascii="Times New Roman" w:hAnsi="Times New Roman"/>
                <w:color w:val="000000"/>
                <w:shd w:val="clear" w:color="auto" w:fill="FFFFFF"/>
              </w:rPr>
            </w:pPr>
          </w:p>
        </w:tc>
        <w:tc>
          <w:tcPr>
            <w:tcW w:w="681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autoSpaceDE w:val="0"/>
              <w:autoSpaceDN w:val="0"/>
              <w:adjustRightInd w:val="0"/>
              <w:rPr>
                <w:rFonts w:ascii="Times New Roman" w:hAnsi="Times New Roman"/>
                <w:b/>
                <w:bCs/>
              </w:rPr>
            </w:pPr>
            <w:r w:rsidRPr="006A7D03">
              <w:rPr>
                <w:rFonts w:ascii="Times New Roman" w:hAnsi="Times New Roman"/>
                <w:b/>
                <w:bCs/>
                <w:iCs/>
              </w:rPr>
              <w:t>Практическое занятие</w:t>
            </w:r>
          </w:p>
        </w:tc>
        <w:tc>
          <w:tcPr>
            <w:tcW w:w="3434" w:type="dxa"/>
            <w:vMerge/>
            <w:tcBorders>
              <w:left w:val="single" w:sz="4" w:space="0" w:color="000000" w:themeColor="text1"/>
              <w:right w:val="single" w:sz="4" w:space="0" w:color="auto"/>
            </w:tcBorders>
            <w:hideMark/>
          </w:tcPr>
          <w:p w:rsidR="00994795" w:rsidRPr="006A7D03" w:rsidRDefault="00994795" w:rsidP="0097122B">
            <w:pPr>
              <w:tabs>
                <w:tab w:val="left" w:pos="3180"/>
              </w:tabs>
              <w:spacing w:after="0" w:line="240" w:lineRule="auto"/>
              <w:rPr>
                <w:rFonts w:ascii="Times New Roman" w:hAnsi="Times New Roman"/>
              </w:rPr>
            </w:pPr>
          </w:p>
        </w:tc>
        <w:tc>
          <w:tcPr>
            <w:tcW w:w="2790" w:type="dxa"/>
            <w:vMerge/>
            <w:tcBorders>
              <w:left w:val="single" w:sz="4" w:space="0" w:color="auto"/>
              <w:right w:val="single" w:sz="4" w:space="0" w:color="000000" w:themeColor="text1"/>
            </w:tcBorders>
            <w:hideMark/>
          </w:tcPr>
          <w:p w:rsidR="00994795" w:rsidRPr="006A7D03" w:rsidRDefault="00994795" w:rsidP="0097122B">
            <w:pPr>
              <w:spacing w:after="0" w:line="240" w:lineRule="auto"/>
              <w:jc w:val="center"/>
              <w:rPr>
                <w:rFonts w:ascii="Times New Roman" w:hAnsi="Times New Roman"/>
                <w:bCs/>
                <w:i/>
              </w:rPr>
            </w:pPr>
          </w:p>
        </w:tc>
      </w:tr>
      <w:tr w:rsidR="00994795" w:rsidRPr="006A7D03" w:rsidTr="0097122B">
        <w:trPr>
          <w:trHeight w:val="483"/>
        </w:trPr>
        <w:tc>
          <w:tcPr>
            <w:tcW w:w="2235" w:type="dxa"/>
            <w:vMerge/>
            <w:tcBorders>
              <w:left w:val="single" w:sz="4" w:space="0" w:color="000000" w:themeColor="text1"/>
              <w:bottom w:val="single" w:sz="4" w:space="0" w:color="auto"/>
              <w:right w:val="single" w:sz="4" w:space="0" w:color="000000" w:themeColor="text1"/>
            </w:tcBorders>
            <w:vAlign w:val="center"/>
            <w:hideMark/>
          </w:tcPr>
          <w:p w:rsidR="00994795" w:rsidRPr="006A7D03" w:rsidRDefault="00994795" w:rsidP="0097122B">
            <w:pPr>
              <w:spacing w:after="0" w:line="240" w:lineRule="auto"/>
              <w:rPr>
                <w:rFonts w:ascii="Times New Roman" w:hAnsi="Times New Roman"/>
                <w:color w:val="000000"/>
                <w:shd w:val="clear" w:color="auto" w:fill="FFFFFF"/>
              </w:rPr>
            </w:pPr>
          </w:p>
        </w:tc>
        <w:tc>
          <w:tcPr>
            <w:tcW w:w="681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autoSpaceDE w:val="0"/>
              <w:autoSpaceDN w:val="0"/>
              <w:adjustRightInd w:val="0"/>
              <w:rPr>
                <w:rFonts w:ascii="Times New Roman" w:hAnsi="Times New Roman"/>
              </w:rPr>
            </w:pPr>
            <w:r w:rsidRPr="006A7D03">
              <w:rPr>
                <w:rFonts w:ascii="Times New Roman" w:hAnsi="Times New Roman"/>
              </w:rPr>
              <w:t>Окончание Смуты и возрождение российской государственности.</w:t>
            </w:r>
          </w:p>
        </w:tc>
        <w:tc>
          <w:tcPr>
            <w:tcW w:w="3434" w:type="dxa"/>
            <w:vMerge/>
            <w:tcBorders>
              <w:left w:val="single" w:sz="4" w:space="0" w:color="000000" w:themeColor="text1"/>
              <w:bottom w:val="single" w:sz="4" w:space="0" w:color="auto"/>
              <w:right w:val="single" w:sz="4" w:space="0" w:color="auto"/>
            </w:tcBorders>
            <w:hideMark/>
          </w:tcPr>
          <w:p w:rsidR="00994795" w:rsidRPr="006A7D03" w:rsidRDefault="00994795" w:rsidP="0097122B">
            <w:pPr>
              <w:tabs>
                <w:tab w:val="left" w:pos="3180"/>
              </w:tabs>
              <w:spacing w:after="0" w:line="240" w:lineRule="auto"/>
              <w:rPr>
                <w:rFonts w:ascii="Times New Roman" w:hAnsi="Times New Roman"/>
              </w:rPr>
            </w:pPr>
          </w:p>
        </w:tc>
        <w:tc>
          <w:tcPr>
            <w:tcW w:w="2790" w:type="dxa"/>
            <w:vMerge/>
            <w:tcBorders>
              <w:left w:val="single" w:sz="4" w:space="0" w:color="auto"/>
              <w:bottom w:val="single" w:sz="4" w:space="0" w:color="auto"/>
              <w:right w:val="single" w:sz="4" w:space="0" w:color="000000" w:themeColor="text1"/>
            </w:tcBorders>
            <w:hideMark/>
          </w:tcPr>
          <w:p w:rsidR="00994795" w:rsidRPr="006A7D03" w:rsidRDefault="00994795" w:rsidP="0097122B">
            <w:pPr>
              <w:spacing w:after="0" w:line="240" w:lineRule="auto"/>
              <w:jc w:val="center"/>
              <w:rPr>
                <w:rFonts w:ascii="Times New Roman" w:hAnsi="Times New Roman"/>
                <w:bCs/>
                <w:i/>
              </w:rPr>
            </w:pPr>
          </w:p>
        </w:tc>
      </w:tr>
      <w:tr w:rsidR="00994795" w:rsidRPr="006A7D03" w:rsidTr="0097122B">
        <w:trPr>
          <w:trHeight w:val="203"/>
        </w:trPr>
        <w:tc>
          <w:tcPr>
            <w:tcW w:w="2235" w:type="dxa"/>
            <w:vMerge w:val="restart"/>
            <w:tcBorders>
              <w:top w:val="single" w:sz="4" w:space="0" w:color="auto"/>
              <w:left w:val="single" w:sz="4" w:space="0" w:color="000000" w:themeColor="text1"/>
              <w:right w:val="single" w:sz="4" w:space="0" w:color="000000" w:themeColor="text1"/>
            </w:tcBorders>
            <w:vAlign w:val="center"/>
            <w:hideMark/>
          </w:tcPr>
          <w:p w:rsidR="00994795" w:rsidRPr="006A7D03" w:rsidRDefault="00994795" w:rsidP="0097122B">
            <w:pPr>
              <w:spacing w:after="0" w:line="240" w:lineRule="auto"/>
              <w:rPr>
                <w:rStyle w:val="13"/>
                <w:rFonts w:ascii="Times New Roman" w:hAnsi="Times New Roman" w:cs="Times New Roman"/>
                <w:sz w:val="22"/>
                <w:szCs w:val="22"/>
              </w:rPr>
            </w:pPr>
            <w:r w:rsidRPr="006A7D03">
              <w:rPr>
                <w:rStyle w:val="13"/>
                <w:rFonts w:ascii="Times New Roman" w:hAnsi="Times New Roman" w:cs="Times New Roman"/>
                <w:sz w:val="22"/>
                <w:szCs w:val="22"/>
              </w:rPr>
              <w:t>Тема 5.3.</w:t>
            </w:r>
          </w:p>
          <w:p w:rsidR="00994795" w:rsidRPr="006A7D03" w:rsidRDefault="00994795" w:rsidP="0097122B">
            <w:pPr>
              <w:spacing w:after="0" w:line="240" w:lineRule="auto"/>
              <w:rPr>
                <w:rFonts w:ascii="Times New Roman" w:hAnsi="Times New Roman"/>
              </w:rPr>
            </w:pPr>
            <w:r w:rsidRPr="006A7D03">
              <w:rPr>
                <w:rStyle w:val="13"/>
                <w:rFonts w:ascii="Times New Roman" w:hAnsi="Times New Roman" w:cs="Times New Roman"/>
                <w:sz w:val="22"/>
                <w:szCs w:val="22"/>
              </w:rPr>
              <w:t xml:space="preserve">Становление </w:t>
            </w:r>
            <w:r w:rsidRPr="006A7D03">
              <w:rPr>
                <w:rStyle w:val="13"/>
                <w:rFonts w:ascii="Times New Roman" w:hAnsi="Times New Roman" w:cs="Times New Roman"/>
                <w:sz w:val="22"/>
                <w:szCs w:val="22"/>
              </w:rPr>
              <w:lastRenderedPageBreak/>
              <w:t>абсолютизма в  России.</w:t>
            </w:r>
            <w:r w:rsidRPr="006A7D03">
              <w:rPr>
                <w:rFonts w:ascii="Times New Roman" w:hAnsi="Times New Roman"/>
                <w:bCs/>
              </w:rPr>
              <w:t xml:space="preserve"> Культура Руси конца XIII— XVII веков.</w:t>
            </w:r>
          </w:p>
          <w:p w:rsidR="00994795" w:rsidRPr="006A7D03" w:rsidRDefault="00994795" w:rsidP="0097122B">
            <w:pPr>
              <w:tabs>
                <w:tab w:val="left" w:pos="3180"/>
              </w:tabs>
              <w:spacing w:after="0" w:line="240" w:lineRule="auto"/>
              <w:rPr>
                <w:rStyle w:val="af5"/>
                <w:rFonts w:ascii="Times New Roman" w:eastAsiaTheme="minorEastAsia" w:hAnsi="Times New Roman"/>
              </w:rPr>
            </w:pPr>
          </w:p>
          <w:p w:rsidR="00994795" w:rsidRPr="006A7D03" w:rsidRDefault="00994795" w:rsidP="0097122B">
            <w:pPr>
              <w:tabs>
                <w:tab w:val="left" w:pos="3180"/>
              </w:tabs>
              <w:spacing w:after="0" w:line="240" w:lineRule="auto"/>
              <w:rPr>
                <w:rStyle w:val="af5"/>
                <w:rFonts w:ascii="Times New Roman" w:eastAsiaTheme="minorEastAsia" w:hAnsi="Times New Roman"/>
              </w:rPr>
            </w:pPr>
          </w:p>
          <w:p w:rsidR="00994795" w:rsidRPr="006A7D03" w:rsidRDefault="00994795" w:rsidP="0097122B">
            <w:pPr>
              <w:tabs>
                <w:tab w:val="left" w:pos="3180"/>
              </w:tabs>
              <w:spacing w:after="0" w:line="240" w:lineRule="auto"/>
              <w:rPr>
                <w:rFonts w:ascii="Times New Roman" w:hAnsi="Times New Roman"/>
              </w:rPr>
            </w:pPr>
          </w:p>
        </w:tc>
        <w:tc>
          <w:tcPr>
            <w:tcW w:w="681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rPr>
                <w:rFonts w:ascii="Times New Roman" w:hAnsi="Times New Roman"/>
                <w:b/>
                <w:bCs/>
              </w:rPr>
            </w:pPr>
            <w:r w:rsidRPr="006A7D03">
              <w:rPr>
                <w:rFonts w:ascii="Times New Roman" w:hAnsi="Times New Roman"/>
                <w:b/>
                <w:bCs/>
              </w:rPr>
              <w:lastRenderedPageBreak/>
              <w:t>Содержание учебного материала</w:t>
            </w:r>
          </w:p>
          <w:p w:rsidR="00994795" w:rsidRPr="006A7D03" w:rsidRDefault="00994795" w:rsidP="0097122B">
            <w:pPr>
              <w:pStyle w:val="31"/>
              <w:spacing w:after="0" w:line="240" w:lineRule="auto"/>
              <w:ind w:firstLine="0"/>
              <w:jc w:val="both"/>
              <w:rPr>
                <w:rStyle w:val="13"/>
                <w:rFonts w:ascii="Times New Roman" w:hAnsi="Times New Roman" w:cs="Times New Roman"/>
                <w:b/>
                <w:sz w:val="22"/>
                <w:szCs w:val="22"/>
              </w:rPr>
            </w:pPr>
          </w:p>
        </w:tc>
        <w:tc>
          <w:tcPr>
            <w:tcW w:w="3434" w:type="dxa"/>
            <w:tcBorders>
              <w:top w:val="single" w:sz="4" w:space="0" w:color="auto"/>
              <w:left w:val="single" w:sz="4" w:space="0" w:color="000000" w:themeColor="text1"/>
              <w:bottom w:val="single" w:sz="4" w:space="0" w:color="auto"/>
              <w:right w:val="single" w:sz="4" w:space="0" w:color="auto"/>
            </w:tcBorders>
            <w:hideMark/>
          </w:tcPr>
          <w:p w:rsidR="00994795" w:rsidRPr="006A7D03" w:rsidRDefault="00994795" w:rsidP="0097122B">
            <w:pPr>
              <w:tabs>
                <w:tab w:val="left" w:pos="3180"/>
              </w:tabs>
              <w:spacing w:after="0" w:line="240" w:lineRule="auto"/>
              <w:jc w:val="center"/>
              <w:rPr>
                <w:rFonts w:ascii="Times New Roman" w:hAnsi="Times New Roman"/>
              </w:rPr>
            </w:pPr>
            <w:r w:rsidRPr="006A7D03">
              <w:rPr>
                <w:rFonts w:ascii="Times New Roman" w:hAnsi="Times New Roman"/>
              </w:rPr>
              <w:t>2</w:t>
            </w:r>
          </w:p>
          <w:p w:rsidR="00994795" w:rsidRPr="006A7D03" w:rsidRDefault="00994795" w:rsidP="0097122B">
            <w:pPr>
              <w:tabs>
                <w:tab w:val="left" w:pos="3180"/>
              </w:tabs>
              <w:spacing w:after="0" w:line="240" w:lineRule="auto"/>
              <w:jc w:val="center"/>
              <w:rPr>
                <w:rFonts w:ascii="Times New Roman" w:hAnsi="Times New Roman"/>
              </w:rPr>
            </w:pPr>
          </w:p>
        </w:tc>
        <w:tc>
          <w:tcPr>
            <w:tcW w:w="2790" w:type="dxa"/>
            <w:vMerge w:val="restart"/>
            <w:tcBorders>
              <w:top w:val="single" w:sz="4" w:space="0" w:color="auto"/>
              <w:left w:val="single" w:sz="4" w:space="0" w:color="auto"/>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t>ЛР</w:t>
            </w:r>
            <w:proofErr w:type="gramStart"/>
            <w:r w:rsidRPr="006A7D03">
              <w:rPr>
                <w:rFonts w:ascii="Times New Roman" w:hAnsi="Times New Roman"/>
                <w:b/>
              </w:rPr>
              <w:t>1</w:t>
            </w:r>
            <w:proofErr w:type="gramEnd"/>
            <w:r w:rsidRPr="006A7D03">
              <w:rPr>
                <w:rFonts w:ascii="Times New Roman" w:hAnsi="Times New Roman"/>
                <w:b/>
              </w:rPr>
              <w:t>,ЛР2,ЛР5,ЛР6,МР1, ПР1, ЛРВ1,</w:t>
            </w:r>
          </w:p>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lastRenderedPageBreak/>
              <w:t>ЛРВ 2,</w:t>
            </w:r>
          </w:p>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994795" w:rsidRPr="006A7D03" w:rsidRDefault="00994795" w:rsidP="0097122B">
            <w:pPr>
              <w:spacing w:after="0" w:line="240" w:lineRule="auto"/>
              <w:rPr>
                <w:rFonts w:ascii="Times New Roman" w:hAnsi="Times New Roman"/>
                <w:bCs/>
                <w:i/>
              </w:rPr>
            </w:pPr>
          </w:p>
          <w:p w:rsidR="00994795" w:rsidRPr="006A7D03" w:rsidRDefault="00994795" w:rsidP="0097122B">
            <w:pPr>
              <w:spacing w:after="0" w:line="240" w:lineRule="auto"/>
              <w:jc w:val="center"/>
              <w:rPr>
                <w:rFonts w:ascii="Times New Roman" w:hAnsi="Times New Roman"/>
                <w:bCs/>
                <w:i/>
              </w:rPr>
            </w:pPr>
          </w:p>
        </w:tc>
      </w:tr>
      <w:tr w:rsidR="00994795" w:rsidRPr="006A7D03" w:rsidTr="0097122B">
        <w:trPr>
          <w:trHeight w:val="3960"/>
        </w:trPr>
        <w:tc>
          <w:tcPr>
            <w:tcW w:w="2235" w:type="dxa"/>
            <w:vMerge/>
            <w:tcBorders>
              <w:left w:val="single" w:sz="4" w:space="0" w:color="000000" w:themeColor="text1"/>
              <w:right w:val="single" w:sz="4" w:space="0" w:color="000000" w:themeColor="text1"/>
            </w:tcBorders>
            <w:vAlign w:val="center"/>
            <w:hideMark/>
          </w:tcPr>
          <w:p w:rsidR="00994795" w:rsidRPr="006A7D03" w:rsidRDefault="00994795" w:rsidP="0097122B">
            <w:pPr>
              <w:pStyle w:val="31"/>
              <w:spacing w:after="0" w:line="240" w:lineRule="auto"/>
              <w:jc w:val="both"/>
              <w:rPr>
                <w:rStyle w:val="13"/>
                <w:rFonts w:ascii="Times New Roman" w:hAnsi="Times New Roman" w:cs="Times New Roman"/>
                <w:sz w:val="22"/>
                <w:szCs w:val="22"/>
              </w:rPr>
            </w:pPr>
          </w:p>
        </w:tc>
        <w:tc>
          <w:tcPr>
            <w:tcW w:w="681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pStyle w:val="31"/>
              <w:spacing w:after="0" w:line="240" w:lineRule="auto"/>
              <w:jc w:val="both"/>
              <w:rPr>
                <w:rStyle w:val="13"/>
                <w:rFonts w:ascii="Times New Roman" w:hAnsi="Times New Roman" w:cs="Times New Roman"/>
                <w:sz w:val="22"/>
                <w:szCs w:val="22"/>
              </w:rPr>
            </w:pPr>
            <w:r>
              <w:rPr>
                <w:rFonts w:ascii="Times New Roman" w:hAnsi="Times New Roman" w:cs="Times New Roman"/>
                <w:sz w:val="22"/>
                <w:szCs w:val="22"/>
              </w:rPr>
              <w:t>С        У</w:t>
            </w:r>
            <w:r w:rsidRPr="006A7D03">
              <w:rPr>
                <w:rFonts w:ascii="Times New Roman" w:hAnsi="Times New Roman" w:cs="Times New Roman"/>
                <w:sz w:val="22"/>
                <w:szCs w:val="22"/>
              </w:rPr>
              <w:t xml:space="preserve">становление царской власти. Развитие приказной системы. Начало становления абсолютизма. Власть и церковь. Реформы патриарха Никона. Церковный раскол. Освоение Сибири и дальнего Востока. Русские первопроходцы. Внешняя политика России в </w:t>
            </w:r>
            <w:r w:rsidRPr="006A7D03">
              <w:rPr>
                <w:rFonts w:ascii="Times New Roman" w:hAnsi="Times New Roman" w:cs="Times New Roman"/>
                <w:sz w:val="22"/>
                <w:szCs w:val="22"/>
                <w:lang w:val="en-US"/>
              </w:rPr>
              <w:t>XVII</w:t>
            </w:r>
            <w:r w:rsidRPr="006A7D03">
              <w:rPr>
                <w:rFonts w:ascii="Times New Roman" w:hAnsi="Times New Roman" w:cs="Times New Roman"/>
                <w:sz w:val="22"/>
                <w:szCs w:val="22"/>
              </w:rPr>
              <w:t xml:space="preserve"> веке. Взаимоотношения с соседними государствами и народами. Россия и Речь </w:t>
            </w:r>
            <w:proofErr w:type="spellStart"/>
            <w:r w:rsidRPr="006A7D03">
              <w:rPr>
                <w:rFonts w:ascii="Times New Roman" w:hAnsi="Times New Roman" w:cs="Times New Roman"/>
                <w:sz w:val="22"/>
                <w:szCs w:val="22"/>
              </w:rPr>
              <w:t>Посполитая</w:t>
            </w:r>
            <w:proofErr w:type="spellEnd"/>
            <w:r w:rsidRPr="006A7D03">
              <w:rPr>
                <w:rFonts w:ascii="Times New Roman" w:hAnsi="Times New Roman" w:cs="Times New Roman"/>
                <w:sz w:val="22"/>
                <w:szCs w:val="22"/>
              </w:rPr>
              <w:t xml:space="preserve">. Смоленская война. Присоединение к России Левобережной Украины и Киева. Культура </w:t>
            </w:r>
            <w:r w:rsidRPr="006A7D03">
              <w:rPr>
                <w:rFonts w:ascii="Times New Roman" w:hAnsi="Times New Roman" w:cs="Times New Roman"/>
                <w:sz w:val="22"/>
                <w:szCs w:val="22"/>
                <w:lang w:val="en-US"/>
              </w:rPr>
              <w:t>XIII</w:t>
            </w:r>
            <w:r w:rsidRPr="006A7D03">
              <w:rPr>
                <w:rFonts w:ascii="Times New Roman" w:hAnsi="Times New Roman" w:cs="Times New Roman"/>
                <w:sz w:val="22"/>
                <w:szCs w:val="22"/>
              </w:rPr>
              <w:t>-</w:t>
            </w:r>
            <w:r w:rsidRPr="006A7D03">
              <w:rPr>
                <w:rFonts w:ascii="Times New Roman" w:hAnsi="Times New Roman" w:cs="Times New Roman"/>
                <w:sz w:val="22"/>
                <w:szCs w:val="22"/>
                <w:lang w:val="en-US"/>
              </w:rPr>
              <w:t>XVII</w:t>
            </w:r>
            <w:r w:rsidRPr="006A7D03">
              <w:rPr>
                <w:rFonts w:ascii="Times New Roman" w:hAnsi="Times New Roman" w:cs="Times New Roman"/>
                <w:sz w:val="22"/>
                <w:szCs w:val="22"/>
              </w:rPr>
              <w:t xml:space="preserve"> веков. Летописание.</w:t>
            </w:r>
          </w:p>
          <w:p w:rsidR="00994795" w:rsidRDefault="00994795" w:rsidP="0097122B">
            <w:pPr>
              <w:pStyle w:val="31"/>
              <w:spacing w:after="0" w:line="240" w:lineRule="auto"/>
              <w:jc w:val="both"/>
              <w:rPr>
                <w:rFonts w:ascii="Times New Roman" w:hAnsi="Times New Roman" w:cs="Times New Roman"/>
                <w:sz w:val="22"/>
                <w:szCs w:val="22"/>
              </w:rPr>
            </w:pPr>
            <w:r w:rsidRPr="006A7D03">
              <w:rPr>
                <w:rFonts w:ascii="Times New Roman" w:hAnsi="Times New Roman" w:cs="Times New Roman"/>
                <w:sz w:val="22"/>
                <w:szCs w:val="22"/>
              </w:rPr>
              <w:t xml:space="preserve"> </w:t>
            </w:r>
            <w:proofErr w:type="spellStart"/>
            <w:r w:rsidRPr="006A7D03">
              <w:rPr>
                <w:rFonts w:ascii="Times New Roman" w:hAnsi="Times New Roman" w:cs="Times New Roman"/>
                <w:sz w:val="22"/>
                <w:szCs w:val="22"/>
              </w:rPr>
              <w:t>Ва</w:t>
            </w:r>
            <w:proofErr w:type="spellEnd"/>
            <w:r w:rsidRPr="006A7D03">
              <w:rPr>
                <w:rFonts w:ascii="Times New Roman" w:hAnsi="Times New Roman" w:cs="Times New Roman"/>
                <w:sz w:val="22"/>
                <w:szCs w:val="22"/>
              </w:rPr>
              <w:t xml:space="preserve">     Крупнейшие   памятники литературы. Развитие зодчества. Расцвет иконописи. Культура </w:t>
            </w:r>
            <w:r w:rsidRPr="006A7D03">
              <w:rPr>
                <w:rFonts w:ascii="Times New Roman" w:hAnsi="Times New Roman" w:cs="Times New Roman"/>
                <w:sz w:val="22"/>
                <w:szCs w:val="22"/>
                <w:lang w:val="en-US"/>
              </w:rPr>
              <w:t>XVI</w:t>
            </w:r>
            <w:r w:rsidRPr="006A7D03">
              <w:rPr>
                <w:rFonts w:ascii="Times New Roman" w:hAnsi="Times New Roman" w:cs="Times New Roman"/>
                <w:sz w:val="22"/>
                <w:szCs w:val="22"/>
              </w:rPr>
              <w:t xml:space="preserve"> века. Книгопечатание. Публицистика. Зодчество. «Домострой». Культура </w:t>
            </w:r>
            <w:r w:rsidRPr="006A7D03">
              <w:rPr>
                <w:rFonts w:ascii="Times New Roman" w:hAnsi="Times New Roman" w:cs="Times New Roman"/>
                <w:sz w:val="22"/>
                <w:szCs w:val="22"/>
                <w:lang w:val="en-US"/>
              </w:rPr>
              <w:t>XVII</w:t>
            </w:r>
            <w:r w:rsidRPr="006A7D03">
              <w:rPr>
                <w:rFonts w:ascii="Times New Roman" w:hAnsi="Times New Roman" w:cs="Times New Roman"/>
                <w:sz w:val="22"/>
                <w:szCs w:val="22"/>
              </w:rPr>
              <w:t xml:space="preserve"> века.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Зодчество: основные стили и памятники. Живопись.</w:t>
            </w:r>
          </w:p>
          <w:p w:rsidR="00994795" w:rsidRDefault="00994795" w:rsidP="0097122B">
            <w:pPr>
              <w:pStyle w:val="31"/>
              <w:spacing w:after="0" w:line="240" w:lineRule="auto"/>
              <w:jc w:val="both"/>
              <w:rPr>
                <w:rFonts w:ascii="Times New Roman" w:hAnsi="Times New Roman" w:cs="Times New Roman"/>
                <w:sz w:val="22"/>
                <w:szCs w:val="22"/>
              </w:rPr>
            </w:pPr>
          </w:p>
          <w:p w:rsidR="00994795" w:rsidRPr="006A7D03" w:rsidRDefault="00994795" w:rsidP="0097122B">
            <w:pPr>
              <w:pStyle w:val="31"/>
              <w:spacing w:after="0" w:line="240" w:lineRule="auto"/>
              <w:jc w:val="both"/>
              <w:rPr>
                <w:rStyle w:val="13"/>
                <w:rFonts w:ascii="Times New Roman" w:hAnsi="Times New Roman" w:cs="Times New Roman"/>
                <w:sz w:val="22"/>
                <w:szCs w:val="22"/>
              </w:rPr>
            </w:pPr>
          </w:p>
        </w:tc>
        <w:tc>
          <w:tcPr>
            <w:tcW w:w="3434" w:type="dxa"/>
            <w:tcBorders>
              <w:top w:val="single" w:sz="4" w:space="0" w:color="auto"/>
              <w:left w:val="single" w:sz="4" w:space="0" w:color="000000" w:themeColor="text1"/>
              <w:bottom w:val="single" w:sz="4" w:space="0" w:color="auto"/>
              <w:right w:val="single" w:sz="4" w:space="0" w:color="auto"/>
            </w:tcBorders>
            <w:hideMark/>
          </w:tcPr>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rPr>
            </w:pPr>
          </w:p>
        </w:tc>
        <w:tc>
          <w:tcPr>
            <w:tcW w:w="2790" w:type="dxa"/>
            <w:vMerge/>
            <w:tcBorders>
              <w:left w:val="single" w:sz="4" w:space="0" w:color="auto"/>
              <w:bottom w:val="single" w:sz="4" w:space="0" w:color="auto"/>
              <w:right w:val="single" w:sz="4" w:space="0" w:color="000000" w:themeColor="text1"/>
            </w:tcBorders>
            <w:hideMark/>
          </w:tcPr>
          <w:p w:rsidR="00994795" w:rsidRPr="006A7D03" w:rsidRDefault="00994795" w:rsidP="0097122B">
            <w:pPr>
              <w:spacing w:after="0" w:line="240" w:lineRule="auto"/>
              <w:jc w:val="center"/>
              <w:rPr>
                <w:rFonts w:ascii="Times New Roman" w:hAnsi="Times New Roman"/>
                <w:bCs/>
                <w:i/>
              </w:rPr>
            </w:pPr>
          </w:p>
        </w:tc>
      </w:tr>
      <w:tr w:rsidR="00994795" w:rsidRPr="006A7D03" w:rsidTr="0097122B">
        <w:trPr>
          <w:trHeight w:val="326"/>
        </w:trPr>
        <w:tc>
          <w:tcPr>
            <w:tcW w:w="2235" w:type="dxa"/>
            <w:vMerge/>
            <w:tcBorders>
              <w:left w:val="single" w:sz="4" w:space="0" w:color="000000" w:themeColor="text1"/>
              <w:right w:val="single" w:sz="4" w:space="0" w:color="000000" w:themeColor="text1"/>
            </w:tcBorders>
            <w:vAlign w:val="center"/>
            <w:hideMark/>
          </w:tcPr>
          <w:p w:rsidR="00994795" w:rsidRPr="006A7D03" w:rsidRDefault="00994795" w:rsidP="0097122B">
            <w:pPr>
              <w:pStyle w:val="31"/>
              <w:spacing w:after="0" w:line="240" w:lineRule="auto"/>
              <w:jc w:val="both"/>
              <w:rPr>
                <w:rStyle w:val="13"/>
                <w:rFonts w:ascii="Times New Roman" w:hAnsi="Times New Roman" w:cs="Times New Roman"/>
                <w:sz w:val="22"/>
                <w:szCs w:val="22"/>
              </w:rPr>
            </w:pPr>
          </w:p>
        </w:tc>
        <w:tc>
          <w:tcPr>
            <w:tcW w:w="6817" w:type="dxa"/>
            <w:gridSpan w:val="3"/>
            <w:tcBorders>
              <w:top w:val="single" w:sz="4" w:space="0" w:color="auto"/>
              <w:left w:val="single" w:sz="4" w:space="0" w:color="000000" w:themeColor="text1"/>
              <w:right w:val="single" w:sz="4" w:space="0" w:color="000000" w:themeColor="text1"/>
            </w:tcBorders>
            <w:hideMark/>
          </w:tcPr>
          <w:p w:rsidR="00994795" w:rsidRPr="00FB145F" w:rsidRDefault="00994795" w:rsidP="0097122B">
            <w:pPr>
              <w:snapToGrid w:val="0"/>
              <w:spacing w:after="0" w:line="240" w:lineRule="auto"/>
              <w:jc w:val="both"/>
              <w:rPr>
                <w:rFonts w:ascii="Times New Roman" w:hAnsi="Times New Roman"/>
                <w:b/>
                <w:bCs/>
                <w:iCs/>
                <w:sz w:val="24"/>
                <w:szCs w:val="24"/>
              </w:rPr>
            </w:pPr>
            <w:r w:rsidRPr="00FB145F">
              <w:rPr>
                <w:rFonts w:ascii="Times New Roman" w:hAnsi="Times New Roman"/>
                <w:b/>
                <w:bCs/>
                <w:iCs/>
                <w:sz w:val="24"/>
                <w:szCs w:val="24"/>
              </w:rPr>
              <w:t>Самостоятельная работа</w:t>
            </w:r>
          </w:p>
          <w:p w:rsidR="00994795" w:rsidRPr="00CA2ECA" w:rsidRDefault="00994795" w:rsidP="0097122B">
            <w:pPr>
              <w:snapToGrid w:val="0"/>
              <w:spacing w:after="0" w:line="240" w:lineRule="auto"/>
              <w:jc w:val="both"/>
              <w:rPr>
                <w:rFonts w:ascii="Times New Roman" w:hAnsi="Times New Roman"/>
                <w:bCs/>
                <w:iCs/>
                <w:sz w:val="24"/>
                <w:szCs w:val="24"/>
              </w:rPr>
            </w:pPr>
            <w:r>
              <w:rPr>
                <w:rFonts w:ascii="Times New Roman" w:hAnsi="Times New Roman"/>
                <w:bCs/>
                <w:iCs/>
                <w:sz w:val="24"/>
                <w:szCs w:val="24"/>
              </w:rPr>
              <w:t>-</w:t>
            </w:r>
            <w:r w:rsidRPr="00CA2ECA">
              <w:rPr>
                <w:rFonts w:ascii="Times New Roman" w:hAnsi="Times New Roman"/>
                <w:bCs/>
                <w:iCs/>
                <w:sz w:val="24"/>
                <w:szCs w:val="24"/>
              </w:rPr>
              <w:t>анализ церковно-политической теории «Москва — третий Рим»;</w:t>
            </w:r>
          </w:p>
          <w:p w:rsidR="00994795" w:rsidRPr="00CA2ECA" w:rsidRDefault="00994795" w:rsidP="0097122B">
            <w:pPr>
              <w:tabs>
                <w:tab w:val="left" w:pos="3180"/>
              </w:tabs>
              <w:spacing w:after="0" w:line="240" w:lineRule="auto"/>
              <w:rPr>
                <w:rFonts w:ascii="Times New Roman" w:hAnsi="Times New Roman"/>
                <w:bCs/>
                <w:iCs/>
                <w:sz w:val="24"/>
                <w:szCs w:val="24"/>
              </w:rPr>
            </w:pPr>
            <w:r w:rsidRPr="00CA2ECA">
              <w:rPr>
                <w:rFonts w:ascii="Times New Roman" w:hAnsi="Times New Roman"/>
                <w:bCs/>
                <w:iCs/>
                <w:sz w:val="24"/>
                <w:szCs w:val="24"/>
              </w:rPr>
              <w:t>- презентация «Обряды на Руси времён Ивана Грозного».</w:t>
            </w:r>
          </w:p>
          <w:p w:rsidR="00994795" w:rsidRPr="00CA2ECA" w:rsidRDefault="00994795" w:rsidP="0097122B">
            <w:pPr>
              <w:tabs>
                <w:tab w:val="left" w:pos="7860"/>
              </w:tabs>
              <w:spacing w:after="0" w:line="240" w:lineRule="auto"/>
              <w:contextualSpacing/>
              <w:rPr>
                <w:rFonts w:ascii="Times New Roman" w:hAnsi="Times New Roman"/>
                <w:sz w:val="24"/>
                <w:szCs w:val="24"/>
              </w:rPr>
            </w:pPr>
            <w:r w:rsidRPr="00CA2ECA">
              <w:rPr>
                <w:rFonts w:ascii="Times New Roman" w:hAnsi="Times New Roman"/>
                <w:bCs/>
                <w:iCs/>
                <w:sz w:val="24"/>
                <w:szCs w:val="24"/>
              </w:rPr>
              <w:t>-</w:t>
            </w:r>
            <w:r w:rsidRPr="00CA2ECA">
              <w:rPr>
                <w:rFonts w:ascii="Times New Roman" w:hAnsi="Times New Roman"/>
                <w:sz w:val="24"/>
                <w:szCs w:val="24"/>
              </w:rPr>
              <w:t>составить таблицу: Внешняя политика Ивана Грозного.</w:t>
            </w:r>
          </w:p>
          <w:p w:rsidR="00994795" w:rsidRPr="00CA2ECA" w:rsidRDefault="00994795" w:rsidP="0097122B">
            <w:pPr>
              <w:tabs>
                <w:tab w:val="left" w:pos="7860"/>
              </w:tabs>
              <w:spacing w:after="0" w:line="240" w:lineRule="auto"/>
              <w:contextualSpacing/>
              <w:rPr>
                <w:rFonts w:ascii="Times New Roman" w:hAnsi="Times New Roman"/>
                <w:sz w:val="24"/>
                <w:szCs w:val="24"/>
              </w:rPr>
            </w:pPr>
            <w:r w:rsidRPr="00CA2ECA">
              <w:rPr>
                <w:rFonts w:ascii="Times New Roman" w:hAnsi="Times New Roman"/>
                <w:sz w:val="24"/>
                <w:szCs w:val="24"/>
              </w:rPr>
              <w:t>-составить тест: Смутное время в России.</w:t>
            </w:r>
          </w:p>
          <w:p w:rsidR="00994795" w:rsidRPr="00CA2ECA" w:rsidRDefault="00994795" w:rsidP="0097122B">
            <w:pPr>
              <w:tabs>
                <w:tab w:val="left" w:pos="7860"/>
              </w:tabs>
              <w:spacing w:after="0" w:line="240" w:lineRule="auto"/>
              <w:contextualSpacing/>
              <w:rPr>
                <w:rFonts w:ascii="Times New Roman" w:hAnsi="Times New Roman"/>
                <w:sz w:val="24"/>
                <w:szCs w:val="24"/>
              </w:rPr>
            </w:pPr>
            <w:r w:rsidRPr="00CA2ECA">
              <w:rPr>
                <w:rFonts w:ascii="Times New Roman" w:hAnsi="Times New Roman"/>
                <w:sz w:val="24"/>
                <w:szCs w:val="24"/>
              </w:rPr>
              <w:t>доклад «Первые Романовы».</w:t>
            </w:r>
          </w:p>
          <w:p w:rsidR="00994795" w:rsidRPr="00CA2ECA" w:rsidRDefault="00994795" w:rsidP="0097122B">
            <w:pPr>
              <w:spacing w:after="0" w:line="240" w:lineRule="auto"/>
              <w:contextualSpacing/>
              <w:rPr>
                <w:rFonts w:ascii="Times New Roman" w:hAnsi="Times New Roman"/>
                <w:sz w:val="24"/>
                <w:szCs w:val="24"/>
              </w:rPr>
            </w:pPr>
            <w:r w:rsidRPr="00CA2ECA">
              <w:rPr>
                <w:rFonts w:ascii="Times New Roman" w:hAnsi="Times New Roman"/>
                <w:sz w:val="24"/>
                <w:szCs w:val="24"/>
              </w:rPr>
              <w:t>-сообщение «Великие русские полководцы и флотоводцы».</w:t>
            </w:r>
          </w:p>
          <w:p w:rsidR="00994795" w:rsidRPr="006A7D03" w:rsidRDefault="00994795" w:rsidP="0097122B">
            <w:pPr>
              <w:tabs>
                <w:tab w:val="left" w:pos="3180"/>
              </w:tabs>
              <w:spacing w:after="0" w:line="240" w:lineRule="auto"/>
              <w:rPr>
                <w:rFonts w:ascii="Times New Roman" w:hAnsi="Times New Roman"/>
              </w:rPr>
            </w:pPr>
          </w:p>
        </w:tc>
        <w:tc>
          <w:tcPr>
            <w:tcW w:w="3434" w:type="dxa"/>
            <w:tcBorders>
              <w:top w:val="single" w:sz="4" w:space="0" w:color="auto"/>
              <w:left w:val="single" w:sz="4" w:space="0" w:color="000000" w:themeColor="text1"/>
              <w:right w:val="single" w:sz="4" w:space="0" w:color="auto"/>
            </w:tcBorders>
            <w:hideMark/>
          </w:tcPr>
          <w:p w:rsidR="00994795" w:rsidRPr="006A7D03" w:rsidRDefault="00994795" w:rsidP="0097122B">
            <w:pPr>
              <w:tabs>
                <w:tab w:val="left" w:pos="3180"/>
              </w:tabs>
              <w:spacing w:after="0" w:line="240" w:lineRule="auto"/>
              <w:jc w:val="center"/>
              <w:rPr>
                <w:rFonts w:ascii="Times New Roman" w:hAnsi="Times New Roman"/>
              </w:rPr>
            </w:pPr>
            <w:r>
              <w:rPr>
                <w:rFonts w:ascii="Times New Roman" w:hAnsi="Times New Roman"/>
              </w:rPr>
              <w:t>5</w:t>
            </w:r>
          </w:p>
        </w:tc>
        <w:tc>
          <w:tcPr>
            <w:tcW w:w="2790" w:type="dxa"/>
            <w:tcBorders>
              <w:top w:val="single" w:sz="4" w:space="0" w:color="auto"/>
              <w:left w:val="single" w:sz="4" w:space="0" w:color="auto"/>
              <w:right w:val="single" w:sz="4" w:space="0" w:color="000000" w:themeColor="text1"/>
            </w:tcBorders>
            <w:hideMark/>
          </w:tcPr>
          <w:p w:rsidR="00994795" w:rsidRPr="006A7D03" w:rsidRDefault="00994795" w:rsidP="0097122B">
            <w:pPr>
              <w:spacing w:after="0" w:line="240" w:lineRule="auto"/>
              <w:jc w:val="center"/>
              <w:rPr>
                <w:rFonts w:ascii="Times New Roman" w:hAnsi="Times New Roman"/>
                <w:bCs/>
                <w:i/>
              </w:rPr>
            </w:pPr>
          </w:p>
        </w:tc>
      </w:tr>
      <w:tr w:rsidR="00994795" w:rsidRPr="006A7D03" w:rsidTr="0097122B">
        <w:trPr>
          <w:trHeight w:val="209"/>
        </w:trPr>
        <w:tc>
          <w:tcPr>
            <w:tcW w:w="9052" w:type="dxa"/>
            <w:gridSpan w:val="4"/>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rPr>
            </w:pPr>
            <w:r w:rsidRPr="006A7D03">
              <w:rPr>
                <w:rStyle w:val="af5"/>
                <w:rFonts w:ascii="Times New Roman" w:eastAsiaTheme="minorEastAsia" w:hAnsi="Times New Roman"/>
              </w:rPr>
              <w:t>Раздел 6.</w:t>
            </w:r>
          </w:p>
          <w:p w:rsidR="00994795" w:rsidRPr="006A7D03" w:rsidRDefault="00994795" w:rsidP="0097122B">
            <w:pPr>
              <w:tabs>
                <w:tab w:val="left" w:pos="3180"/>
              </w:tabs>
              <w:spacing w:after="0" w:line="240" w:lineRule="auto"/>
              <w:jc w:val="center"/>
              <w:rPr>
                <w:rStyle w:val="25"/>
                <w:rFonts w:ascii="Times New Roman" w:hAnsi="Times New Roman" w:cs="Times New Roman"/>
                <w:b/>
                <w:sz w:val="22"/>
                <w:szCs w:val="22"/>
              </w:rPr>
            </w:pPr>
            <w:r w:rsidRPr="006A7D03">
              <w:rPr>
                <w:rStyle w:val="25"/>
                <w:rFonts w:ascii="Times New Roman" w:hAnsi="Times New Roman" w:cs="Times New Roman"/>
                <w:b/>
                <w:sz w:val="22"/>
                <w:szCs w:val="22"/>
              </w:rPr>
              <w:t xml:space="preserve">Страны Запада и Востока в </w:t>
            </w:r>
            <w:proofErr w:type="gramStart"/>
            <w:r w:rsidRPr="006A7D03">
              <w:rPr>
                <w:rStyle w:val="25"/>
                <w:rFonts w:ascii="Times New Roman" w:hAnsi="Times New Roman" w:cs="Times New Roman"/>
                <w:b/>
                <w:sz w:val="22"/>
                <w:szCs w:val="22"/>
              </w:rPr>
              <w:t>Х</w:t>
            </w:r>
            <w:proofErr w:type="gramEnd"/>
            <w:r w:rsidRPr="006A7D03">
              <w:rPr>
                <w:rStyle w:val="25"/>
                <w:rFonts w:ascii="Times New Roman" w:hAnsi="Times New Roman" w:cs="Times New Roman"/>
                <w:b/>
                <w:sz w:val="22"/>
                <w:szCs w:val="22"/>
              </w:rPr>
              <w:t>VI-ХVIII веке</w:t>
            </w:r>
          </w:p>
          <w:p w:rsidR="00994795" w:rsidRPr="006A7D03" w:rsidRDefault="00994795" w:rsidP="0097122B">
            <w:pPr>
              <w:tabs>
                <w:tab w:val="left" w:pos="3180"/>
              </w:tabs>
              <w:spacing w:after="0" w:line="240" w:lineRule="auto"/>
              <w:jc w:val="center"/>
              <w:rPr>
                <w:rFonts w:ascii="Times New Roman" w:hAnsi="Times New Roman"/>
                <w:b/>
              </w:rPr>
            </w:pPr>
          </w:p>
        </w:tc>
        <w:tc>
          <w:tcPr>
            <w:tcW w:w="3434" w:type="dxa"/>
            <w:tcBorders>
              <w:top w:val="single" w:sz="4" w:space="0" w:color="auto"/>
              <w:left w:val="single" w:sz="4" w:space="0" w:color="000000" w:themeColor="text1"/>
              <w:bottom w:val="single" w:sz="4" w:space="0" w:color="auto"/>
              <w:right w:val="single" w:sz="4" w:space="0" w:color="auto"/>
            </w:tcBorders>
            <w:hideMark/>
          </w:tcPr>
          <w:p w:rsidR="00994795" w:rsidRPr="006A7D03" w:rsidRDefault="00994795" w:rsidP="0097122B">
            <w:pPr>
              <w:tabs>
                <w:tab w:val="left" w:pos="3180"/>
              </w:tabs>
              <w:spacing w:after="0" w:line="240" w:lineRule="auto"/>
              <w:jc w:val="center"/>
              <w:rPr>
                <w:rFonts w:ascii="Times New Roman" w:hAnsi="Times New Roman"/>
                <w:b/>
              </w:rPr>
            </w:pPr>
            <w:r w:rsidRPr="006A7D03">
              <w:rPr>
                <w:rFonts w:ascii="Times New Roman" w:hAnsi="Times New Roman"/>
                <w:b/>
              </w:rPr>
              <w:t>6</w:t>
            </w:r>
          </w:p>
        </w:tc>
        <w:tc>
          <w:tcPr>
            <w:tcW w:w="2790" w:type="dxa"/>
            <w:tcBorders>
              <w:top w:val="single" w:sz="4" w:space="0" w:color="auto"/>
              <w:left w:val="single" w:sz="4" w:space="0" w:color="auto"/>
              <w:bottom w:val="single" w:sz="4" w:space="0" w:color="auto"/>
              <w:right w:val="single" w:sz="4" w:space="0" w:color="000000" w:themeColor="text1"/>
            </w:tcBorders>
          </w:tcPr>
          <w:p w:rsidR="00994795" w:rsidRPr="006A7D03" w:rsidRDefault="00994795" w:rsidP="0097122B">
            <w:pPr>
              <w:tabs>
                <w:tab w:val="left" w:pos="3180"/>
              </w:tabs>
              <w:spacing w:after="0" w:line="240" w:lineRule="auto"/>
              <w:jc w:val="center"/>
              <w:rPr>
                <w:rFonts w:ascii="Times New Roman" w:hAnsi="Times New Roman"/>
                <w:b/>
              </w:rPr>
            </w:pPr>
          </w:p>
          <w:p w:rsidR="00994795" w:rsidRPr="006A7D03" w:rsidRDefault="00994795" w:rsidP="0097122B">
            <w:pPr>
              <w:tabs>
                <w:tab w:val="left" w:pos="3180"/>
              </w:tabs>
              <w:spacing w:after="0" w:line="240" w:lineRule="auto"/>
              <w:jc w:val="center"/>
              <w:rPr>
                <w:rFonts w:ascii="Times New Roman" w:hAnsi="Times New Roman"/>
                <w:b/>
              </w:rPr>
            </w:pPr>
          </w:p>
          <w:p w:rsidR="00994795" w:rsidRPr="006A7D03" w:rsidRDefault="00994795" w:rsidP="0097122B">
            <w:pPr>
              <w:tabs>
                <w:tab w:val="left" w:pos="3180"/>
              </w:tabs>
              <w:spacing w:after="0" w:line="240" w:lineRule="auto"/>
              <w:jc w:val="center"/>
              <w:rPr>
                <w:rFonts w:ascii="Times New Roman" w:hAnsi="Times New Roman"/>
                <w:i/>
              </w:rPr>
            </w:pPr>
          </w:p>
        </w:tc>
      </w:tr>
      <w:tr w:rsidR="00994795" w:rsidRPr="006A7D03" w:rsidTr="0097122B">
        <w:trPr>
          <w:trHeight w:val="480"/>
        </w:trPr>
        <w:tc>
          <w:tcPr>
            <w:tcW w:w="2235" w:type="dxa"/>
            <w:vMerge w:val="restart"/>
            <w:tcBorders>
              <w:top w:val="single" w:sz="4" w:space="0" w:color="auto"/>
              <w:left w:val="single" w:sz="4" w:space="0" w:color="000000" w:themeColor="text1"/>
              <w:right w:val="single" w:sz="4" w:space="0" w:color="000000" w:themeColor="text1"/>
            </w:tcBorders>
            <w:hideMark/>
          </w:tcPr>
          <w:p w:rsidR="00994795" w:rsidRPr="006A7D03" w:rsidRDefault="00994795" w:rsidP="0097122B">
            <w:pPr>
              <w:tabs>
                <w:tab w:val="left" w:pos="3180"/>
              </w:tabs>
              <w:spacing w:after="0" w:line="240" w:lineRule="auto"/>
              <w:rPr>
                <w:rStyle w:val="af5"/>
                <w:rFonts w:ascii="Times New Roman" w:eastAsiaTheme="minorEastAsia" w:hAnsi="Times New Roman"/>
                <w:b w:val="0"/>
              </w:rPr>
            </w:pPr>
            <w:r w:rsidRPr="006A7D03">
              <w:rPr>
                <w:rStyle w:val="af5"/>
                <w:rFonts w:ascii="Times New Roman" w:eastAsiaTheme="minorEastAsia" w:hAnsi="Times New Roman"/>
              </w:rPr>
              <w:t>Тема 6.1.</w:t>
            </w:r>
          </w:p>
          <w:p w:rsidR="00994795" w:rsidRPr="006A7D03" w:rsidRDefault="00994795" w:rsidP="0097122B">
            <w:pPr>
              <w:tabs>
                <w:tab w:val="left" w:pos="3180"/>
              </w:tabs>
              <w:spacing w:after="0" w:line="240" w:lineRule="auto"/>
              <w:rPr>
                <w:rStyle w:val="af5"/>
                <w:rFonts w:ascii="Times New Roman" w:eastAsiaTheme="minorEastAsia" w:hAnsi="Times New Roman"/>
              </w:rPr>
            </w:pPr>
            <w:r w:rsidRPr="006A7D03">
              <w:rPr>
                <w:rStyle w:val="13"/>
                <w:rFonts w:ascii="Times New Roman" w:hAnsi="Times New Roman" w:cs="Times New Roman"/>
                <w:sz w:val="22"/>
                <w:szCs w:val="22"/>
              </w:rPr>
              <w:t xml:space="preserve">Экономическое развитие и перемены в западноевропейском обществе. </w:t>
            </w:r>
            <w:r w:rsidRPr="006A7D03">
              <w:rPr>
                <w:rFonts w:ascii="Times New Roman" w:hAnsi="Times New Roman"/>
                <w:bCs/>
              </w:rPr>
              <w:t>Великие географические открытия. Образование колониальных империй.</w:t>
            </w:r>
          </w:p>
          <w:p w:rsidR="00994795" w:rsidRPr="006A7D03" w:rsidRDefault="00994795" w:rsidP="0097122B">
            <w:pPr>
              <w:spacing w:after="0" w:line="240" w:lineRule="auto"/>
              <w:jc w:val="both"/>
              <w:rPr>
                <w:rStyle w:val="13"/>
                <w:rFonts w:ascii="Times New Roman" w:hAnsi="Times New Roman" w:cs="Times New Roman"/>
                <w:sz w:val="22"/>
                <w:szCs w:val="22"/>
              </w:rPr>
            </w:pPr>
            <w:r w:rsidRPr="006A7D03">
              <w:rPr>
                <w:rStyle w:val="13"/>
                <w:rFonts w:ascii="Times New Roman" w:hAnsi="Times New Roman" w:cs="Times New Roman"/>
                <w:sz w:val="22"/>
                <w:szCs w:val="22"/>
              </w:rPr>
              <w:lastRenderedPageBreak/>
              <w:t xml:space="preserve">Становление абсолютизма в европейских странах. Абсолютизм как </w:t>
            </w:r>
            <w:proofErr w:type="spellStart"/>
            <w:r w:rsidRPr="006A7D03">
              <w:rPr>
                <w:rStyle w:val="13"/>
                <w:rFonts w:ascii="Times New Roman" w:hAnsi="Times New Roman" w:cs="Times New Roman"/>
                <w:sz w:val="22"/>
                <w:szCs w:val="22"/>
              </w:rPr>
              <w:t>общественно</w:t>
            </w:r>
            <w:r w:rsidRPr="006A7D03">
              <w:rPr>
                <w:rStyle w:val="13"/>
                <w:rFonts w:ascii="Times New Roman" w:hAnsi="Times New Roman" w:cs="Times New Roman"/>
                <w:sz w:val="22"/>
                <w:szCs w:val="22"/>
              </w:rPr>
              <w:softHyphen/>
              <w:t>политическая</w:t>
            </w:r>
            <w:proofErr w:type="spellEnd"/>
            <w:r w:rsidRPr="006A7D03">
              <w:rPr>
                <w:rStyle w:val="13"/>
                <w:rFonts w:ascii="Times New Roman" w:hAnsi="Times New Roman" w:cs="Times New Roman"/>
                <w:sz w:val="22"/>
                <w:szCs w:val="22"/>
              </w:rPr>
              <w:t xml:space="preserve"> система.</w:t>
            </w:r>
          </w:p>
          <w:p w:rsidR="00994795" w:rsidRPr="006A7D03" w:rsidRDefault="00994795" w:rsidP="0097122B">
            <w:pPr>
              <w:tabs>
                <w:tab w:val="left" w:pos="3180"/>
              </w:tabs>
              <w:spacing w:after="0" w:line="240" w:lineRule="auto"/>
              <w:rPr>
                <w:rStyle w:val="af5"/>
                <w:rFonts w:ascii="Times New Roman" w:eastAsiaTheme="minorEastAsia" w:hAnsi="Times New Roman"/>
              </w:rPr>
            </w:pPr>
          </w:p>
        </w:tc>
        <w:tc>
          <w:tcPr>
            <w:tcW w:w="681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rPr>
                <w:rFonts w:ascii="Times New Roman" w:hAnsi="Times New Roman"/>
                <w:b/>
                <w:bCs/>
              </w:rPr>
            </w:pPr>
            <w:r w:rsidRPr="006A7D03">
              <w:rPr>
                <w:rFonts w:ascii="Times New Roman" w:hAnsi="Times New Roman"/>
                <w:b/>
                <w:bCs/>
              </w:rPr>
              <w:lastRenderedPageBreak/>
              <w:t>Содержание учебного материала</w:t>
            </w:r>
          </w:p>
          <w:p w:rsidR="00994795" w:rsidRPr="006A7D03" w:rsidRDefault="00994795" w:rsidP="0097122B">
            <w:pPr>
              <w:tabs>
                <w:tab w:val="left" w:pos="3180"/>
              </w:tabs>
              <w:spacing w:after="0" w:line="240" w:lineRule="auto"/>
              <w:rPr>
                <w:rFonts w:ascii="Times New Roman" w:hAnsi="Times New Roman"/>
                <w:b/>
                <w:bCs/>
              </w:rPr>
            </w:pPr>
          </w:p>
        </w:tc>
        <w:tc>
          <w:tcPr>
            <w:tcW w:w="3434" w:type="dxa"/>
            <w:vMerge w:val="restart"/>
            <w:tcBorders>
              <w:top w:val="single" w:sz="4" w:space="0" w:color="auto"/>
              <w:left w:val="single" w:sz="4" w:space="0" w:color="000000" w:themeColor="text1"/>
              <w:right w:val="single" w:sz="4" w:space="0" w:color="auto"/>
            </w:tcBorders>
            <w:hideMark/>
          </w:tcPr>
          <w:p w:rsidR="00994795" w:rsidRPr="006A7D03" w:rsidRDefault="00994795" w:rsidP="0097122B">
            <w:pPr>
              <w:tabs>
                <w:tab w:val="left" w:pos="3180"/>
              </w:tabs>
              <w:spacing w:after="0" w:line="240" w:lineRule="auto"/>
              <w:jc w:val="center"/>
              <w:rPr>
                <w:rFonts w:ascii="Times New Roman" w:hAnsi="Times New Roman"/>
                <w:b/>
              </w:rPr>
            </w:pPr>
          </w:p>
          <w:p w:rsidR="00994795" w:rsidRPr="006A7D03" w:rsidRDefault="00994795" w:rsidP="0097122B">
            <w:pPr>
              <w:rPr>
                <w:rFonts w:ascii="Times New Roman" w:hAnsi="Times New Roman"/>
              </w:rPr>
            </w:pPr>
          </w:p>
          <w:p w:rsidR="00994795" w:rsidRPr="006A7D03" w:rsidRDefault="00994795" w:rsidP="0097122B">
            <w:pPr>
              <w:rPr>
                <w:rFonts w:ascii="Times New Roman" w:hAnsi="Times New Roman"/>
              </w:rPr>
            </w:pPr>
          </w:p>
          <w:p w:rsidR="00994795" w:rsidRPr="006A7D03" w:rsidRDefault="00994795" w:rsidP="0097122B">
            <w:pPr>
              <w:jc w:val="center"/>
              <w:rPr>
                <w:rFonts w:ascii="Times New Roman" w:hAnsi="Times New Roman"/>
              </w:rPr>
            </w:pPr>
            <w:r w:rsidRPr="006A7D03">
              <w:rPr>
                <w:rFonts w:ascii="Times New Roman" w:hAnsi="Times New Roman"/>
              </w:rPr>
              <w:t>1</w:t>
            </w:r>
          </w:p>
        </w:tc>
        <w:tc>
          <w:tcPr>
            <w:tcW w:w="2790" w:type="dxa"/>
            <w:vMerge w:val="restart"/>
            <w:tcBorders>
              <w:top w:val="single" w:sz="4" w:space="0" w:color="auto"/>
              <w:left w:val="single" w:sz="4" w:space="0" w:color="auto"/>
              <w:right w:val="single" w:sz="4" w:space="0" w:color="000000" w:themeColor="text1"/>
            </w:tcBorders>
          </w:tcPr>
          <w:p w:rsidR="00994795" w:rsidRPr="006A7D03" w:rsidRDefault="00994795" w:rsidP="0097122B">
            <w:pPr>
              <w:tabs>
                <w:tab w:val="left" w:pos="3180"/>
              </w:tabs>
              <w:spacing w:after="0" w:line="240" w:lineRule="auto"/>
              <w:jc w:val="center"/>
              <w:rPr>
                <w:rFonts w:ascii="Times New Roman" w:hAnsi="Times New Roman"/>
                <w:b/>
              </w:rPr>
            </w:pPr>
          </w:p>
          <w:p w:rsidR="00994795" w:rsidRPr="006A7D03" w:rsidRDefault="00994795" w:rsidP="0097122B">
            <w:pPr>
              <w:tabs>
                <w:tab w:val="left" w:pos="3180"/>
              </w:tabs>
              <w:spacing w:after="0" w:line="240" w:lineRule="auto"/>
              <w:jc w:val="center"/>
              <w:rPr>
                <w:rFonts w:ascii="Times New Roman" w:hAnsi="Times New Roman"/>
                <w:b/>
              </w:rPr>
            </w:pPr>
          </w:p>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t>ЛР</w:t>
            </w:r>
            <w:proofErr w:type="gramStart"/>
            <w:r w:rsidRPr="006A7D03">
              <w:rPr>
                <w:rFonts w:ascii="Times New Roman" w:hAnsi="Times New Roman"/>
                <w:b/>
              </w:rPr>
              <w:t>4</w:t>
            </w:r>
            <w:proofErr w:type="gramEnd"/>
            <w:r w:rsidRPr="006A7D03">
              <w:rPr>
                <w:rFonts w:ascii="Times New Roman" w:hAnsi="Times New Roman"/>
                <w:b/>
              </w:rPr>
              <w:t>,МР2,ПР3,ПР5, ЛРВ 2, ЛРВ 8</w:t>
            </w:r>
          </w:p>
          <w:p w:rsidR="00994795" w:rsidRPr="006A7D03" w:rsidRDefault="00994795" w:rsidP="0097122B">
            <w:pPr>
              <w:tabs>
                <w:tab w:val="left" w:pos="3180"/>
              </w:tabs>
              <w:spacing w:after="0" w:line="240" w:lineRule="auto"/>
              <w:rPr>
                <w:rFonts w:ascii="Times New Roman" w:hAnsi="Times New Roman"/>
                <w:i/>
              </w:rPr>
            </w:pPr>
          </w:p>
        </w:tc>
      </w:tr>
      <w:tr w:rsidR="00994795" w:rsidRPr="006A7D03" w:rsidTr="0097122B">
        <w:trPr>
          <w:trHeight w:val="987"/>
        </w:trPr>
        <w:tc>
          <w:tcPr>
            <w:tcW w:w="2235" w:type="dxa"/>
            <w:vMerge/>
            <w:tcBorders>
              <w:left w:val="single" w:sz="4" w:space="0" w:color="000000" w:themeColor="text1"/>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rPr>
                <w:rStyle w:val="af5"/>
                <w:rFonts w:ascii="Times New Roman" w:eastAsiaTheme="minorEastAsia" w:hAnsi="Times New Roman"/>
              </w:rPr>
            </w:pPr>
          </w:p>
        </w:tc>
        <w:tc>
          <w:tcPr>
            <w:tcW w:w="6817" w:type="dxa"/>
            <w:gridSpan w:val="3"/>
            <w:tcBorders>
              <w:top w:val="single" w:sz="4" w:space="0" w:color="auto"/>
              <w:left w:val="single" w:sz="4" w:space="0" w:color="000000" w:themeColor="text1"/>
              <w:bottom w:val="single" w:sz="4" w:space="0" w:color="000000" w:themeColor="text1"/>
              <w:right w:val="single" w:sz="4" w:space="0" w:color="000000" w:themeColor="text1"/>
            </w:tcBorders>
            <w:hideMark/>
          </w:tcPr>
          <w:p w:rsidR="00994795" w:rsidRPr="006A7D03" w:rsidRDefault="00994795" w:rsidP="0097122B">
            <w:pPr>
              <w:spacing w:after="0" w:line="240" w:lineRule="auto"/>
              <w:jc w:val="both"/>
              <w:rPr>
                <w:rFonts w:ascii="Times New Roman" w:hAnsi="Times New Roman"/>
                <w:color w:val="000000"/>
              </w:rPr>
            </w:pPr>
            <w:r w:rsidRPr="006A7D03">
              <w:rPr>
                <w:rFonts w:ascii="Times New Roman" w:hAnsi="Times New Roman"/>
                <w:color w:val="000000"/>
              </w:rPr>
              <w:t>Зарождение ранних капиталистических отношений. Мануфактура. Открытия в науке, усовершенствование в технике, внедрение технических новинок в производство. Развитие торговли и товарно-денежных отношений. Революция цен и ее последствия. Великие географические открытия, их технические, экономические и интеллектуальные предпосылки. Поиски пути в Индию и открытие Нового света. Разделы сфер влияния и начало формирования колониальной системы. Политические, экономические и культурные последствия Великих географических открытий.</w:t>
            </w:r>
          </w:p>
          <w:p w:rsidR="00994795" w:rsidRPr="006A7D03" w:rsidRDefault="00994795" w:rsidP="0097122B">
            <w:pPr>
              <w:tabs>
                <w:tab w:val="left" w:pos="3180"/>
              </w:tabs>
              <w:spacing w:after="0" w:line="240" w:lineRule="auto"/>
              <w:rPr>
                <w:rFonts w:ascii="Times New Roman" w:hAnsi="Times New Roman"/>
              </w:rPr>
            </w:pPr>
            <w:r w:rsidRPr="006A7D03">
              <w:rPr>
                <w:rFonts w:ascii="Times New Roman" w:hAnsi="Times New Roman"/>
              </w:rPr>
              <w:lastRenderedPageBreak/>
              <w:t xml:space="preserve">Абсолютизм как общественно-политическая система. Абсолютизм во Франции. Религиозные войны и правление Генриха </w:t>
            </w:r>
            <w:r w:rsidRPr="006A7D03">
              <w:rPr>
                <w:rFonts w:ascii="Times New Roman" w:hAnsi="Times New Roman"/>
                <w:lang w:val="en-US"/>
              </w:rPr>
              <w:t>IX</w:t>
            </w:r>
            <w:r w:rsidRPr="006A7D03">
              <w:rPr>
                <w:rFonts w:ascii="Times New Roman" w:hAnsi="Times New Roman"/>
              </w:rPr>
              <w:t xml:space="preserve">. Людовик </w:t>
            </w:r>
            <w:r w:rsidRPr="006A7D03">
              <w:rPr>
                <w:rFonts w:ascii="Times New Roman" w:hAnsi="Times New Roman"/>
                <w:lang w:val="en-US"/>
              </w:rPr>
              <w:t>XIV</w:t>
            </w:r>
            <w:r w:rsidRPr="006A7D03">
              <w:rPr>
                <w:rFonts w:ascii="Times New Roman" w:hAnsi="Times New Roman"/>
              </w:rPr>
              <w:t xml:space="preserve"> – «король-солнце». Абсолютизм в Испании. Испания и империя Габсбургов в </w:t>
            </w:r>
            <w:r w:rsidRPr="006A7D03">
              <w:rPr>
                <w:rFonts w:ascii="Times New Roman" w:hAnsi="Times New Roman"/>
                <w:lang w:val="en-US"/>
              </w:rPr>
              <w:t>XVII</w:t>
            </w:r>
            <w:r w:rsidRPr="006A7D03">
              <w:rPr>
                <w:rFonts w:ascii="Times New Roman" w:hAnsi="Times New Roman"/>
              </w:rPr>
              <w:t>-</w:t>
            </w:r>
            <w:r w:rsidRPr="006A7D03">
              <w:rPr>
                <w:rFonts w:ascii="Times New Roman" w:hAnsi="Times New Roman"/>
                <w:lang w:val="en-US"/>
              </w:rPr>
              <w:t>XVIII</w:t>
            </w:r>
            <w:r w:rsidRPr="006A7D03">
              <w:rPr>
                <w:rFonts w:ascii="Times New Roman" w:hAnsi="Times New Roman"/>
              </w:rPr>
              <w:t xml:space="preserve"> веках. Англия в эпоху Тюдоров. Общие черты и особенности абсолютизма в странах Европы. «Просвещенный </w:t>
            </w:r>
            <w:proofErr w:type="spellStart"/>
            <w:proofErr w:type="gramStart"/>
            <w:r w:rsidRPr="006A7D03">
              <w:rPr>
                <w:rFonts w:ascii="Times New Roman" w:hAnsi="Times New Roman"/>
              </w:rPr>
              <w:t>абсолю</w:t>
            </w:r>
            <w:proofErr w:type="spellEnd"/>
            <w:r w:rsidRPr="006A7D03">
              <w:rPr>
                <w:rFonts w:ascii="Times New Roman" w:hAnsi="Times New Roman"/>
              </w:rPr>
              <w:t xml:space="preserve"> </w:t>
            </w:r>
            <w:proofErr w:type="spellStart"/>
            <w:r w:rsidRPr="006A7D03">
              <w:rPr>
                <w:rFonts w:ascii="Times New Roman" w:hAnsi="Times New Roman"/>
              </w:rPr>
              <w:t>тизм</w:t>
            </w:r>
            <w:proofErr w:type="spellEnd"/>
            <w:proofErr w:type="gramEnd"/>
            <w:r w:rsidRPr="006A7D03">
              <w:rPr>
                <w:rFonts w:ascii="Times New Roman" w:hAnsi="Times New Roman"/>
              </w:rPr>
              <w:t>», его значение и особенности в Пруссии, при монархии Габсбургов</w:t>
            </w:r>
          </w:p>
        </w:tc>
        <w:tc>
          <w:tcPr>
            <w:tcW w:w="3434" w:type="dxa"/>
            <w:vMerge/>
            <w:tcBorders>
              <w:left w:val="single" w:sz="4" w:space="0" w:color="000000" w:themeColor="text1"/>
              <w:bottom w:val="single" w:sz="4" w:space="0" w:color="auto"/>
              <w:right w:val="single" w:sz="4" w:space="0" w:color="auto"/>
            </w:tcBorders>
            <w:hideMark/>
          </w:tcPr>
          <w:p w:rsidR="00994795" w:rsidRPr="006A7D03" w:rsidRDefault="00994795" w:rsidP="0097122B">
            <w:pPr>
              <w:tabs>
                <w:tab w:val="left" w:pos="3180"/>
              </w:tabs>
              <w:spacing w:after="0" w:line="240" w:lineRule="auto"/>
              <w:jc w:val="center"/>
              <w:rPr>
                <w:rFonts w:ascii="Times New Roman" w:hAnsi="Times New Roman"/>
                <w:b/>
              </w:rPr>
            </w:pPr>
          </w:p>
        </w:tc>
        <w:tc>
          <w:tcPr>
            <w:tcW w:w="2790" w:type="dxa"/>
            <w:vMerge/>
            <w:tcBorders>
              <w:left w:val="single" w:sz="4" w:space="0" w:color="auto"/>
              <w:bottom w:val="single" w:sz="4" w:space="0" w:color="auto"/>
              <w:right w:val="single" w:sz="4" w:space="0" w:color="000000" w:themeColor="text1"/>
            </w:tcBorders>
          </w:tcPr>
          <w:p w:rsidR="00994795" w:rsidRPr="006A7D03" w:rsidRDefault="00994795" w:rsidP="0097122B">
            <w:pPr>
              <w:tabs>
                <w:tab w:val="left" w:pos="3180"/>
              </w:tabs>
              <w:spacing w:after="0" w:line="240" w:lineRule="auto"/>
              <w:jc w:val="center"/>
              <w:rPr>
                <w:rFonts w:ascii="Times New Roman" w:hAnsi="Times New Roman"/>
                <w:i/>
              </w:rPr>
            </w:pPr>
          </w:p>
        </w:tc>
      </w:tr>
      <w:tr w:rsidR="00994795" w:rsidRPr="006A7D03" w:rsidTr="0097122B">
        <w:trPr>
          <w:trHeight w:val="480"/>
        </w:trPr>
        <w:tc>
          <w:tcPr>
            <w:tcW w:w="2235" w:type="dxa"/>
            <w:vMerge/>
            <w:tcBorders>
              <w:left w:val="single" w:sz="4" w:space="0" w:color="000000" w:themeColor="text1"/>
              <w:right w:val="single" w:sz="4" w:space="0" w:color="000000" w:themeColor="text1"/>
            </w:tcBorders>
            <w:vAlign w:val="center"/>
            <w:hideMark/>
          </w:tcPr>
          <w:p w:rsidR="00994795" w:rsidRPr="006A7D03" w:rsidRDefault="00994795" w:rsidP="0097122B">
            <w:pPr>
              <w:tabs>
                <w:tab w:val="left" w:pos="3180"/>
              </w:tabs>
              <w:spacing w:after="0" w:line="240" w:lineRule="auto"/>
              <w:rPr>
                <w:rFonts w:ascii="Times New Roman" w:hAnsi="Times New Roman"/>
              </w:rPr>
            </w:pPr>
          </w:p>
        </w:tc>
        <w:tc>
          <w:tcPr>
            <w:tcW w:w="681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autoSpaceDE w:val="0"/>
              <w:autoSpaceDN w:val="0"/>
              <w:adjustRightInd w:val="0"/>
              <w:rPr>
                <w:rFonts w:ascii="Times New Roman" w:hAnsi="Times New Roman"/>
                <w:b/>
                <w:bCs/>
                <w:iCs/>
              </w:rPr>
            </w:pPr>
            <w:r w:rsidRPr="006A7D03">
              <w:rPr>
                <w:rFonts w:ascii="Times New Roman" w:hAnsi="Times New Roman"/>
                <w:b/>
                <w:bCs/>
                <w:iCs/>
              </w:rPr>
              <w:t>Практическое занятие</w:t>
            </w:r>
          </w:p>
        </w:tc>
        <w:tc>
          <w:tcPr>
            <w:tcW w:w="3434" w:type="dxa"/>
            <w:vMerge w:val="restart"/>
            <w:tcBorders>
              <w:top w:val="single" w:sz="4" w:space="0" w:color="auto"/>
              <w:left w:val="single" w:sz="4" w:space="0" w:color="000000" w:themeColor="text1"/>
              <w:right w:val="single" w:sz="4" w:space="0" w:color="auto"/>
            </w:tcBorders>
            <w:hideMark/>
          </w:tcPr>
          <w:p w:rsidR="00994795" w:rsidRPr="006A7D03" w:rsidRDefault="00994795" w:rsidP="0097122B">
            <w:pPr>
              <w:tabs>
                <w:tab w:val="left" w:pos="3180"/>
              </w:tabs>
              <w:spacing w:after="0" w:line="240" w:lineRule="auto"/>
              <w:jc w:val="center"/>
              <w:rPr>
                <w:rFonts w:ascii="Times New Roman" w:hAnsi="Times New Roman"/>
              </w:rPr>
            </w:pPr>
            <w:r w:rsidRPr="006A7D03">
              <w:rPr>
                <w:rFonts w:ascii="Times New Roman" w:hAnsi="Times New Roman"/>
              </w:rPr>
              <w:t>1</w:t>
            </w:r>
          </w:p>
        </w:tc>
        <w:tc>
          <w:tcPr>
            <w:tcW w:w="2790" w:type="dxa"/>
            <w:vMerge w:val="restart"/>
            <w:tcBorders>
              <w:left w:val="single" w:sz="4" w:space="0" w:color="auto"/>
              <w:right w:val="single" w:sz="4" w:space="0" w:color="000000" w:themeColor="text1"/>
            </w:tcBorders>
            <w:hideMark/>
          </w:tcPr>
          <w:p w:rsidR="00994795" w:rsidRPr="006A7D03" w:rsidRDefault="00994795" w:rsidP="0097122B">
            <w:pPr>
              <w:tabs>
                <w:tab w:val="left" w:pos="3180"/>
              </w:tabs>
              <w:spacing w:after="0" w:line="240" w:lineRule="auto"/>
              <w:rPr>
                <w:rFonts w:ascii="Times New Roman" w:hAnsi="Times New Roman"/>
                <w:i/>
              </w:rPr>
            </w:pPr>
          </w:p>
        </w:tc>
      </w:tr>
      <w:tr w:rsidR="00994795" w:rsidRPr="006A7D03" w:rsidTr="0097122B">
        <w:trPr>
          <w:trHeight w:val="271"/>
        </w:trPr>
        <w:tc>
          <w:tcPr>
            <w:tcW w:w="2235" w:type="dxa"/>
            <w:vMerge/>
            <w:tcBorders>
              <w:left w:val="single" w:sz="4" w:space="0" w:color="000000" w:themeColor="text1"/>
              <w:right w:val="single" w:sz="4" w:space="0" w:color="000000" w:themeColor="text1"/>
            </w:tcBorders>
            <w:vAlign w:val="center"/>
            <w:hideMark/>
          </w:tcPr>
          <w:p w:rsidR="00994795" w:rsidRPr="006A7D03" w:rsidRDefault="00994795" w:rsidP="0097122B">
            <w:pPr>
              <w:tabs>
                <w:tab w:val="left" w:pos="3180"/>
              </w:tabs>
              <w:spacing w:after="0" w:line="240" w:lineRule="auto"/>
              <w:rPr>
                <w:rFonts w:ascii="Times New Roman" w:hAnsi="Times New Roman"/>
              </w:rPr>
            </w:pPr>
          </w:p>
        </w:tc>
        <w:tc>
          <w:tcPr>
            <w:tcW w:w="6817" w:type="dxa"/>
            <w:gridSpan w:val="3"/>
            <w:tcBorders>
              <w:top w:val="single" w:sz="4" w:space="0" w:color="auto"/>
              <w:left w:val="single" w:sz="4" w:space="0" w:color="000000" w:themeColor="text1"/>
              <w:right w:val="single" w:sz="4" w:space="0" w:color="000000" w:themeColor="text1"/>
            </w:tcBorders>
            <w:hideMark/>
          </w:tcPr>
          <w:p w:rsidR="00994795" w:rsidRPr="006A7D03" w:rsidRDefault="00994795" w:rsidP="0097122B">
            <w:pPr>
              <w:rPr>
                <w:rFonts w:ascii="Times New Roman" w:hAnsi="Times New Roman"/>
              </w:rPr>
            </w:pPr>
            <w:r w:rsidRPr="006A7D03">
              <w:rPr>
                <w:rFonts w:ascii="Times New Roman" w:hAnsi="Times New Roman"/>
              </w:rPr>
              <w:t>Общие черты и особенности абсолютизма в странах Европы.</w:t>
            </w:r>
          </w:p>
        </w:tc>
        <w:tc>
          <w:tcPr>
            <w:tcW w:w="3434" w:type="dxa"/>
            <w:vMerge/>
            <w:tcBorders>
              <w:left w:val="single" w:sz="4" w:space="0" w:color="000000" w:themeColor="text1"/>
              <w:right w:val="single" w:sz="4" w:space="0" w:color="auto"/>
            </w:tcBorders>
            <w:hideMark/>
          </w:tcPr>
          <w:p w:rsidR="00994795" w:rsidRPr="006A7D03" w:rsidRDefault="00994795" w:rsidP="0097122B">
            <w:pPr>
              <w:tabs>
                <w:tab w:val="left" w:pos="3180"/>
              </w:tabs>
              <w:spacing w:after="0" w:line="240" w:lineRule="auto"/>
              <w:jc w:val="center"/>
              <w:rPr>
                <w:rFonts w:ascii="Times New Roman" w:hAnsi="Times New Roman"/>
              </w:rPr>
            </w:pPr>
          </w:p>
        </w:tc>
        <w:tc>
          <w:tcPr>
            <w:tcW w:w="2790" w:type="dxa"/>
            <w:vMerge/>
            <w:tcBorders>
              <w:left w:val="single" w:sz="4" w:space="0" w:color="auto"/>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i/>
              </w:rPr>
            </w:pPr>
          </w:p>
        </w:tc>
      </w:tr>
      <w:tr w:rsidR="00994795" w:rsidRPr="006A7D03" w:rsidTr="0097122B">
        <w:trPr>
          <w:trHeight w:val="1920"/>
        </w:trPr>
        <w:tc>
          <w:tcPr>
            <w:tcW w:w="2235"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994795" w:rsidRPr="006A7D03" w:rsidRDefault="00994795" w:rsidP="0097122B">
            <w:pPr>
              <w:spacing w:after="0" w:line="240" w:lineRule="auto"/>
              <w:jc w:val="both"/>
              <w:rPr>
                <w:rFonts w:ascii="Times New Roman" w:hAnsi="Times New Roman"/>
              </w:rPr>
            </w:pPr>
            <w:r w:rsidRPr="006A7D03">
              <w:rPr>
                <w:rStyle w:val="13"/>
                <w:rFonts w:ascii="Times New Roman" w:hAnsi="Times New Roman" w:cs="Times New Roman"/>
                <w:sz w:val="22"/>
                <w:szCs w:val="22"/>
              </w:rPr>
              <w:t>Тема 6.2.</w:t>
            </w:r>
            <w:r w:rsidRPr="006A7D03">
              <w:rPr>
                <w:rFonts w:ascii="Times New Roman" w:hAnsi="Times New Roman"/>
                <w:bCs/>
              </w:rPr>
              <w:t xml:space="preserve"> Страны Востока и колониальная экспансия европейцев. </w:t>
            </w:r>
            <w:r w:rsidRPr="006A7D03">
              <w:rPr>
                <w:rStyle w:val="13"/>
                <w:rFonts w:ascii="Times New Roman" w:hAnsi="Times New Roman" w:cs="Times New Roman"/>
                <w:sz w:val="22"/>
                <w:szCs w:val="22"/>
              </w:rPr>
              <w:t>Международные отношения в XVII—XVIII веках.</w:t>
            </w:r>
            <w:r w:rsidRPr="006A7D03">
              <w:rPr>
                <w:rFonts w:ascii="Times New Roman" w:hAnsi="Times New Roman"/>
              </w:rPr>
              <w:t xml:space="preserve"> Развитие европейской культуры и науки в  </w:t>
            </w:r>
            <w:r w:rsidRPr="006A7D03">
              <w:rPr>
                <w:rFonts w:ascii="Times New Roman" w:hAnsi="Times New Roman"/>
                <w:lang w:val="en-US"/>
              </w:rPr>
              <w:t>XVII</w:t>
            </w:r>
            <w:r w:rsidRPr="006A7D03">
              <w:rPr>
                <w:rFonts w:ascii="Times New Roman" w:hAnsi="Times New Roman"/>
              </w:rPr>
              <w:t xml:space="preserve">- </w:t>
            </w:r>
            <w:r w:rsidRPr="006A7D03">
              <w:rPr>
                <w:rFonts w:ascii="Times New Roman" w:hAnsi="Times New Roman"/>
                <w:lang w:val="en-US"/>
              </w:rPr>
              <w:t>XVIII</w:t>
            </w:r>
            <w:r w:rsidRPr="006A7D03">
              <w:rPr>
                <w:rFonts w:ascii="Times New Roman" w:hAnsi="Times New Roman"/>
              </w:rPr>
              <w:t xml:space="preserve"> вв. Эпоха Просвещения</w:t>
            </w:r>
          </w:p>
        </w:tc>
        <w:tc>
          <w:tcPr>
            <w:tcW w:w="681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snapToGrid w:val="0"/>
              <w:spacing w:after="0" w:line="240" w:lineRule="auto"/>
              <w:jc w:val="both"/>
              <w:rPr>
                <w:rFonts w:ascii="Times New Roman" w:hAnsi="Times New Roman"/>
                <w:b/>
                <w:bCs/>
              </w:rPr>
            </w:pPr>
            <w:r w:rsidRPr="006A7D03">
              <w:rPr>
                <w:rFonts w:ascii="Times New Roman" w:hAnsi="Times New Roman"/>
                <w:b/>
                <w:bCs/>
              </w:rPr>
              <w:t>Содержание учебного материала</w:t>
            </w:r>
          </w:p>
          <w:p w:rsidR="00994795" w:rsidRPr="006A7D03" w:rsidRDefault="00994795" w:rsidP="0097122B">
            <w:pPr>
              <w:shd w:val="clear" w:color="auto" w:fill="FFFFFF"/>
              <w:spacing w:after="0" w:line="240" w:lineRule="auto"/>
              <w:rPr>
                <w:rFonts w:ascii="Times New Roman" w:hAnsi="Times New Roman"/>
                <w:color w:val="000000"/>
              </w:rPr>
            </w:pPr>
            <w:r w:rsidRPr="006A7D03">
              <w:rPr>
                <w:rFonts w:ascii="Times New Roman" w:hAnsi="Times New Roman"/>
                <w:color w:val="000000"/>
              </w:rPr>
              <w:t xml:space="preserve">Колониальные захваты Англии, Голландии и Франции. Колониальное соперничество. Складывание колониальной системы. Колонизаторы и местное население. Значение колоний для развития стран Западной Европы. Испанские и португальские колонии Америки, ввоз африканских рабов. Английские колонии в Северной Америке: </w:t>
            </w:r>
            <w:proofErr w:type="gramStart"/>
            <w:r w:rsidRPr="006A7D03">
              <w:rPr>
                <w:rFonts w:ascii="Times New Roman" w:hAnsi="Times New Roman"/>
                <w:color w:val="000000"/>
              </w:rPr>
              <w:t>социально-экономическое</w:t>
            </w:r>
            <w:proofErr w:type="gramEnd"/>
          </w:p>
          <w:p w:rsidR="00994795" w:rsidRPr="006A7D03" w:rsidRDefault="00994795" w:rsidP="0097122B">
            <w:pPr>
              <w:shd w:val="clear" w:color="auto" w:fill="FFFFFF"/>
              <w:spacing w:after="0" w:line="240" w:lineRule="auto"/>
              <w:rPr>
                <w:rFonts w:ascii="Times New Roman" w:hAnsi="Times New Roman"/>
                <w:color w:val="000000"/>
              </w:rPr>
            </w:pPr>
            <w:r w:rsidRPr="006A7D03">
              <w:rPr>
                <w:rFonts w:ascii="Times New Roman" w:hAnsi="Times New Roman"/>
                <w:color w:val="000000"/>
              </w:rPr>
              <w:t>развитие и политическое устройство. Рабовладение. Европейские колонизаторы</w:t>
            </w:r>
          </w:p>
          <w:p w:rsidR="00994795" w:rsidRPr="006A7D03" w:rsidRDefault="00994795" w:rsidP="0097122B">
            <w:pPr>
              <w:spacing w:after="0" w:line="240" w:lineRule="auto"/>
              <w:jc w:val="both"/>
              <w:rPr>
                <w:rFonts w:ascii="Times New Roman" w:hAnsi="Times New Roman"/>
              </w:rPr>
            </w:pPr>
            <w:r w:rsidRPr="006A7D03">
              <w:rPr>
                <w:rFonts w:ascii="Times New Roman" w:hAnsi="Times New Roman"/>
              </w:rPr>
              <w:t xml:space="preserve">Религиозные, экономические и колониальные противоречия. Причины, ход, особенности, последствия Тридцатилетней войны. Династические войны </w:t>
            </w:r>
            <w:r w:rsidRPr="006A7D03">
              <w:rPr>
                <w:rFonts w:ascii="Times New Roman" w:hAnsi="Times New Roman"/>
                <w:lang w:val="en-US"/>
              </w:rPr>
              <w:t>XVIII</w:t>
            </w:r>
            <w:r w:rsidRPr="006A7D03">
              <w:rPr>
                <w:rFonts w:ascii="Times New Roman" w:hAnsi="Times New Roman"/>
              </w:rPr>
              <w:t xml:space="preserve"> века. Семилетняя война – прообраз мировой войны</w:t>
            </w:r>
          </w:p>
          <w:p w:rsidR="00994795" w:rsidRPr="006A7D03" w:rsidRDefault="00994795" w:rsidP="0097122B">
            <w:pPr>
              <w:spacing w:after="0" w:line="240" w:lineRule="auto"/>
              <w:jc w:val="both"/>
              <w:rPr>
                <w:rFonts w:ascii="Times New Roman" w:hAnsi="Times New Roman"/>
              </w:rPr>
            </w:pPr>
          </w:p>
        </w:tc>
        <w:tc>
          <w:tcPr>
            <w:tcW w:w="3434" w:type="dxa"/>
            <w:tcBorders>
              <w:top w:val="single" w:sz="4" w:space="0" w:color="auto"/>
              <w:left w:val="single" w:sz="4" w:space="0" w:color="000000" w:themeColor="text1"/>
              <w:bottom w:val="single" w:sz="4" w:space="0" w:color="auto"/>
              <w:right w:val="single" w:sz="4" w:space="0" w:color="auto"/>
            </w:tcBorders>
            <w:hideMark/>
          </w:tcPr>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rPr>
            </w:pPr>
          </w:p>
        </w:tc>
        <w:tc>
          <w:tcPr>
            <w:tcW w:w="2790" w:type="dxa"/>
            <w:tcBorders>
              <w:top w:val="single" w:sz="4" w:space="0" w:color="auto"/>
              <w:left w:val="single" w:sz="4" w:space="0" w:color="auto"/>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t>ЛР</w:t>
            </w:r>
            <w:proofErr w:type="gramStart"/>
            <w:r w:rsidRPr="006A7D03">
              <w:rPr>
                <w:rFonts w:ascii="Times New Roman" w:hAnsi="Times New Roman"/>
                <w:b/>
              </w:rPr>
              <w:t>4</w:t>
            </w:r>
            <w:proofErr w:type="gramEnd"/>
            <w:r w:rsidRPr="006A7D03">
              <w:rPr>
                <w:rFonts w:ascii="Times New Roman" w:hAnsi="Times New Roman"/>
                <w:b/>
              </w:rPr>
              <w:t>,МР2,ПР3,ПР5,ЛРВ 2, ЛРВ 8</w:t>
            </w:r>
          </w:p>
          <w:p w:rsidR="00994795" w:rsidRPr="006A7D03" w:rsidRDefault="00994795" w:rsidP="0097122B">
            <w:pPr>
              <w:tabs>
                <w:tab w:val="left" w:pos="3180"/>
              </w:tabs>
              <w:spacing w:after="0" w:line="240" w:lineRule="auto"/>
              <w:jc w:val="center"/>
              <w:rPr>
                <w:rFonts w:ascii="Times New Roman" w:hAnsi="Times New Roman"/>
                <w:i/>
              </w:rPr>
            </w:pPr>
          </w:p>
        </w:tc>
      </w:tr>
      <w:tr w:rsidR="00994795" w:rsidRPr="006A7D03" w:rsidTr="0097122B">
        <w:trPr>
          <w:trHeight w:val="562"/>
        </w:trPr>
        <w:tc>
          <w:tcPr>
            <w:tcW w:w="2235" w:type="dxa"/>
            <w:vMerge w:val="restart"/>
            <w:tcBorders>
              <w:left w:val="single" w:sz="4" w:space="0" w:color="000000" w:themeColor="text1"/>
              <w:right w:val="single" w:sz="4" w:space="0" w:color="000000" w:themeColor="text1"/>
            </w:tcBorders>
            <w:vAlign w:val="center"/>
            <w:hideMark/>
          </w:tcPr>
          <w:p w:rsidR="00994795" w:rsidRPr="006A7D03" w:rsidRDefault="00994795" w:rsidP="0097122B">
            <w:pPr>
              <w:spacing w:after="0" w:line="240" w:lineRule="auto"/>
              <w:rPr>
                <w:rStyle w:val="13"/>
                <w:rFonts w:ascii="Times New Roman" w:hAnsi="Times New Roman" w:cs="Times New Roman"/>
                <w:sz w:val="22"/>
                <w:szCs w:val="22"/>
              </w:rPr>
            </w:pPr>
            <w:r w:rsidRPr="006A7D03">
              <w:rPr>
                <w:rFonts w:ascii="Times New Roman" w:hAnsi="Times New Roman"/>
              </w:rPr>
              <w:t>Тема 6.3. Война за  независимость как первая буржуазная революция в США.</w:t>
            </w:r>
            <w:r w:rsidRPr="006A7D03">
              <w:rPr>
                <w:rFonts w:ascii="Times New Roman" w:hAnsi="Times New Roman"/>
                <w:bCs/>
              </w:rPr>
              <w:t xml:space="preserve"> Французская революция конца XVIII века.</w:t>
            </w:r>
          </w:p>
        </w:tc>
        <w:tc>
          <w:tcPr>
            <w:tcW w:w="681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p w:rsidR="00994795" w:rsidRPr="006A7D03" w:rsidRDefault="00994795" w:rsidP="0097122B">
            <w:pPr>
              <w:snapToGrid w:val="0"/>
              <w:spacing w:after="0" w:line="240" w:lineRule="auto"/>
              <w:jc w:val="both"/>
              <w:rPr>
                <w:rFonts w:ascii="Times New Roman" w:hAnsi="Times New Roman"/>
              </w:rPr>
            </w:pPr>
          </w:p>
        </w:tc>
        <w:tc>
          <w:tcPr>
            <w:tcW w:w="3434" w:type="dxa"/>
            <w:tcBorders>
              <w:left w:val="single" w:sz="4" w:space="0" w:color="000000" w:themeColor="text1"/>
              <w:bottom w:val="single" w:sz="4" w:space="0" w:color="auto"/>
              <w:right w:val="single" w:sz="4" w:space="0" w:color="auto"/>
            </w:tcBorders>
            <w:hideMark/>
          </w:tcPr>
          <w:p w:rsidR="00994795" w:rsidRPr="006A7D03" w:rsidRDefault="00994795" w:rsidP="0097122B">
            <w:pPr>
              <w:tabs>
                <w:tab w:val="left" w:pos="3180"/>
              </w:tabs>
              <w:spacing w:after="0" w:line="240" w:lineRule="auto"/>
              <w:jc w:val="center"/>
              <w:rPr>
                <w:rFonts w:ascii="Times New Roman" w:hAnsi="Times New Roman"/>
              </w:rPr>
            </w:pPr>
          </w:p>
        </w:tc>
        <w:tc>
          <w:tcPr>
            <w:tcW w:w="2790" w:type="dxa"/>
            <w:vMerge w:val="restart"/>
            <w:tcBorders>
              <w:top w:val="single" w:sz="4" w:space="0" w:color="auto"/>
              <w:left w:val="single" w:sz="4" w:space="0" w:color="auto"/>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t>ЛР</w:t>
            </w:r>
            <w:proofErr w:type="gramStart"/>
            <w:r w:rsidRPr="006A7D03">
              <w:rPr>
                <w:rFonts w:ascii="Times New Roman" w:hAnsi="Times New Roman"/>
                <w:b/>
              </w:rPr>
              <w:t>4</w:t>
            </w:r>
            <w:proofErr w:type="gramEnd"/>
            <w:r w:rsidRPr="006A7D03">
              <w:rPr>
                <w:rFonts w:ascii="Times New Roman" w:hAnsi="Times New Roman"/>
                <w:b/>
              </w:rPr>
              <w:t>,МР2,ПР3,ПР5,ЛРВ 2, ЛРВ 8</w:t>
            </w:r>
          </w:p>
          <w:p w:rsidR="00994795" w:rsidRPr="006A7D03" w:rsidRDefault="00994795" w:rsidP="0097122B">
            <w:pPr>
              <w:tabs>
                <w:tab w:val="left" w:pos="3180"/>
              </w:tabs>
              <w:spacing w:after="0" w:line="240" w:lineRule="auto"/>
              <w:jc w:val="center"/>
              <w:rPr>
                <w:rFonts w:ascii="Times New Roman" w:hAnsi="Times New Roman"/>
                <w:i/>
              </w:rPr>
            </w:pPr>
          </w:p>
        </w:tc>
      </w:tr>
      <w:tr w:rsidR="00994795" w:rsidRPr="006A7D03" w:rsidTr="0097122B">
        <w:trPr>
          <w:trHeight w:val="3241"/>
        </w:trPr>
        <w:tc>
          <w:tcPr>
            <w:tcW w:w="2235" w:type="dxa"/>
            <w:vMerge/>
            <w:tcBorders>
              <w:left w:val="single" w:sz="4" w:space="0" w:color="000000" w:themeColor="text1"/>
              <w:right w:val="single" w:sz="4" w:space="0" w:color="000000" w:themeColor="text1"/>
            </w:tcBorders>
            <w:vAlign w:val="center"/>
            <w:hideMark/>
          </w:tcPr>
          <w:p w:rsidR="00994795" w:rsidRPr="006A7D03" w:rsidRDefault="00994795" w:rsidP="0097122B">
            <w:pPr>
              <w:spacing w:after="0" w:line="240" w:lineRule="auto"/>
              <w:rPr>
                <w:rFonts w:ascii="Times New Roman" w:hAnsi="Times New Roman"/>
              </w:rPr>
            </w:pPr>
          </w:p>
        </w:tc>
        <w:tc>
          <w:tcPr>
            <w:tcW w:w="681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spacing w:after="0" w:line="240" w:lineRule="auto"/>
              <w:jc w:val="both"/>
              <w:rPr>
                <w:rFonts w:ascii="Times New Roman" w:hAnsi="Times New Roman"/>
              </w:rPr>
            </w:pPr>
            <w:r w:rsidRPr="006A7D03">
              <w:rPr>
                <w:rFonts w:ascii="Times New Roman" w:hAnsi="Times New Roman"/>
              </w:rPr>
              <w:t>Причины борьбы английских колоний в Северной Америке за независимость. Декларация независимости США. Образование США. Война за независимость как первая буржуазная революция в США. Конституция США. Билль о правах.</w:t>
            </w:r>
          </w:p>
          <w:p w:rsidR="00994795" w:rsidRPr="006A7D03" w:rsidRDefault="00994795" w:rsidP="0097122B">
            <w:pPr>
              <w:shd w:val="clear" w:color="auto" w:fill="FFFFFF"/>
              <w:spacing w:after="0" w:line="240" w:lineRule="auto"/>
              <w:rPr>
                <w:rFonts w:ascii="Times New Roman" w:hAnsi="Times New Roman"/>
                <w:color w:val="000000"/>
              </w:rPr>
            </w:pPr>
            <w:r w:rsidRPr="006A7D03">
              <w:rPr>
                <w:rFonts w:ascii="Times New Roman" w:hAnsi="Times New Roman"/>
                <w:color w:val="000000"/>
              </w:rPr>
              <w:t>Предпосылки и причины Французской революции конца XVIII века. Начало революции. Декларация прав человека</w:t>
            </w:r>
          </w:p>
          <w:p w:rsidR="00994795" w:rsidRPr="006A7D03" w:rsidRDefault="00994795" w:rsidP="0097122B">
            <w:pPr>
              <w:rPr>
                <w:rFonts w:ascii="Times New Roman" w:hAnsi="Times New Roman"/>
                <w:b/>
                <w:bCs/>
              </w:rPr>
            </w:pPr>
            <w:r w:rsidRPr="006A7D03">
              <w:rPr>
                <w:rFonts w:ascii="Times New Roman" w:hAnsi="Times New Roman"/>
                <w:color w:val="000000"/>
              </w:rPr>
              <w:t>и гражданина. Конституционалисты, жирондисты и якобинцы. Конституция1791 года. Начало революционных войн. Свержение монархии и установление республики. Якобинская диктатура. Террор. Падение якобинцев. От термидора к брюмеру. Установление во Франции власти Наполеона Бонапарта. Итоги революции. Международное значение революции.</w:t>
            </w:r>
          </w:p>
        </w:tc>
        <w:tc>
          <w:tcPr>
            <w:tcW w:w="3434" w:type="dxa"/>
            <w:vMerge w:val="restart"/>
            <w:tcBorders>
              <w:top w:val="single" w:sz="4" w:space="0" w:color="auto"/>
              <w:left w:val="single" w:sz="4" w:space="0" w:color="000000" w:themeColor="text1"/>
              <w:right w:val="single" w:sz="4" w:space="0" w:color="auto"/>
            </w:tcBorders>
            <w:hideMark/>
          </w:tcPr>
          <w:p w:rsidR="00994795" w:rsidRPr="006A7D03" w:rsidRDefault="00994795" w:rsidP="0097122B">
            <w:pPr>
              <w:tabs>
                <w:tab w:val="left" w:pos="3180"/>
              </w:tabs>
              <w:spacing w:after="0" w:line="240" w:lineRule="auto"/>
              <w:jc w:val="center"/>
              <w:rPr>
                <w:rFonts w:ascii="Times New Roman" w:hAnsi="Times New Roman"/>
              </w:rPr>
            </w:pPr>
            <w:r w:rsidRPr="006A7D03">
              <w:rPr>
                <w:rFonts w:ascii="Times New Roman" w:hAnsi="Times New Roman"/>
              </w:rPr>
              <w:t>1</w:t>
            </w:r>
          </w:p>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rPr>
            </w:pPr>
            <w:r w:rsidRPr="006A7D03">
              <w:rPr>
                <w:rFonts w:ascii="Times New Roman" w:hAnsi="Times New Roman"/>
              </w:rPr>
              <w:t>1</w:t>
            </w:r>
          </w:p>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rPr>
                <w:rFonts w:ascii="Times New Roman" w:hAnsi="Times New Roman"/>
              </w:rPr>
            </w:pPr>
          </w:p>
        </w:tc>
        <w:tc>
          <w:tcPr>
            <w:tcW w:w="2790" w:type="dxa"/>
            <w:vMerge/>
            <w:tcBorders>
              <w:left w:val="single" w:sz="4" w:space="0" w:color="auto"/>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i/>
              </w:rPr>
            </w:pPr>
          </w:p>
        </w:tc>
      </w:tr>
      <w:tr w:rsidR="00994795" w:rsidRPr="006A7D03" w:rsidTr="0097122B">
        <w:trPr>
          <w:trHeight w:val="210"/>
        </w:trPr>
        <w:tc>
          <w:tcPr>
            <w:tcW w:w="2235" w:type="dxa"/>
            <w:vMerge/>
            <w:tcBorders>
              <w:left w:val="single" w:sz="4" w:space="0" w:color="000000" w:themeColor="text1"/>
              <w:bottom w:val="single" w:sz="4" w:space="0" w:color="auto"/>
              <w:right w:val="single" w:sz="4" w:space="0" w:color="000000" w:themeColor="text1"/>
            </w:tcBorders>
            <w:vAlign w:val="center"/>
            <w:hideMark/>
          </w:tcPr>
          <w:p w:rsidR="00994795" w:rsidRPr="006A7D03" w:rsidRDefault="00994795" w:rsidP="0097122B">
            <w:pPr>
              <w:spacing w:after="0" w:line="240" w:lineRule="auto"/>
              <w:rPr>
                <w:rFonts w:ascii="Times New Roman" w:hAnsi="Times New Roman"/>
              </w:rPr>
            </w:pPr>
          </w:p>
        </w:tc>
        <w:tc>
          <w:tcPr>
            <w:tcW w:w="681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spacing w:after="0" w:line="240" w:lineRule="auto"/>
              <w:jc w:val="both"/>
              <w:rPr>
                <w:rFonts w:ascii="Times New Roman" w:hAnsi="Times New Roman"/>
                <w:b/>
                <w:bCs/>
                <w:iCs/>
              </w:rPr>
            </w:pPr>
            <w:r w:rsidRPr="006A7D03">
              <w:rPr>
                <w:rFonts w:ascii="Times New Roman" w:hAnsi="Times New Roman"/>
                <w:b/>
                <w:bCs/>
                <w:iCs/>
              </w:rPr>
              <w:t>Практическое занятие</w:t>
            </w:r>
          </w:p>
          <w:p w:rsidR="00994795" w:rsidRDefault="00994795" w:rsidP="0097122B">
            <w:pPr>
              <w:spacing w:after="0" w:line="240" w:lineRule="auto"/>
              <w:jc w:val="both"/>
              <w:rPr>
                <w:rFonts w:ascii="Times New Roman" w:hAnsi="Times New Roman"/>
                <w:bCs/>
              </w:rPr>
            </w:pPr>
            <w:r w:rsidRPr="006A7D03">
              <w:rPr>
                <w:rFonts w:ascii="Times New Roman" w:hAnsi="Times New Roman"/>
              </w:rPr>
              <w:t>Война за  независимость как первая буржуазная революция в США.</w:t>
            </w:r>
            <w:r w:rsidRPr="006A7D03">
              <w:rPr>
                <w:rFonts w:ascii="Times New Roman" w:hAnsi="Times New Roman"/>
                <w:bCs/>
              </w:rPr>
              <w:t xml:space="preserve"> Французская революция конца XVIII века.</w:t>
            </w:r>
          </w:p>
          <w:p w:rsidR="00994795" w:rsidRDefault="00994795" w:rsidP="0097122B">
            <w:pPr>
              <w:spacing w:after="0" w:line="240" w:lineRule="auto"/>
              <w:jc w:val="both"/>
              <w:rPr>
                <w:rFonts w:ascii="Times New Roman" w:hAnsi="Times New Roman"/>
                <w:bCs/>
              </w:rPr>
            </w:pPr>
          </w:p>
          <w:p w:rsidR="00994795" w:rsidRDefault="00994795" w:rsidP="0097122B">
            <w:pPr>
              <w:spacing w:after="0" w:line="240" w:lineRule="auto"/>
              <w:jc w:val="both"/>
              <w:rPr>
                <w:rFonts w:ascii="Times New Roman" w:hAnsi="Times New Roman"/>
                <w:bCs/>
              </w:rPr>
            </w:pPr>
          </w:p>
          <w:p w:rsidR="00994795" w:rsidRDefault="00994795" w:rsidP="0097122B">
            <w:pPr>
              <w:spacing w:after="0" w:line="240" w:lineRule="auto"/>
              <w:jc w:val="both"/>
              <w:rPr>
                <w:rFonts w:ascii="Times New Roman" w:hAnsi="Times New Roman"/>
                <w:bCs/>
              </w:rPr>
            </w:pPr>
          </w:p>
          <w:p w:rsidR="00994795" w:rsidRDefault="00994795" w:rsidP="0097122B">
            <w:pPr>
              <w:spacing w:after="0" w:line="240" w:lineRule="auto"/>
              <w:jc w:val="both"/>
              <w:rPr>
                <w:rFonts w:ascii="Times New Roman" w:hAnsi="Times New Roman"/>
                <w:bCs/>
              </w:rPr>
            </w:pPr>
          </w:p>
          <w:p w:rsidR="00994795" w:rsidRDefault="00994795" w:rsidP="0097122B">
            <w:pPr>
              <w:spacing w:after="0" w:line="240" w:lineRule="auto"/>
              <w:jc w:val="both"/>
              <w:rPr>
                <w:rFonts w:ascii="Times New Roman" w:hAnsi="Times New Roman"/>
                <w:bCs/>
              </w:rPr>
            </w:pPr>
          </w:p>
          <w:p w:rsidR="00994795" w:rsidRDefault="00994795" w:rsidP="0097122B">
            <w:pPr>
              <w:spacing w:after="0" w:line="240" w:lineRule="auto"/>
              <w:jc w:val="both"/>
              <w:rPr>
                <w:rFonts w:ascii="Times New Roman" w:hAnsi="Times New Roman"/>
                <w:bCs/>
              </w:rPr>
            </w:pPr>
          </w:p>
          <w:p w:rsidR="00994795" w:rsidRDefault="00994795" w:rsidP="0097122B">
            <w:pPr>
              <w:spacing w:after="0" w:line="240" w:lineRule="auto"/>
              <w:jc w:val="both"/>
              <w:rPr>
                <w:rFonts w:ascii="Times New Roman" w:hAnsi="Times New Roman"/>
                <w:bCs/>
              </w:rPr>
            </w:pPr>
          </w:p>
          <w:p w:rsidR="00994795" w:rsidRPr="006A7D03" w:rsidRDefault="00994795" w:rsidP="0097122B">
            <w:pPr>
              <w:spacing w:after="0" w:line="240" w:lineRule="auto"/>
              <w:jc w:val="both"/>
              <w:rPr>
                <w:rFonts w:ascii="Times New Roman" w:hAnsi="Times New Roman"/>
              </w:rPr>
            </w:pPr>
          </w:p>
        </w:tc>
        <w:tc>
          <w:tcPr>
            <w:tcW w:w="3434" w:type="dxa"/>
            <w:vMerge/>
            <w:tcBorders>
              <w:left w:val="single" w:sz="4" w:space="0" w:color="000000" w:themeColor="text1"/>
              <w:bottom w:val="single" w:sz="4" w:space="0" w:color="auto"/>
              <w:right w:val="single" w:sz="4" w:space="0" w:color="auto"/>
            </w:tcBorders>
            <w:hideMark/>
          </w:tcPr>
          <w:p w:rsidR="00994795" w:rsidRPr="006A7D03" w:rsidRDefault="00994795" w:rsidP="0097122B">
            <w:pPr>
              <w:tabs>
                <w:tab w:val="left" w:pos="3180"/>
              </w:tabs>
              <w:spacing w:after="0" w:line="240" w:lineRule="auto"/>
              <w:jc w:val="center"/>
              <w:rPr>
                <w:rFonts w:ascii="Times New Roman" w:hAnsi="Times New Roman"/>
              </w:rPr>
            </w:pPr>
          </w:p>
        </w:tc>
        <w:tc>
          <w:tcPr>
            <w:tcW w:w="2790" w:type="dxa"/>
            <w:vMerge/>
            <w:tcBorders>
              <w:left w:val="single" w:sz="4" w:space="0" w:color="auto"/>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i/>
              </w:rPr>
            </w:pPr>
          </w:p>
        </w:tc>
      </w:tr>
      <w:tr w:rsidR="00994795" w:rsidRPr="006A7D03" w:rsidTr="0097122B">
        <w:trPr>
          <w:trHeight w:val="314"/>
        </w:trPr>
        <w:tc>
          <w:tcPr>
            <w:tcW w:w="9052" w:type="dxa"/>
            <w:gridSpan w:val="4"/>
            <w:tcBorders>
              <w:top w:val="single" w:sz="4" w:space="0" w:color="000000" w:themeColor="text1"/>
              <w:left w:val="single" w:sz="4" w:space="0" w:color="000000" w:themeColor="text1"/>
              <w:bottom w:val="single" w:sz="4" w:space="0" w:color="auto"/>
              <w:right w:val="single" w:sz="4" w:space="0" w:color="000000" w:themeColor="text1"/>
            </w:tcBorders>
            <w:hideMark/>
          </w:tcPr>
          <w:p w:rsidR="00994795" w:rsidRPr="006A7D03" w:rsidRDefault="00994795" w:rsidP="0097122B">
            <w:pPr>
              <w:spacing w:after="0" w:line="240" w:lineRule="auto"/>
              <w:rPr>
                <w:rFonts w:ascii="Times New Roman" w:hAnsi="Times New Roman"/>
                <w:b/>
              </w:rPr>
            </w:pPr>
            <w:r w:rsidRPr="006A7D03">
              <w:rPr>
                <w:rStyle w:val="af5"/>
                <w:rFonts w:ascii="Times New Roman" w:eastAsiaTheme="minorEastAsia" w:hAnsi="Times New Roman"/>
              </w:rPr>
              <w:lastRenderedPageBreak/>
              <w:t>Раздел 7.</w:t>
            </w:r>
            <w:r w:rsidRPr="006A7D03">
              <w:rPr>
                <w:rFonts w:ascii="Times New Roman" w:hAnsi="Times New Roman"/>
                <w:b/>
              </w:rPr>
              <w:t xml:space="preserve"> </w:t>
            </w:r>
            <w:r w:rsidRPr="006A7D03">
              <w:rPr>
                <w:rStyle w:val="25"/>
                <w:rFonts w:ascii="Times New Roman" w:hAnsi="Times New Roman" w:cs="Times New Roman"/>
                <w:b/>
                <w:sz w:val="22"/>
                <w:szCs w:val="22"/>
              </w:rPr>
              <w:t xml:space="preserve">Россия в конце </w:t>
            </w:r>
            <w:proofErr w:type="gramStart"/>
            <w:r w:rsidRPr="006A7D03">
              <w:rPr>
                <w:rStyle w:val="25"/>
                <w:rFonts w:ascii="Times New Roman" w:hAnsi="Times New Roman" w:cs="Times New Roman"/>
                <w:b/>
                <w:sz w:val="22"/>
                <w:szCs w:val="22"/>
              </w:rPr>
              <w:t>Х</w:t>
            </w:r>
            <w:proofErr w:type="gramEnd"/>
            <w:r w:rsidRPr="006A7D03">
              <w:rPr>
                <w:rStyle w:val="25"/>
                <w:rFonts w:ascii="Times New Roman" w:hAnsi="Times New Roman" w:cs="Times New Roman"/>
                <w:b/>
                <w:sz w:val="22"/>
                <w:szCs w:val="22"/>
                <w:lang w:val="en-US"/>
              </w:rPr>
              <w:t>VII</w:t>
            </w:r>
            <w:r w:rsidRPr="006A7D03">
              <w:rPr>
                <w:rStyle w:val="25"/>
                <w:rFonts w:ascii="Times New Roman" w:hAnsi="Times New Roman" w:cs="Times New Roman"/>
                <w:b/>
                <w:sz w:val="22"/>
                <w:szCs w:val="22"/>
              </w:rPr>
              <w:t xml:space="preserve"> — Х</w:t>
            </w:r>
            <w:r w:rsidRPr="006A7D03">
              <w:rPr>
                <w:rStyle w:val="25"/>
                <w:rFonts w:ascii="Times New Roman" w:hAnsi="Times New Roman" w:cs="Times New Roman"/>
                <w:b/>
                <w:sz w:val="22"/>
                <w:szCs w:val="22"/>
                <w:lang w:val="en-US"/>
              </w:rPr>
              <w:t>VIII</w:t>
            </w:r>
            <w:r w:rsidRPr="006A7D03">
              <w:rPr>
                <w:rStyle w:val="25"/>
                <w:rFonts w:ascii="Times New Roman" w:hAnsi="Times New Roman" w:cs="Times New Roman"/>
                <w:b/>
                <w:sz w:val="22"/>
                <w:szCs w:val="22"/>
              </w:rPr>
              <w:t xml:space="preserve"> веков: от царства к империи  </w:t>
            </w:r>
          </w:p>
          <w:p w:rsidR="00994795" w:rsidRPr="006A7D03" w:rsidRDefault="00994795" w:rsidP="0097122B">
            <w:pPr>
              <w:tabs>
                <w:tab w:val="left" w:pos="3180"/>
              </w:tabs>
              <w:spacing w:after="0" w:line="240" w:lineRule="auto"/>
              <w:rPr>
                <w:rFonts w:ascii="Times New Roman" w:hAnsi="Times New Roman"/>
                <w:b/>
              </w:rPr>
            </w:pPr>
          </w:p>
        </w:tc>
        <w:tc>
          <w:tcPr>
            <w:tcW w:w="3434" w:type="dxa"/>
            <w:tcBorders>
              <w:top w:val="single" w:sz="4" w:space="0" w:color="000000" w:themeColor="text1"/>
              <w:left w:val="single" w:sz="4" w:space="0" w:color="000000" w:themeColor="text1"/>
              <w:bottom w:val="single" w:sz="4" w:space="0" w:color="auto"/>
              <w:right w:val="single" w:sz="4" w:space="0" w:color="auto"/>
            </w:tcBorders>
            <w:hideMark/>
          </w:tcPr>
          <w:p w:rsidR="00994795" w:rsidRPr="006A7D03" w:rsidRDefault="00994795" w:rsidP="0097122B">
            <w:pPr>
              <w:tabs>
                <w:tab w:val="left" w:pos="3180"/>
              </w:tabs>
              <w:spacing w:after="0" w:line="240" w:lineRule="auto"/>
              <w:jc w:val="center"/>
              <w:rPr>
                <w:rFonts w:ascii="Times New Roman" w:hAnsi="Times New Roman"/>
                <w:b/>
              </w:rPr>
            </w:pPr>
            <w:r w:rsidRPr="006A7D03">
              <w:rPr>
                <w:rFonts w:ascii="Times New Roman" w:hAnsi="Times New Roman"/>
                <w:b/>
              </w:rPr>
              <w:t>6</w:t>
            </w:r>
          </w:p>
        </w:tc>
        <w:tc>
          <w:tcPr>
            <w:tcW w:w="2790" w:type="dxa"/>
            <w:vMerge w:val="restart"/>
            <w:tcBorders>
              <w:top w:val="single" w:sz="4" w:space="0" w:color="000000" w:themeColor="text1"/>
              <w:left w:val="single" w:sz="4" w:space="0" w:color="auto"/>
              <w:right w:val="single" w:sz="4" w:space="0" w:color="000000" w:themeColor="text1"/>
            </w:tcBorders>
          </w:tcPr>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t>ЛР</w:t>
            </w:r>
            <w:proofErr w:type="gramStart"/>
            <w:r w:rsidRPr="006A7D03">
              <w:rPr>
                <w:rFonts w:ascii="Times New Roman" w:hAnsi="Times New Roman"/>
                <w:b/>
              </w:rPr>
              <w:t>1</w:t>
            </w:r>
            <w:proofErr w:type="gramEnd"/>
            <w:r w:rsidRPr="006A7D03">
              <w:rPr>
                <w:rFonts w:ascii="Times New Roman" w:hAnsi="Times New Roman"/>
                <w:b/>
              </w:rPr>
              <w:t>,ЛР2,ЛР5,ЛР6,МР1, ПР1,  ЛРВ1,</w:t>
            </w:r>
          </w:p>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994795" w:rsidRPr="006A7D03" w:rsidRDefault="00994795" w:rsidP="00971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p w:rsidR="00994795" w:rsidRPr="006A7D03" w:rsidRDefault="00994795" w:rsidP="00971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rPr>
            </w:pPr>
          </w:p>
          <w:p w:rsidR="00994795" w:rsidRPr="006A7D03" w:rsidRDefault="00994795" w:rsidP="00971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p w:rsidR="00994795" w:rsidRPr="006A7D03" w:rsidRDefault="00994795" w:rsidP="00971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rPr>
            </w:pPr>
          </w:p>
          <w:p w:rsidR="00994795" w:rsidRPr="006A7D03" w:rsidRDefault="00994795" w:rsidP="00971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rPr>
            </w:pPr>
          </w:p>
          <w:p w:rsidR="00994795" w:rsidRPr="006A7D03" w:rsidRDefault="00994795" w:rsidP="00971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rPr>
            </w:pPr>
          </w:p>
        </w:tc>
      </w:tr>
      <w:tr w:rsidR="00994795" w:rsidRPr="006A7D03" w:rsidTr="0097122B">
        <w:trPr>
          <w:trHeight w:val="380"/>
        </w:trPr>
        <w:tc>
          <w:tcPr>
            <w:tcW w:w="2244" w:type="dxa"/>
            <w:gridSpan w:val="2"/>
            <w:vMerge w:val="restart"/>
            <w:tcBorders>
              <w:top w:val="single" w:sz="4" w:space="0" w:color="auto"/>
              <w:left w:val="single" w:sz="4" w:space="0" w:color="000000" w:themeColor="text1"/>
              <w:right w:val="single" w:sz="4" w:space="0" w:color="000000" w:themeColor="text1"/>
            </w:tcBorders>
            <w:hideMark/>
          </w:tcPr>
          <w:p w:rsidR="00994795" w:rsidRPr="006A7D03" w:rsidRDefault="00994795" w:rsidP="0097122B">
            <w:pPr>
              <w:spacing w:after="0" w:line="240" w:lineRule="auto"/>
              <w:jc w:val="both"/>
              <w:rPr>
                <w:rStyle w:val="13"/>
                <w:rFonts w:ascii="Times New Roman" w:hAnsi="Times New Roman" w:cs="Times New Roman"/>
                <w:sz w:val="22"/>
                <w:szCs w:val="22"/>
              </w:rPr>
            </w:pPr>
            <w:r w:rsidRPr="006A7D03">
              <w:rPr>
                <w:rStyle w:val="13"/>
                <w:rFonts w:ascii="Times New Roman" w:hAnsi="Times New Roman" w:cs="Times New Roman"/>
                <w:sz w:val="22"/>
                <w:szCs w:val="22"/>
              </w:rPr>
              <w:t>Тема 7.1.</w:t>
            </w:r>
          </w:p>
          <w:p w:rsidR="00994795" w:rsidRPr="006A7D03" w:rsidRDefault="00994795" w:rsidP="0097122B">
            <w:pPr>
              <w:spacing w:after="0" w:line="240" w:lineRule="auto"/>
              <w:jc w:val="both"/>
              <w:rPr>
                <w:rFonts w:ascii="Times New Roman" w:hAnsi="Times New Roman"/>
              </w:rPr>
            </w:pPr>
            <w:r w:rsidRPr="006A7D03">
              <w:rPr>
                <w:rStyle w:val="13"/>
                <w:rFonts w:ascii="Times New Roman" w:hAnsi="Times New Roman" w:cs="Times New Roman"/>
                <w:sz w:val="22"/>
                <w:szCs w:val="22"/>
              </w:rPr>
              <w:t>Россия в эпоху петровских преобразований</w:t>
            </w:r>
          </w:p>
          <w:p w:rsidR="00994795" w:rsidRPr="006A7D03" w:rsidRDefault="00994795" w:rsidP="0097122B">
            <w:pPr>
              <w:spacing w:after="0" w:line="240" w:lineRule="auto"/>
              <w:jc w:val="both"/>
              <w:rPr>
                <w:rFonts w:ascii="Times New Roman" w:hAnsi="Times New Roman"/>
              </w:rPr>
            </w:pPr>
            <w:r w:rsidRPr="006A7D03">
              <w:rPr>
                <w:rStyle w:val="13"/>
                <w:rFonts w:ascii="Times New Roman" w:hAnsi="Times New Roman" w:cs="Times New Roman"/>
                <w:sz w:val="22"/>
                <w:szCs w:val="22"/>
              </w:rPr>
              <w:t xml:space="preserve"> </w:t>
            </w:r>
          </w:p>
          <w:p w:rsidR="00994795" w:rsidRPr="006A7D03" w:rsidRDefault="00994795" w:rsidP="0097122B">
            <w:pPr>
              <w:spacing w:after="0" w:line="240" w:lineRule="auto"/>
              <w:jc w:val="both"/>
              <w:rPr>
                <w:rStyle w:val="13"/>
                <w:rFonts w:ascii="Times New Roman" w:hAnsi="Times New Roman" w:cs="Times New Roman"/>
                <w:sz w:val="22"/>
                <w:szCs w:val="22"/>
              </w:rPr>
            </w:pPr>
          </w:p>
          <w:p w:rsidR="00994795" w:rsidRPr="006A7D03" w:rsidRDefault="00994795" w:rsidP="0097122B">
            <w:pPr>
              <w:spacing w:after="0" w:line="240" w:lineRule="auto"/>
              <w:jc w:val="both"/>
              <w:rPr>
                <w:rStyle w:val="13"/>
                <w:rFonts w:ascii="Times New Roman" w:hAnsi="Times New Roman" w:cs="Times New Roman"/>
                <w:sz w:val="22"/>
                <w:szCs w:val="22"/>
              </w:rPr>
            </w:pPr>
          </w:p>
          <w:p w:rsidR="00994795" w:rsidRPr="006A7D03" w:rsidRDefault="00994795" w:rsidP="0097122B">
            <w:pPr>
              <w:spacing w:after="0" w:line="240" w:lineRule="auto"/>
              <w:jc w:val="both"/>
              <w:rPr>
                <w:rStyle w:val="13"/>
                <w:rFonts w:ascii="Times New Roman" w:hAnsi="Times New Roman" w:cs="Times New Roman"/>
                <w:sz w:val="22"/>
                <w:szCs w:val="22"/>
              </w:rPr>
            </w:pPr>
          </w:p>
          <w:p w:rsidR="00994795" w:rsidRPr="006A7D03" w:rsidRDefault="00994795" w:rsidP="0097122B">
            <w:pPr>
              <w:spacing w:after="0" w:line="240" w:lineRule="auto"/>
              <w:jc w:val="both"/>
              <w:rPr>
                <w:rStyle w:val="13"/>
                <w:rFonts w:ascii="Times New Roman" w:hAnsi="Times New Roman" w:cs="Times New Roman"/>
                <w:sz w:val="22"/>
                <w:szCs w:val="22"/>
              </w:rPr>
            </w:pPr>
          </w:p>
          <w:p w:rsidR="00994795" w:rsidRPr="006A7D03" w:rsidRDefault="00994795" w:rsidP="0097122B">
            <w:pPr>
              <w:spacing w:after="0" w:line="240" w:lineRule="auto"/>
              <w:jc w:val="both"/>
              <w:rPr>
                <w:rStyle w:val="13"/>
                <w:rFonts w:ascii="Times New Roman" w:hAnsi="Times New Roman" w:cs="Times New Roman"/>
                <w:sz w:val="22"/>
                <w:szCs w:val="22"/>
              </w:rPr>
            </w:pPr>
          </w:p>
          <w:p w:rsidR="00994795" w:rsidRPr="006A7D03" w:rsidRDefault="00994795" w:rsidP="0097122B">
            <w:pPr>
              <w:spacing w:after="0" w:line="240" w:lineRule="auto"/>
              <w:jc w:val="both"/>
              <w:rPr>
                <w:rStyle w:val="13"/>
                <w:rFonts w:ascii="Times New Roman" w:hAnsi="Times New Roman" w:cs="Times New Roman"/>
                <w:sz w:val="22"/>
                <w:szCs w:val="22"/>
              </w:rPr>
            </w:pPr>
          </w:p>
          <w:p w:rsidR="00994795" w:rsidRPr="006A7D03" w:rsidRDefault="00994795" w:rsidP="0097122B">
            <w:pPr>
              <w:spacing w:after="0" w:line="240" w:lineRule="auto"/>
              <w:jc w:val="both"/>
              <w:rPr>
                <w:rFonts w:ascii="Times New Roman" w:hAnsi="Times New Roman"/>
              </w:rPr>
            </w:pPr>
          </w:p>
        </w:tc>
        <w:tc>
          <w:tcPr>
            <w:tcW w:w="6808" w:type="dxa"/>
            <w:gridSpan w:val="2"/>
            <w:tcBorders>
              <w:top w:val="single" w:sz="4" w:space="0" w:color="auto"/>
              <w:left w:val="single" w:sz="4" w:space="0" w:color="auto"/>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tc>
        <w:tc>
          <w:tcPr>
            <w:tcW w:w="3434" w:type="dxa"/>
            <w:vMerge w:val="restart"/>
            <w:tcBorders>
              <w:top w:val="single" w:sz="4" w:space="0" w:color="auto"/>
              <w:left w:val="single" w:sz="4" w:space="0" w:color="000000" w:themeColor="text1"/>
              <w:right w:val="single" w:sz="4" w:space="0" w:color="auto"/>
            </w:tcBorders>
            <w:hideMark/>
          </w:tcPr>
          <w:p w:rsidR="00994795" w:rsidRPr="006A7D03" w:rsidRDefault="00994795" w:rsidP="0097122B">
            <w:pPr>
              <w:tabs>
                <w:tab w:val="left" w:pos="3180"/>
              </w:tabs>
              <w:spacing w:after="0" w:line="240" w:lineRule="auto"/>
              <w:jc w:val="center"/>
              <w:rPr>
                <w:rFonts w:ascii="Times New Roman" w:hAnsi="Times New Roman"/>
                <w:b/>
              </w:rPr>
            </w:pPr>
          </w:p>
          <w:p w:rsidR="00994795" w:rsidRPr="006A7D03" w:rsidRDefault="00994795" w:rsidP="0097122B">
            <w:pPr>
              <w:tabs>
                <w:tab w:val="left" w:pos="3180"/>
              </w:tabs>
              <w:spacing w:after="0" w:line="240" w:lineRule="auto"/>
              <w:jc w:val="center"/>
              <w:rPr>
                <w:rFonts w:ascii="Times New Roman" w:hAnsi="Times New Roman"/>
                <w:b/>
              </w:rPr>
            </w:pPr>
          </w:p>
          <w:p w:rsidR="00994795" w:rsidRPr="006A7D03" w:rsidRDefault="00994795" w:rsidP="0097122B">
            <w:pPr>
              <w:tabs>
                <w:tab w:val="left" w:pos="3180"/>
              </w:tabs>
              <w:spacing w:after="0" w:line="240" w:lineRule="auto"/>
              <w:jc w:val="center"/>
              <w:rPr>
                <w:rFonts w:ascii="Times New Roman" w:hAnsi="Times New Roman"/>
                <w:b/>
              </w:rPr>
            </w:pPr>
          </w:p>
          <w:p w:rsidR="00994795" w:rsidRPr="006A7D03" w:rsidRDefault="00994795" w:rsidP="0097122B">
            <w:pPr>
              <w:tabs>
                <w:tab w:val="left" w:pos="3180"/>
              </w:tabs>
              <w:spacing w:after="0" w:line="240" w:lineRule="auto"/>
              <w:jc w:val="center"/>
              <w:rPr>
                <w:rFonts w:ascii="Times New Roman" w:hAnsi="Times New Roman"/>
                <w:b/>
              </w:rPr>
            </w:pPr>
          </w:p>
          <w:p w:rsidR="00994795" w:rsidRPr="006A7D03" w:rsidRDefault="00994795" w:rsidP="0097122B">
            <w:pPr>
              <w:tabs>
                <w:tab w:val="left" w:pos="3180"/>
              </w:tabs>
              <w:spacing w:after="0" w:line="240" w:lineRule="auto"/>
              <w:jc w:val="center"/>
              <w:rPr>
                <w:rFonts w:ascii="Times New Roman" w:hAnsi="Times New Roman"/>
                <w:b/>
              </w:rPr>
            </w:pPr>
            <w:r w:rsidRPr="006A7D03">
              <w:rPr>
                <w:rFonts w:ascii="Times New Roman" w:hAnsi="Times New Roman"/>
                <w:b/>
              </w:rPr>
              <w:t>1</w:t>
            </w:r>
          </w:p>
          <w:p w:rsidR="00994795" w:rsidRPr="006A7D03" w:rsidRDefault="00994795" w:rsidP="0097122B">
            <w:pPr>
              <w:tabs>
                <w:tab w:val="left" w:pos="3180"/>
              </w:tabs>
              <w:spacing w:after="0" w:line="240" w:lineRule="auto"/>
              <w:jc w:val="center"/>
              <w:rPr>
                <w:rFonts w:ascii="Times New Roman" w:hAnsi="Times New Roman"/>
                <w:b/>
              </w:rPr>
            </w:pPr>
          </w:p>
          <w:p w:rsidR="00994795" w:rsidRPr="006A7D03" w:rsidRDefault="00994795" w:rsidP="0097122B">
            <w:pPr>
              <w:tabs>
                <w:tab w:val="left" w:pos="3180"/>
              </w:tabs>
              <w:spacing w:after="0" w:line="240" w:lineRule="auto"/>
              <w:jc w:val="center"/>
              <w:rPr>
                <w:rFonts w:ascii="Times New Roman" w:hAnsi="Times New Roman"/>
                <w:b/>
              </w:rPr>
            </w:pPr>
          </w:p>
          <w:p w:rsidR="00994795" w:rsidRPr="006A7D03" w:rsidRDefault="00994795" w:rsidP="0097122B">
            <w:pPr>
              <w:tabs>
                <w:tab w:val="left" w:pos="3180"/>
              </w:tabs>
              <w:spacing w:after="0" w:line="240" w:lineRule="auto"/>
              <w:jc w:val="center"/>
              <w:rPr>
                <w:rFonts w:ascii="Times New Roman" w:hAnsi="Times New Roman"/>
                <w:b/>
              </w:rPr>
            </w:pPr>
          </w:p>
          <w:p w:rsidR="00994795" w:rsidRPr="006A7D03" w:rsidRDefault="00994795" w:rsidP="0097122B">
            <w:pPr>
              <w:tabs>
                <w:tab w:val="left" w:pos="3180"/>
              </w:tabs>
              <w:spacing w:after="0" w:line="240" w:lineRule="auto"/>
              <w:jc w:val="center"/>
              <w:rPr>
                <w:rFonts w:ascii="Times New Roman" w:hAnsi="Times New Roman"/>
                <w:b/>
              </w:rPr>
            </w:pPr>
          </w:p>
          <w:p w:rsidR="00994795" w:rsidRPr="006A7D03" w:rsidRDefault="00994795" w:rsidP="0097122B">
            <w:pPr>
              <w:tabs>
                <w:tab w:val="left" w:pos="3180"/>
              </w:tabs>
              <w:spacing w:after="0" w:line="240" w:lineRule="auto"/>
              <w:jc w:val="center"/>
              <w:rPr>
                <w:rFonts w:ascii="Times New Roman" w:hAnsi="Times New Roman"/>
                <w:b/>
              </w:rPr>
            </w:pPr>
          </w:p>
          <w:p w:rsidR="00994795" w:rsidRPr="006A7D03" w:rsidRDefault="00994795" w:rsidP="0097122B">
            <w:pPr>
              <w:tabs>
                <w:tab w:val="left" w:pos="3180"/>
              </w:tabs>
              <w:spacing w:after="0" w:line="240" w:lineRule="auto"/>
              <w:jc w:val="center"/>
              <w:rPr>
                <w:rFonts w:ascii="Times New Roman" w:hAnsi="Times New Roman"/>
                <w:b/>
              </w:rPr>
            </w:pPr>
          </w:p>
          <w:p w:rsidR="00994795" w:rsidRPr="006A7D03" w:rsidRDefault="00994795" w:rsidP="0097122B">
            <w:pPr>
              <w:tabs>
                <w:tab w:val="left" w:pos="3180"/>
              </w:tabs>
              <w:spacing w:after="0" w:line="240" w:lineRule="auto"/>
              <w:jc w:val="center"/>
              <w:rPr>
                <w:rFonts w:ascii="Times New Roman" w:hAnsi="Times New Roman"/>
                <w:b/>
              </w:rPr>
            </w:pPr>
          </w:p>
          <w:p w:rsidR="00994795" w:rsidRPr="006A7D03" w:rsidRDefault="00994795" w:rsidP="0097122B">
            <w:pPr>
              <w:tabs>
                <w:tab w:val="left" w:pos="3180"/>
              </w:tabs>
              <w:spacing w:after="0" w:line="240" w:lineRule="auto"/>
              <w:jc w:val="center"/>
              <w:rPr>
                <w:rFonts w:ascii="Times New Roman" w:hAnsi="Times New Roman"/>
                <w:b/>
              </w:rPr>
            </w:pPr>
          </w:p>
          <w:p w:rsidR="00994795" w:rsidRPr="006A7D03" w:rsidRDefault="00994795" w:rsidP="0097122B">
            <w:pPr>
              <w:tabs>
                <w:tab w:val="left" w:pos="3180"/>
              </w:tabs>
              <w:spacing w:after="0" w:line="240" w:lineRule="auto"/>
              <w:jc w:val="center"/>
              <w:rPr>
                <w:rFonts w:ascii="Times New Roman" w:hAnsi="Times New Roman"/>
                <w:b/>
              </w:rPr>
            </w:pPr>
          </w:p>
          <w:p w:rsidR="00994795" w:rsidRPr="006A7D03" w:rsidRDefault="00994795" w:rsidP="0097122B">
            <w:pPr>
              <w:tabs>
                <w:tab w:val="left" w:pos="3180"/>
              </w:tabs>
              <w:spacing w:after="0" w:line="240" w:lineRule="auto"/>
              <w:jc w:val="center"/>
              <w:rPr>
                <w:rFonts w:ascii="Times New Roman" w:hAnsi="Times New Roman"/>
                <w:b/>
              </w:rPr>
            </w:pPr>
          </w:p>
          <w:p w:rsidR="00994795" w:rsidRPr="006A7D03" w:rsidRDefault="00994795" w:rsidP="0097122B">
            <w:pPr>
              <w:tabs>
                <w:tab w:val="left" w:pos="3180"/>
              </w:tabs>
              <w:spacing w:after="0" w:line="240" w:lineRule="auto"/>
              <w:jc w:val="center"/>
              <w:rPr>
                <w:rFonts w:ascii="Times New Roman" w:hAnsi="Times New Roman"/>
                <w:b/>
              </w:rPr>
            </w:pPr>
          </w:p>
          <w:p w:rsidR="00994795" w:rsidRPr="006A7D03" w:rsidRDefault="00994795" w:rsidP="0097122B">
            <w:pPr>
              <w:tabs>
                <w:tab w:val="left" w:pos="3180"/>
              </w:tabs>
              <w:spacing w:after="0" w:line="240" w:lineRule="auto"/>
              <w:jc w:val="center"/>
              <w:rPr>
                <w:rFonts w:ascii="Times New Roman" w:hAnsi="Times New Roman"/>
                <w:b/>
              </w:rPr>
            </w:pPr>
            <w:r w:rsidRPr="006A7D03">
              <w:rPr>
                <w:rFonts w:ascii="Times New Roman" w:hAnsi="Times New Roman"/>
                <w:b/>
              </w:rPr>
              <w:t>1</w:t>
            </w:r>
          </w:p>
          <w:p w:rsidR="00994795" w:rsidRPr="006A7D03" w:rsidRDefault="00994795" w:rsidP="0097122B">
            <w:pPr>
              <w:tabs>
                <w:tab w:val="left" w:pos="3180"/>
              </w:tabs>
              <w:spacing w:after="0" w:line="240" w:lineRule="auto"/>
              <w:jc w:val="center"/>
              <w:rPr>
                <w:rFonts w:ascii="Times New Roman" w:hAnsi="Times New Roman"/>
                <w:b/>
              </w:rPr>
            </w:pPr>
          </w:p>
        </w:tc>
        <w:tc>
          <w:tcPr>
            <w:tcW w:w="2790" w:type="dxa"/>
            <w:vMerge/>
            <w:tcBorders>
              <w:left w:val="single" w:sz="4" w:space="0" w:color="auto"/>
              <w:right w:val="single" w:sz="4" w:space="0" w:color="000000" w:themeColor="text1"/>
            </w:tcBorders>
          </w:tcPr>
          <w:p w:rsidR="00994795" w:rsidRPr="006A7D03" w:rsidRDefault="00994795" w:rsidP="00971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rPr>
            </w:pPr>
          </w:p>
        </w:tc>
      </w:tr>
      <w:tr w:rsidR="00994795" w:rsidRPr="006A7D03" w:rsidTr="0097122B">
        <w:trPr>
          <w:trHeight w:val="2826"/>
        </w:trPr>
        <w:tc>
          <w:tcPr>
            <w:tcW w:w="2244" w:type="dxa"/>
            <w:gridSpan w:val="2"/>
            <w:vMerge/>
            <w:tcBorders>
              <w:left w:val="single" w:sz="4" w:space="0" w:color="000000" w:themeColor="text1"/>
              <w:right w:val="single" w:sz="4" w:space="0" w:color="000000" w:themeColor="text1"/>
            </w:tcBorders>
            <w:hideMark/>
          </w:tcPr>
          <w:p w:rsidR="00994795" w:rsidRPr="006A7D03" w:rsidRDefault="00994795" w:rsidP="0097122B">
            <w:pPr>
              <w:spacing w:after="0" w:line="240" w:lineRule="auto"/>
              <w:jc w:val="both"/>
              <w:rPr>
                <w:rStyle w:val="13"/>
                <w:rFonts w:ascii="Times New Roman" w:hAnsi="Times New Roman" w:cs="Times New Roman"/>
                <w:sz w:val="22"/>
                <w:szCs w:val="22"/>
              </w:rPr>
            </w:pPr>
          </w:p>
        </w:tc>
        <w:tc>
          <w:tcPr>
            <w:tcW w:w="6808" w:type="dxa"/>
            <w:gridSpan w:val="2"/>
            <w:tcBorders>
              <w:top w:val="single" w:sz="4" w:space="0" w:color="auto"/>
              <w:left w:val="single" w:sz="4" w:space="0" w:color="auto"/>
              <w:bottom w:val="single" w:sz="4" w:space="0" w:color="auto"/>
              <w:right w:val="single" w:sz="4" w:space="0" w:color="000000" w:themeColor="text1"/>
            </w:tcBorders>
            <w:hideMark/>
          </w:tcPr>
          <w:p w:rsidR="00994795" w:rsidRPr="006A7D03" w:rsidRDefault="00994795" w:rsidP="0097122B">
            <w:pPr>
              <w:spacing w:after="0" w:line="240" w:lineRule="auto"/>
              <w:jc w:val="both"/>
              <w:rPr>
                <w:rFonts w:ascii="Times New Roman" w:hAnsi="Times New Roman"/>
                <w:b/>
              </w:rPr>
            </w:pPr>
            <w:r w:rsidRPr="006A7D03">
              <w:rPr>
                <w:rFonts w:ascii="Times New Roman" w:hAnsi="Times New Roman"/>
              </w:rPr>
              <w:t xml:space="preserve">Дискуссии о Петре </w:t>
            </w:r>
            <w:r w:rsidRPr="006A7D03">
              <w:rPr>
                <w:rFonts w:ascii="Times New Roman" w:hAnsi="Times New Roman"/>
                <w:lang w:val="en-US"/>
              </w:rPr>
              <w:t>I</w:t>
            </w:r>
            <w:r w:rsidRPr="006A7D03">
              <w:rPr>
                <w:rFonts w:ascii="Times New Roman" w:hAnsi="Times New Roman"/>
              </w:rPr>
              <w:t xml:space="preserve">, значении и цене его преобразований. Начало царствования Петра </w:t>
            </w:r>
            <w:r w:rsidRPr="006A7D03">
              <w:rPr>
                <w:rFonts w:ascii="Times New Roman" w:hAnsi="Times New Roman"/>
                <w:lang w:val="en-US"/>
              </w:rPr>
              <w:t>I</w:t>
            </w:r>
            <w:r w:rsidRPr="006A7D03">
              <w:rPr>
                <w:rFonts w:ascii="Times New Roman" w:hAnsi="Times New Roman"/>
              </w:rPr>
              <w:t xml:space="preserve">. Начало самостоятельного правления Петра </w:t>
            </w:r>
            <w:r w:rsidRPr="006A7D03">
              <w:rPr>
                <w:rFonts w:ascii="Times New Roman" w:hAnsi="Times New Roman"/>
                <w:lang w:val="en-US"/>
              </w:rPr>
              <w:t>I</w:t>
            </w:r>
            <w:r w:rsidRPr="006A7D03">
              <w:rPr>
                <w:rFonts w:ascii="Times New Roman" w:hAnsi="Times New Roman"/>
              </w:rPr>
              <w:t xml:space="preserve">. Азовские походы. Великое посольство. Северная война: причины, основные события, итоги. Значение Полтавской битвы. Провозглашение России империей. Государственные реформы Петра </w:t>
            </w:r>
            <w:r w:rsidRPr="006A7D03">
              <w:rPr>
                <w:rFonts w:ascii="Times New Roman" w:hAnsi="Times New Roman"/>
                <w:lang w:val="en-US"/>
              </w:rPr>
              <w:t>I</w:t>
            </w:r>
            <w:r w:rsidRPr="006A7D03">
              <w:rPr>
                <w:rFonts w:ascii="Times New Roman" w:hAnsi="Times New Roman"/>
              </w:rPr>
              <w:t xml:space="preserve">. Реорганизация армии. Реформы государственного управления. Указ о единонаследии. Табель о рангах. Утверждение абсолютизма. Церковная реформа. Развитие экономики. Восстание Астрахани, на Дону. Итоги и цена преобразований Петра Великого. Развитие промышленности и торговли во второй четверти – конце </w:t>
            </w:r>
            <w:r w:rsidRPr="006A7D03">
              <w:rPr>
                <w:rFonts w:ascii="Times New Roman" w:hAnsi="Times New Roman"/>
                <w:lang w:val="en-US"/>
              </w:rPr>
              <w:t>XVIII</w:t>
            </w:r>
            <w:r w:rsidRPr="006A7D03">
              <w:rPr>
                <w:rFonts w:ascii="Times New Roman" w:hAnsi="Times New Roman"/>
              </w:rPr>
              <w:t xml:space="preserve"> века. Рост помещичьего землевладения. Основные сословия  российского общества, их положение. Усиление крепостничества. Восстание под предводительством Е.И.Пугачева и его значение.</w:t>
            </w:r>
          </w:p>
        </w:tc>
        <w:tc>
          <w:tcPr>
            <w:tcW w:w="3434" w:type="dxa"/>
            <w:vMerge/>
            <w:tcBorders>
              <w:left w:val="single" w:sz="4" w:space="0" w:color="000000" w:themeColor="text1"/>
              <w:right w:val="single" w:sz="4" w:space="0" w:color="auto"/>
            </w:tcBorders>
            <w:hideMark/>
          </w:tcPr>
          <w:p w:rsidR="00994795" w:rsidRPr="006A7D03" w:rsidRDefault="00994795" w:rsidP="0097122B">
            <w:pPr>
              <w:tabs>
                <w:tab w:val="left" w:pos="3180"/>
              </w:tabs>
              <w:spacing w:after="0" w:line="240" w:lineRule="auto"/>
              <w:jc w:val="center"/>
              <w:rPr>
                <w:rFonts w:ascii="Times New Roman" w:hAnsi="Times New Roman"/>
                <w:b/>
              </w:rPr>
            </w:pPr>
          </w:p>
        </w:tc>
        <w:tc>
          <w:tcPr>
            <w:tcW w:w="2790" w:type="dxa"/>
            <w:vMerge/>
            <w:tcBorders>
              <w:left w:val="single" w:sz="4" w:space="0" w:color="auto"/>
              <w:right w:val="single" w:sz="4" w:space="0" w:color="000000" w:themeColor="text1"/>
            </w:tcBorders>
          </w:tcPr>
          <w:p w:rsidR="00994795" w:rsidRPr="006A7D03" w:rsidRDefault="00994795" w:rsidP="00971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rPr>
            </w:pPr>
          </w:p>
        </w:tc>
      </w:tr>
      <w:tr w:rsidR="00994795" w:rsidRPr="006A7D03" w:rsidTr="0097122B">
        <w:trPr>
          <w:trHeight w:val="330"/>
        </w:trPr>
        <w:tc>
          <w:tcPr>
            <w:tcW w:w="2244" w:type="dxa"/>
            <w:gridSpan w:val="2"/>
            <w:vMerge/>
            <w:tcBorders>
              <w:left w:val="single" w:sz="4" w:space="0" w:color="000000" w:themeColor="text1"/>
              <w:bottom w:val="single" w:sz="4" w:space="0" w:color="auto"/>
              <w:right w:val="single" w:sz="4" w:space="0" w:color="000000" w:themeColor="text1"/>
            </w:tcBorders>
            <w:hideMark/>
          </w:tcPr>
          <w:p w:rsidR="00994795" w:rsidRPr="006A7D03" w:rsidRDefault="00994795" w:rsidP="0097122B">
            <w:pPr>
              <w:spacing w:after="0" w:line="240" w:lineRule="auto"/>
              <w:jc w:val="both"/>
              <w:rPr>
                <w:rStyle w:val="13"/>
                <w:rFonts w:ascii="Times New Roman" w:hAnsi="Times New Roman" w:cs="Times New Roman"/>
                <w:sz w:val="22"/>
                <w:szCs w:val="22"/>
              </w:rPr>
            </w:pPr>
          </w:p>
        </w:tc>
        <w:tc>
          <w:tcPr>
            <w:tcW w:w="6808" w:type="dxa"/>
            <w:gridSpan w:val="2"/>
            <w:tcBorders>
              <w:top w:val="single" w:sz="4" w:space="0" w:color="auto"/>
              <w:left w:val="single" w:sz="4" w:space="0" w:color="auto"/>
              <w:bottom w:val="single" w:sz="4" w:space="0" w:color="auto"/>
              <w:right w:val="single" w:sz="4" w:space="0" w:color="000000" w:themeColor="text1"/>
            </w:tcBorders>
            <w:hideMark/>
          </w:tcPr>
          <w:p w:rsidR="00994795" w:rsidRPr="006A7D03" w:rsidRDefault="00994795" w:rsidP="0097122B">
            <w:pPr>
              <w:autoSpaceDE w:val="0"/>
              <w:autoSpaceDN w:val="0"/>
              <w:adjustRightInd w:val="0"/>
              <w:spacing w:after="0"/>
              <w:rPr>
                <w:rFonts w:ascii="Times New Roman" w:hAnsi="Times New Roman"/>
              </w:rPr>
            </w:pPr>
            <w:r w:rsidRPr="006A7D03">
              <w:rPr>
                <w:rFonts w:ascii="Times New Roman" w:hAnsi="Times New Roman"/>
                <w:b/>
                <w:bCs/>
                <w:iCs/>
              </w:rPr>
              <w:t>Практическое занятие</w:t>
            </w:r>
          </w:p>
        </w:tc>
        <w:tc>
          <w:tcPr>
            <w:tcW w:w="3434" w:type="dxa"/>
            <w:vMerge/>
            <w:tcBorders>
              <w:left w:val="single" w:sz="4" w:space="0" w:color="000000" w:themeColor="text1"/>
              <w:right w:val="single" w:sz="4" w:space="0" w:color="auto"/>
            </w:tcBorders>
            <w:hideMark/>
          </w:tcPr>
          <w:p w:rsidR="00994795" w:rsidRPr="006A7D03" w:rsidRDefault="00994795" w:rsidP="0097122B">
            <w:pPr>
              <w:tabs>
                <w:tab w:val="left" w:pos="3180"/>
              </w:tabs>
              <w:spacing w:after="0" w:line="240" w:lineRule="auto"/>
              <w:jc w:val="center"/>
              <w:rPr>
                <w:rFonts w:ascii="Times New Roman" w:hAnsi="Times New Roman"/>
                <w:b/>
              </w:rPr>
            </w:pPr>
          </w:p>
        </w:tc>
        <w:tc>
          <w:tcPr>
            <w:tcW w:w="2790" w:type="dxa"/>
            <w:vMerge/>
            <w:tcBorders>
              <w:left w:val="single" w:sz="4" w:space="0" w:color="auto"/>
              <w:right w:val="single" w:sz="4" w:space="0" w:color="000000" w:themeColor="text1"/>
            </w:tcBorders>
          </w:tcPr>
          <w:p w:rsidR="00994795" w:rsidRPr="006A7D03" w:rsidRDefault="00994795" w:rsidP="00971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rPr>
            </w:pPr>
          </w:p>
        </w:tc>
      </w:tr>
      <w:tr w:rsidR="00994795" w:rsidRPr="006A7D03" w:rsidTr="0097122B">
        <w:trPr>
          <w:trHeight w:val="255"/>
        </w:trPr>
        <w:tc>
          <w:tcPr>
            <w:tcW w:w="2244" w:type="dxa"/>
            <w:gridSpan w:val="2"/>
            <w:vMerge/>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spacing w:after="0" w:line="240" w:lineRule="auto"/>
              <w:jc w:val="both"/>
              <w:rPr>
                <w:rStyle w:val="13"/>
                <w:rFonts w:ascii="Times New Roman" w:hAnsi="Times New Roman" w:cs="Times New Roman"/>
                <w:sz w:val="22"/>
                <w:szCs w:val="22"/>
              </w:rPr>
            </w:pPr>
          </w:p>
        </w:tc>
        <w:tc>
          <w:tcPr>
            <w:tcW w:w="6808" w:type="dxa"/>
            <w:gridSpan w:val="2"/>
            <w:tcBorders>
              <w:top w:val="single" w:sz="4" w:space="0" w:color="auto"/>
              <w:left w:val="single" w:sz="4" w:space="0" w:color="auto"/>
              <w:bottom w:val="single" w:sz="4" w:space="0" w:color="auto"/>
              <w:right w:val="single" w:sz="4" w:space="0" w:color="000000" w:themeColor="text1"/>
            </w:tcBorders>
            <w:hideMark/>
          </w:tcPr>
          <w:p w:rsidR="00994795" w:rsidRPr="006A7D03" w:rsidRDefault="00994795" w:rsidP="0097122B">
            <w:pPr>
              <w:spacing w:after="0" w:line="240" w:lineRule="auto"/>
              <w:jc w:val="both"/>
              <w:rPr>
                <w:rFonts w:ascii="Times New Roman" w:hAnsi="Times New Roman"/>
                <w:b/>
                <w:bCs/>
                <w:iCs/>
              </w:rPr>
            </w:pPr>
            <w:r w:rsidRPr="006A7D03">
              <w:rPr>
                <w:rFonts w:ascii="Times New Roman" w:hAnsi="Times New Roman"/>
              </w:rPr>
              <w:t>Итоги и цена преобразований Петра Великого</w:t>
            </w:r>
          </w:p>
        </w:tc>
        <w:tc>
          <w:tcPr>
            <w:tcW w:w="3434" w:type="dxa"/>
            <w:vMerge/>
            <w:tcBorders>
              <w:left w:val="single" w:sz="4" w:space="0" w:color="000000" w:themeColor="text1"/>
              <w:bottom w:val="single" w:sz="4" w:space="0" w:color="auto"/>
              <w:right w:val="single" w:sz="4" w:space="0" w:color="auto"/>
            </w:tcBorders>
            <w:hideMark/>
          </w:tcPr>
          <w:p w:rsidR="00994795" w:rsidRPr="006A7D03" w:rsidRDefault="00994795" w:rsidP="0097122B">
            <w:pPr>
              <w:tabs>
                <w:tab w:val="left" w:pos="3180"/>
              </w:tabs>
              <w:spacing w:after="0" w:line="240" w:lineRule="auto"/>
              <w:jc w:val="center"/>
              <w:rPr>
                <w:rFonts w:ascii="Times New Roman" w:hAnsi="Times New Roman"/>
                <w:b/>
              </w:rPr>
            </w:pPr>
          </w:p>
        </w:tc>
        <w:tc>
          <w:tcPr>
            <w:tcW w:w="2790" w:type="dxa"/>
            <w:vMerge/>
            <w:tcBorders>
              <w:left w:val="single" w:sz="4" w:space="0" w:color="auto"/>
              <w:bottom w:val="single" w:sz="4" w:space="0" w:color="auto"/>
              <w:right w:val="single" w:sz="4" w:space="0" w:color="000000" w:themeColor="text1"/>
            </w:tcBorders>
          </w:tcPr>
          <w:p w:rsidR="00994795" w:rsidRPr="006A7D03" w:rsidRDefault="00994795" w:rsidP="00971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rPr>
            </w:pPr>
          </w:p>
        </w:tc>
      </w:tr>
      <w:tr w:rsidR="00994795" w:rsidRPr="006A7D03" w:rsidTr="0097122B">
        <w:trPr>
          <w:trHeight w:val="385"/>
        </w:trPr>
        <w:tc>
          <w:tcPr>
            <w:tcW w:w="2244" w:type="dxa"/>
            <w:gridSpan w:val="2"/>
            <w:vMerge w:val="restart"/>
            <w:tcBorders>
              <w:top w:val="single" w:sz="4" w:space="0" w:color="auto"/>
              <w:left w:val="single" w:sz="4" w:space="0" w:color="000000" w:themeColor="text1"/>
              <w:right w:val="single" w:sz="4" w:space="0" w:color="auto"/>
            </w:tcBorders>
            <w:hideMark/>
          </w:tcPr>
          <w:p w:rsidR="00994795" w:rsidRPr="006A7D03" w:rsidRDefault="00994795" w:rsidP="0097122B">
            <w:pPr>
              <w:spacing w:after="0" w:line="240" w:lineRule="auto"/>
              <w:rPr>
                <w:rStyle w:val="13"/>
                <w:rFonts w:ascii="Times New Roman" w:hAnsi="Times New Roman" w:cs="Times New Roman"/>
                <w:sz w:val="22"/>
                <w:szCs w:val="22"/>
              </w:rPr>
            </w:pPr>
            <w:r w:rsidRPr="006A7D03">
              <w:rPr>
                <w:rStyle w:val="13"/>
                <w:rFonts w:ascii="Times New Roman" w:hAnsi="Times New Roman" w:cs="Times New Roman"/>
                <w:sz w:val="22"/>
                <w:szCs w:val="22"/>
              </w:rPr>
              <w:t>Тема 7.2.</w:t>
            </w:r>
          </w:p>
          <w:p w:rsidR="00994795" w:rsidRPr="006A7D03" w:rsidRDefault="00994795" w:rsidP="0097122B">
            <w:pPr>
              <w:spacing w:after="0" w:line="240" w:lineRule="auto"/>
              <w:jc w:val="both"/>
              <w:rPr>
                <w:rStyle w:val="13"/>
                <w:rFonts w:ascii="Times New Roman" w:hAnsi="Times New Roman" w:cs="Times New Roman"/>
                <w:sz w:val="22"/>
                <w:szCs w:val="22"/>
              </w:rPr>
            </w:pPr>
            <w:r w:rsidRPr="006A7D03">
              <w:rPr>
                <w:rStyle w:val="13"/>
                <w:rFonts w:ascii="Times New Roman" w:hAnsi="Times New Roman" w:cs="Times New Roman"/>
                <w:sz w:val="22"/>
                <w:szCs w:val="22"/>
              </w:rPr>
              <w:t>Дворцовые перевороты: причины, сущность, последствия.</w:t>
            </w:r>
          </w:p>
        </w:tc>
        <w:tc>
          <w:tcPr>
            <w:tcW w:w="6808" w:type="dxa"/>
            <w:gridSpan w:val="2"/>
            <w:tcBorders>
              <w:top w:val="single" w:sz="4" w:space="0" w:color="auto"/>
              <w:left w:val="single" w:sz="4" w:space="0" w:color="auto"/>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p w:rsidR="00994795" w:rsidRPr="006A7D03" w:rsidRDefault="00994795" w:rsidP="0097122B">
            <w:pPr>
              <w:autoSpaceDE w:val="0"/>
              <w:autoSpaceDN w:val="0"/>
              <w:adjustRightInd w:val="0"/>
              <w:spacing w:after="0"/>
              <w:rPr>
                <w:rFonts w:ascii="Times New Roman" w:hAnsi="Times New Roman"/>
              </w:rPr>
            </w:pPr>
          </w:p>
        </w:tc>
        <w:tc>
          <w:tcPr>
            <w:tcW w:w="3434" w:type="dxa"/>
            <w:vMerge w:val="restart"/>
            <w:tcBorders>
              <w:left w:val="single" w:sz="4" w:space="0" w:color="000000" w:themeColor="text1"/>
              <w:right w:val="single" w:sz="4" w:space="0" w:color="auto"/>
            </w:tcBorders>
            <w:hideMark/>
          </w:tcPr>
          <w:p w:rsidR="00994795" w:rsidRPr="006A7D03" w:rsidRDefault="00994795" w:rsidP="0097122B">
            <w:pPr>
              <w:tabs>
                <w:tab w:val="left" w:pos="3180"/>
              </w:tabs>
              <w:spacing w:after="0" w:line="240" w:lineRule="auto"/>
              <w:jc w:val="center"/>
              <w:rPr>
                <w:rFonts w:ascii="Times New Roman" w:hAnsi="Times New Roman"/>
                <w:b/>
              </w:rPr>
            </w:pPr>
          </w:p>
          <w:p w:rsidR="00994795" w:rsidRPr="006A7D03" w:rsidRDefault="00994795" w:rsidP="0097122B">
            <w:pPr>
              <w:tabs>
                <w:tab w:val="left" w:pos="3180"/>
              </w:tabs>
              <w:spacing w:after="0" w:line="240" w:lineRule="auto"/>
              <w:jc w:val="center"/>
              <w:rPr>
                <w:rFonts w:ascii="Times New Roman" w:hAnsi="Times New Roman"/>
                <w:b/>
              </w:rPr>
            </w:pPr>
          </w:p>
          <w:p w:rsidR="00994795" w:rsidRPr="006A7D03" w:rsidRDefault="00994795" w:rsidP="0097122B">
            <w:pPr>
              <w:tabs>
                <w:tab w:val="left" w:pos="3180"/>
              </w:tabs>
              <w:spacing w:after="0" w:line="240" w:lineRule="auto"/>
              <w:jc w:val="center"/>
              <w:rPr>
                <w:rFonts w:ascii="Times New Roman" w:hAnsi="Times New Roman"/>
                <w:b/>
              </w:rPr>
            </w:pPr>
          </w:p>
          <w:p w:rsidR="00994795" w:rsidRPr="006A7D03" w:rsidRDefault="00994795" w:rsidP="0097122B">
            <w:pPr>
              <w:tabs>
                <w:tab w:val="left" w:pos="3180"/>
              </w:tabs>
              <w:spacing w:after="0" w:line="240" w:lineRule="auto"/>
              <w:jc w:val="center"/>
              <w:rPr>
                <w:rFonts w:ascii="Times New Roman" w:hAnsi="Times New Roman"/>
                <w:b/>
              </w:rPr>
            </w:pPr>
            <w:r w:rsidRPr="006A7D03">
              <w:rPr>
                <w:rFonts w:ascii="Times New Roman" w:hAnsi="Times New Roman"/>
                <w:b/>
              </w:rPr>
              <w:t>1</w:t>
            </w:r>
          </w:p>
          <w:p w:rsidR="00994795" w:rsidRPr="006A7D03" w:rsidRDefault="00994795" w:rsidP="0097122B">
            <w:pPr>
              <w:tabs>
                <w:tab w:val="left" w:pos="3180"/>
              </w:tabs>
              <w:spacing w:after="0" w:line="240" w:lineRule="auto"/>
              <w:jc w:val="center"/>
              <w:rPr>
                <w:rFonts w:ascii="Times New Roman" w:hAnsi="Times New Roman"/>
                <w:b/>
              </w:rPr>
            </w:pPr>
          </w:p>
          <w:p w:rsidR="00994795" w:rsidRPr="006A7D03" w:rsidRDefault="00994795" w:rsidP="0097122B">
            <w:pPr>
              <w:tabs>
                <w:tab w:val="left" w:pos="3180"/>
              </w:tabs>
              <w:spacing w:after="0" w:line="240" w:lineRule="auto"/>
              <w:jc w:val="center"/>
              <w:rPr>
                <w:rFonts w:ascii="Times New Roman" w:hAnsi="Times New Roman"/>
                <w:b/>
              </w:rPr>
            </w:pPr>
          </w:p>
          <w:p w:rsidR="00994795" w:rsidRPr="006A7D03" w:rsidRDefault="00994795" w:rsidP="0097122B">
            <w:pPr>
              <w:tabs>
                <w:tab w:val="left" w:pos="3180"/>
              </w:tabs>
              <w:spacing w:after="0" w:line="240" w:lineRule="auto"/>
              <w:jc w:val="center"/>
              <w:rPr>
                <w:rFonts w:ascii="Times New Roman" w:hAnsi="Times New Roman"/>
                <w:b/>
              </w:rPr>
            </w:pPr>
          </w:p>
          <w:p w:rsidR="00994795" w:rsidRPr="006A7D03" w:rsidRDefault="00994795" w:rsidP="0097122B">
            <w:pPr>
              <w:tabs>
                <w:tab w:val="left" w:pos="3180"/>
              </w:tabs>
              <w:spacing w:after="0" w:line="240" w:lineRule="auto"/>
              <w:jc w:val="center"/>
              <w:rPr>
                <w:rFonts w:ascii="Times New Roman" w:hAnsi="Times New Roman"/>
                <w:b/>
              </w:rPr>
            </w:pPr>
            <w:r w:rsidRPr="006A7D03">
              <w:rPr>
                <w:rFonts w:ascii="Times New Roman" w:hAnsi="Times New Roman"/>
                <w:b/>
              </w:rPr>
              <w:t>1</w:t>
            </w:r>
          </w:p>
        </w:tc>
        <w:tc>
          <w:tcPr>
            <w:tcW w:w="2790" w:type="dxa"/>
            <w:vMerge w:val="restart"/>
            <w:tcBorders>
              <w:top w:val="single" w:sz="4" w:space="0" w:color="auto"/>
              <w:left w:val="single" w:sz="4" w:space="0" w:color="auto"/>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t>ЛР</w:t>
            </w:r>
            <w:proofErr w:type="gramStart"/>
            <w:r w:rsidRPr="006A7D03">
              <w:rPr>
                <w:rFonts w:ascii="Times New Roman" w:hAnsi="Times New Roman"/>
                <w:b/>
              </w:rPr>
              <w:t>1</w:t>
            </w:r>
            <w:proofErr w:type="gramEnd"/>
            <w:r w:rsidRPr="006A7D03">
              <w:rPr>
                <w:rFonts w:ascii="Times New Roman" w:hAnsi="Times New Roman"/>
                <w:b/>
              </w:rPr>
              <w:t>,ЛР2,ЛР5,ЛР6,МР1, ПР1,  ЛРВ1,</w:t>
            </w:r>
          </w:p>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994795" w:rsidRPr="006A7D03" w:rsidRDefault="00994795" w:rsidP="00971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p w:rsidR="00994795" w:rsidRPr="006A7D03" w:rsidRDefault="00994795" w:rsidP="00971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rPr>
            </w:pPr>
          </w:p>
        </w:tc>
      </w:tr>
      <w:tr w:rsidR="00994795" w:rsidRPr="006A7D03" w:rsidTr="0097122B">
        <w:trPr>
          <w:trHeight w:val="1290"/>
        </w:trPr>
        <w:tc>
          <w:tcPr>
            <w:tcW w:w="2244" w:type="dxa"/>
            <w:gridSpan w:val="2"/>
            <w:vMerge/>
            <w:tcBorders>
              <w:left w:val="single" w:sz="4" w:space="0" w:color="000000" w:themeColor="text1"/>
              <w:right w:val="single" w:sz="4" w:space="0" w:color="auto"/>
            </w:tcBorders>
            <w:hideMark/>
          </w:tcPr>
          <w:p w:rsidR="00994795" w:rsidRPr="006A7D03" w:rsidRDefault="00994795" w:rsidP="0097122B">
            <w:pPr>
              <w:spacing w:after="0" w:line="240" w:lineRule="auto"/>
              <w:jc w:val="both"/>
              <w:rPr>
                <w:rStyle w:val="13"/>
                <w:rFonts w:ascii="Times New Roman" w:hAnsi="Times New Roman" w:cs="Times New Roman"/>
                <w:sz w:val="22"/>
                <w:szCs w:val="22"/>
              </w:rPr>
            </w:pPr>
          </w:p>
        </w:tc>
        <w:tc>
          <w:tcPr>
            <w:tcW w:w="6808" w:type="dxa"/>
            <w:gridSpan w:val="2"/>
            <w:tcBorders>
              <w:top w:val="single" w:sz="4" w:space="0" w:color="auto"/>
              <w:left w:val="single" w:sz="4" w:space="0" w:color="auto"/>
              <w:bottom w:val="single" w:sz="4" w:space="0" w:color="auto"/>
              <w:right w:val="single" w:sz="4" w:space="0" w:color="000000" w:themeColor="text1"/>
            </w:tcBorders>
            <w:hideMark/>
          </w:tcPr>
          <w:p w:rsidR="00994795" w:rsidRPr="006A7D03" w:rsidRDefault="00994795" w:rsidP="0097122B">
            <w:pPr>
              <w:rPr>
                <w:rFonts w:ascii="Times New Roman" w:hAnsi="Times New Roman"/>
                <w:b/>
              </w:rPr>
            </w:pPr>
            <w:r w:rsidRPr="006A7D03">
              <w:rPr>
                <w:rFonts w:ascii="Times New Roman" w:hAnsi="Times New Roman"/>
              </w:rPr>
              <w:t xml:space="preserve">Дворцовые перевороты: причины, сущность, последствия. Внутренняя и внешняя политика преемников Петра </w:t>
            </w:r>
            <w:r w:rsidRPr="006A7D03">
              <w:rPr>
                <w:rFonts w:ascii="Times New Roman" w:hAnsi="Times New Roman"/>
                <w:lang w:val="en-US"/>
              </w:rPr>
              <w:t>I</w:t>
            </w:r>
            <w:r w:rsidRPr="006A7D03">
              <w:rPr>
                <w:rFonts w:ascii="Times New Roman" w:hAnsi="Times New Roman"/>
              </w:rPr>
              <w:t xml:space="preserve">. Расширение привилегий дворянства. Участие России в Семилетней войне. Короткое правление Петра </w:t>
            </w:r>
            <w:r w:rsidRPr="006A7D03">
              <w:rPr>
                <w:rFonts w:ascii="Times New Roman" w:hAnsi="Times New Roman"/>
                <w:lang w:val="en-US"/>
              </w:rPr>
              <w:t>III</w:t>
            </w:r>
          </w:p>
        </w:tc>
        <w:tc>
          <w:tcPr>
            <w:tcW w:w="3434" w:type="dxa"/>
            <w:vMerge/>
            <w:tcBorders>
              <w:left w:val="single" w:sz="4" w:space="0" w:color="000000" w:themeColor="text1"/>
              <w:right w:val="single" w:sz="4" w:space="0" w:color="auto"/>
            </w:tcBorders>
            <w:hideMark/>
          </w:tcPr>
          <w:p w:rsidR="00994795" w:rsidRPr="006A7D03" w:rsidRDefault="00994795" w:rsidP="0097122B">
            <w:pPr>
              <w:tabs>
                <w:tab w:val="left" w:pos="3180"/>
              </w:tabs>
              <w:spacing w:after="0" w:line="240" w:lineRule="auto"/>
              <w:jc w:val="center"/>
              <w:rPr>
                <w:rFonts w:ascii="Times New Roman" w:hAnsi="Times New Roman"/>
                <w:b/>
              </w:rPr>
            </w:pPr>
          </w:p>
        </w:tc>
        <w:tc>
          <w:tcPr>
            <w:tcW w:w="2790" w:type="dxa"/>
            <w:vMerge/>
            <w:tcBorders>
              <w:left w:val="single" w:sz="4" w:space="0" w:color="auto"/>
              <w:right w:val="single" w:sz="4" w:space="0" w:color="000000" w:themeColor="text1"/>
            </w:tcBorders>
            <w:hideMark/>
          </w:tcPr>
          <w:p w:rsidR="00994795" w:rsidRPr="006A7D03" w:rsidRDefault="00994795" w:rsidP="00971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rPr>
            </w:pPr>
          </w:p>
        </w:tc>
      </w:tr>
      <w:tr w:rsidR="00994795" w:rsidRPr="006A7D03" w:rsidTr="0097122B">
        <w:trPr>
          <w:trHeight w:val="315"/>
        </w:trPr>
        <w:tc>
          <w:tcPr>
            <w:tcW w:w="2244" w:type="dxa"/>
            <w:gridSpan w:val="2"/>
            <w:vMerge/>
            <w:tcBorders>
              <w:left w:val="single" w:sz="4" w:space="0" w:color="000000" w:themeColor="text1"/>
              <w:right w:val="single" w:sz="4" w:space="0" w:color="auto"/>
            </w:tcBorders>
            <w:hideMark/>
          </w:tcPr>
          <w:p w:rsidR="00994795" w:rsidRPr="006A7D03" w:rsidRDefault="00994795" w:rsidP="0097122B">
            <w:pPr>
              <w:spacing w:after="0" w:line="240" w:lineRule="auto"/>
              <w:rPr>
                <w:rStyle w:val="13"/>
                <w:rFonts w:ascii="Times New Roman" w:hAnsi="Times New Roman" w:cs="Times New Roman"/>
                <w:sz w:val="22"/>
                <w:szCs w:val="22"/>
              </w:rPr>
            </w:pPr>
          </w:p>
        </w:tc>
        <w:tc>
          <w:tcPr>
            <w:tcW w:w="6808" w:type="dxa"/>
            <w:gridSpan w:val="2"/>
            <w:tcBorders>
              <w:top w:val="single" w:sz="4" w:space="0" w:color="auto"/>
              <w:left w:val="single" w:sz="4" w:space="0" w:color="auto"/>
              <w:bottom w:val="single" w:sz="4" w:space="0" w:color="auto"/>
              <w:right w:val="single" w:sz="4" w:space="0" w:color="000000" w:themeColor="text1"/>
            </w:tcBorders>
            <w:hideMark/>
          </w:tcPr>
          <w:p w:rsidR="00994795" w:rsidRPr="006A7D03" w:rsidRDefault="00994795" w:rsidP="0097122B">
            <w:pPr>
              <w:autoSpaceDE w:val="0"/>
              <w:autoSpaceDN w:val="0"/>
              <w:adjustRightInd w:val="0"/>
              <w:rPr>
                <w:rFonts w:ascii="Times New Roman" w:hAnsi="Times New Roman"/>
              </w:rPr>
            </w:pPr>
            <w:r w:rsidRPr="006A7D03">
              <w:rPr>
                <w:rFonts w:ascii="Times New Roman" w:hAnsi="Times New Roman"/>
                <w:b/>
                <w:bCs/>
                <w:iCs/>
              </w:rPr>
              <w:t>Практическое занятие</w:t>
            </w:r>
          </w:p>
        </w:tc>
        <w:tc>
          <w:tcPr>
            <w:tcW w:w="3434" w:type="dxa"/>
            <w:vMerge/>
            <w:tcBorders>
              <w:left w:val="single" w:sz="4" w:space="0" w:color="000000" w:themeColor="text1"/>
              <w:right w:val="single" w:sz="4" w:space="0" w:color="auto"/>
            </w:tcBorders>
            <w:hideMark/>
          </w:tcPr>
          <w:p w:rsidR="00994795" w:rsidRPr="006A7D03" w:rsidRDefault="00994795" w:rsidP="0097122B">
            <w:pPr>
              <w:tabs>
                <w:tab w:val="left" w:pos="3180"/>
              </w:tabs>
              <w:spacing w:after="0" w:line="240" w:lineRule="auto"/>
              <w:jc w:val="center"/>
              <w:rPr>
                <w:rFonts w:ascii="Times New Roman" w:hAnsi="Times New Roman"/>
                <w:b/>
              </w:rPr>
            </w:pPr>
          </w:p>
        </w:tc>
        <w:tc>
          <w:tcPr>
            <w:tcW w:w="2790" w:type="dxa"/>
            <w:vMerge/>
            <w:tcBorders>
              <w:left w:val="single" w:sz="4" w:space="0" w:color="auto"/>
              <w:right w:val="single" w:sz="4" w:space="0" w:color="000000" w:themeColor="text1"/>
            </w:tcBorders>
            <w:hideMark/>
          </w:tcPr>
          <w:p w:rsidR="00994795" w:rsidRPr="006A7D03" w:rsidRDefault="00994795" w:rsidP="00971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rPr>
            </w:pPr>
          </w:p>
        </w:tc>
      </w:tr>
      <w:tr w:rsidR="00994795" w:rsidRPr="006A7D03" w:rsidTr="0097122B">
        <w:trPr>
          <w:trHeight w:val="221"/>
        </w:trPr>
        <w:tc>
          <w:tcPr>
            <w:tcW w:w="2244" w:type="dxa"/>
            <w:gridSpan w:val="2"/>
            <w:vMerge/>
            <w:tcBorders>
              <w:left w:val="single" w:sz="4" w:space="0" w:color="000000" w:themeColor="text1"/>
              <w:bottom w:val="single" w:sz="4" w:space="0" w:color="auto"/>
              <w:right w:val="single" w:sz="4" w:space="0" w:color="auto"/>
            </w:tcBorders>
            <w:hideMark/>
          </w:tcPr>
          <w:p w:rsidR="00994795" w:rsidRPr="006A7D03" w:rsidRDefault="00994795" w:rsidP="0097122B">
            <w:pPr>
              <w:spacing w:after="0" w:line="240" w:lineRule="auto"/>
              <w:rPr>
                <w:rStyle w:val="13"/>
                <w:rFonts w:ascii="Times New Roman" w:hAnsi="Times New Roman" w:cs="Times New Roman"/>
                <w:sz w:val="22"/>
                <w:szCs w:val="22"/>
              </w:rPr>
            </w:pPr>
          </w:p>
        </w:tc>
        <w:tc>
          <w:tcPr>
            <w:tcW w:w="6808" w:type="dxa"/>
            <w:gridSpan w:val="2"/>
            <w:tcBorders>
              <w:top w:val="single" w:sz="4" w:space="0" w:color="auto"/>
              <w:left w:val="single" w:sz="4" w:space="0" w:color="auto"/>
              <w:bottom w:val="single" w:sz="4" w:space="0" w:color="auto"/>
              <w:right w:val="single" w:sz="4" w:space="0" w:color="000000" w:themeColor="text1"/>
            </w:tcBorders>
            <w:hideMark/>
          </w:tcPr>
          <w:p w:rsidR="00994795" w:rsidRPr="006A7D03" w:rsidRDefault="00994795" w:rsidP="0097122B">
            <w:pPr>
              <w:rPr>
                <w:rFonts w:ascii="Times New Roman" w:eastAsia="Century Schoolbook" w:hAnsi="Times New Roman"/>
                <w:color w:val="000000"/>
              </w:rPr>
            </w:pPr>
            <w:r w:rsidRPr="006A7D03">
              <w:rPr>
                <w:rStyle w:val="13"/>
                <w:rFonts w:ascii="Times New Roman" w:hAnsi="Times New Roman" w:cs="Times New Roman"/>
                <w:sz w:val="22"/>
                <w:szCs w:val="22"/>
              </w:rPr>
              <w:t>Дворцовые перевороты: причины, сущность, последствия</w:t>
            </w:r>
          </w:p>
        </w:tc>
        <w:tc>
          <w:tcPr>
            <w:tcW w:w="3434" w:type="dxa"/>
            <w:vMerge/>
            <w:tcBorders>
              <w:left w:val="single" w:sz="4" w:space="0" w:color="000000" w:themeColor="text1"/>
              <w:bottom w:val="single" w:sz="4" w:space="0" w:color="auto"/>
              <w:right w:val="single" w:sz="4" w:space="0" w:color="auto"/>
            </w:tcBorders>
            <w:hideMark/>
          </w:tcPr>
          <w:p w:rsidR="00994795" w:rsidRPr="006A7D03" w:rsidRDefault="00994795" w:rsidP="0097122B">
            <w:pPr>
              <w:tabs>
                <w:tab w:val="left" w:pos="3180"/>
              </w:tabs>
              <w:spacing w:after="0" w:line="240" w:lineRule="auto"/>
              <w:jc w:val="center"/>
              <w:rPr>
                <w:rFonts w:ascii="Times New Roman" w:hAnsi="Times New Roman"/>
                <w:b/>
              </w:rPr>
            </w:pPr>
          </w:p>
        </w:tc>
        <w:tc>
          <w:tcPr>
            <w:tcW w:w="2790" w:type="dxa"/>
            <w:vMerge/>
            <w:tcBorders>
              <w:left w:val="single" w:sz="4" w:space="0" w:color="auto"/>
              <w:bottom w:val="single" w:sz="4" w:space="0" w:color="auto"/>
              <w:right w:val="single" w:sz="4" w:space="0" w:color="000000" w:themeColor="text1"/>
            </w:tcBorders>
            <w:hideMark/>
          </w:tcPr>
          <w:p w:rsidR="00994795" w:rsidRPr="006A7D03" w:rsidRDefault="00994795" w:rsidP="00971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rPr>
            </w:pPr>
          </w:p>
        </w:tc>
      </w:tr>
      <w:tr w:rsidR="00994795" w:rsidRPr="006A7D03" w:rsidTr="0097122B">
        <w:trPr>
          <w:trHeight w:val="539"/>
        </w:trPr>
        <w:tc>
          <w:tcPr>
            <w:tcW w:w="224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spacing w:after="0" w:line="240" w:lineRule="auto"/>
              <w:rPr>
                <w:rFonts w:ascii="Times New Roman" w:hAnsi="Times New Roman"/>
              </w:rPr>
            </w:pPr>
            <w:r w:rsidRPr="006A7D03">
              <w:rPr>
                <w:rStyle w:val="13"/>
                <w:rFonts w:ascii="Times New Roman" w:hAnsi="Times New Roman" w:cs="Times New Roman"/>
                <w:sz w:val="22"/>
                <w:szCs w:val="22"/>
              </w:rPr>
              <w:t>Тема 7.3.</w:t>
            </w:r>
          </w:p>
        </w:tc>
        <w:tc>
          <w:tcPr>
            <w:tcW w:w="6808" w:type="dxa"/>
            <w:gridSpan w:val="2"/>
            <w:tcBorders>
              <w:top w:val="single" w:sz="4" w:space="0" w:color="auto"/>
              <w:left w:val="single" w:sz="4" w:space="0" w:color="auto"/>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tc>
        <w:tc>
          <w:tcPr>
            <w:tcW w:w="3434" w:type="dxa"/>
            <w:tcBorders>
              <w:top w:val="single" w:sz="4" w:space="0" w:color="auto"/>
              <w:left w:val="single" w:sz="4" w:space="0" w:color="000000" w:themeColor="text1"/>
              <w:bottom w:val="single" w:sz="4" w:space="0" w:color="auto"/>
              <w:right w:val="single" w:sz="4" w:space="0" w:color="auto"/>
            </w:tcBorders>
            <w:hideMark/>
          </w:tcPr>
          <w:p w:rsidR="00994795" w:rsidRPr="006A7D03" w:rsidRDefault="00994795" w:rsidP="0097122B">
            <w:pPr>
              <w:tabs>
                <w:tab w:val="left" w:pos="3180"/>
              </w:tabs>
              <w:spacing w:after="0" w:line="240" w:lineRule="auto"/>
              <w:jc w:val="center"/>
              <w:rPr>
                <w:rFonts w:ascii="Times New Roman" w:hAnsi="Times New Roman"/>
              </w:rPr>
            </w:pPr>
          </w:p>
        </w:tc>
        <w:tc>
          <w:tcPr>
            <w:tcW w:w="2790" w:type="dxa"/>
            <w:tcBorders>
              <w:top w:val="single" w:sz="4" w:space="0" w:color="auto"/>
              <w:left w:val="single" w:sz="4" w:space="0" w:color="auto"/>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t>ЛР</w:t>
            </w:r>
            <w:proofErr w:type="gramStart"/>
            <w:r w:rsidRPr="006A7D03">
              <w:rPr>
                <w:rFonts w:ascii="Times New Roman" w:hAnsi="Times New Roman"/>
                <w:b/>
              </w:rPr>
              <w:t>1</w:t>
            </w:r>
            <w:proofErr w:type="gramEnd"/>
            <w:r w:rsidRPr="006A7D03">
              <w:rPr>
                <w:rFonts w:ascii="Times New Roman" w:hAnsi="Times New Roman"/>
                <w:b/>
              </w:rPr>
              <w:t>,ЛР2,ЛР5,ЛР6,МР1, ПР1,  ЛРВ1,</w:t>
            </w:r>
          </w:p>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994795" w:rsidRPr="006A7D03" w:rsidRDefault="00994795" w:rsidP="00971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p w:rsidR="00994795" w:rsidRPr="006A7D03" w:rsidRDefault="00994795" w:rsidP="00971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994795" w:rsidRPr="006A7D03" w:rsidTr="0097122B">
        <w:trPr>
          <w:trHeight w:val="2940"/>
        </w:trPr>
        <w:tc>
          <w:tcPr>
            <w:tcW w:w="2244" w:type="dxa"/>
            <w:gridSpan w:val="2"/>
            <w:vMerge w:val="restart"/>
            <w:tcBorders>
              <w:top w:val="single" w:sz="4" w:space="0" w:color="auto"/>
              <w:left w:val="single" w:sz="4" w:space="0" w:color="000000" w:themeColor="text1"/>
              <w:right w:val="single" w:sz="4" w:space="0" w:color="000000" w:themeColor="text1"/>
            </w:tcBorders>
            <w:hideMark/>
          </w:tcPr>
          <w:p w:rsidR="00994795" w:rsidRPr="006A7D03" w:rsidRDefault="00994795" w:rsidP="0097122B">
            <w:pPr>
              <w:spacing w:after="0" w:line="240" w:lineRule="auto"/>
              <w:rPr>
                <w:rStyle w:val="13"/>
                <w:rFonts w:ascii="Times New Roman" w:hAnsi="Times New Roman" w:cs="Times New Roman"/>
                <w:sz w:val="22"/>
                <w:szCs w:val="22"/>
              </w:rPr>
            </w:pPr>
            <w:r w:rsidRPr="006A7D03">
              <w:rPr>
                <w:rStyle w:val="13"/>
                <w:rFonts w:ascii="Times New Roman" w:hAnsi="Times New Roman" w:cs="Times New Roman"/>
                <w:sz w:val="22"/>
                <w:szCs w:val="22"/>
              </w:rPr>
              <w:t>Правление Екатерины II. Политика «просвещенного абсолютизма»: основные направления, мероприятия, значение.</w:t>
            </w:r>
            <w:r w:rsidRPr="006A7D03">
              <w:rPr>
                <w:rFonts w:ascii="Times New Roman" w:hAnsi="Times New Roman"/>
              </w:rPr>
              <w:t xml:space="preserve"> </w:t>
            </w:r>
            <w:r w:rsidRPr="006A7D03">
              <w:rPr>
                <w:rStyle w:val="13"/>
                <w:rFonts w:ascii="Times New Roman" w:hAnsi="Times New Roman" w:cs="Times New Roman"/>
                <w:sz w:val="22"/>
                <w:szCs w:val="22"/>
              </w:rPr>
              <w:t>Внутренняя политика Пав</w:t>
            </w:r>
            <w:r w:rsidRPr="006A7D03">
              <w:rPr>
                <w:rStyle w:val="13"/>
                <w:rFonts w:ascii="Times New Roman" w:hAnsi="Times New Roman" w:cs="Times New Roman"/>
                <w:sz w:val="22"/>
                <w:szCs w:val="22"/>
              </w:rPr>
              <w:softHyphen/>
              <w:t xml:space="preserve">ла </w:t>
            </w:r>
            <w:r w:rsidRPr="006A7D03">
              <w:rPr>
                <w:rStyle w:val="13"/>
                <w:rFonts w:ascii="Times New Roman" w:hAnsi="Times New Roman" w:cs="Times New Roman"/>
                <w:sz w:val="22"/>
                <w:szCs w:val="22"/>
                <w:lang w:val="en-US"/>
              </w:rPr>
              <w:t>I</w:t>
            </w:r>
            <w:r w:rsidRPr="006A7D03">
              <w:rPr>
                <w:rStyle w:val="13"/>
                <w:rFonts w:ascii="Times New Roman" w:hAnsi="Times New Roman" w:cs="Times New Roman"/>
                <w:sz w:val="22"/>
                <w:szCs w:val="22"/>
              </w:rPr>
              <w:t>.</w:t>
            </w:r>
          </w:p>
        </w:tc>
        <w:tc>
          <w:tcPr>
            <w:tcW w:w="6808" w:type="dxa"/>
            <w:gridSpan w:val="2"/>
            <w:tcBorders>
              <w:top w:val="single" w:sz="4" w:space="0" w:color="auto"/>
              <w:left w:val="single" w:sz="4" w:space="0" w:color="auto"/>
              <w:bottom w:val="single" w:sz="4" w:space="0" w:color="auto"/>
              <w:right w:val="single" w:sz="4" w:space="0" w:color="000000" w:themeColor="text1"/>
            </w:tcBorders>
            <w:hideMark/>
          </w:tcPr>
          <w:p w:rsidR="00994795" w:rsidRDefault="00994795" w:rsidP="0097122B">
            <w:pPr>
              <w:spacing w:after="0" w:line="240" w:lineRule="auto"/>
              <w:jc w:val="both"/>
              <w:rPr>
                <w:rFonts w:ascii="Times New Roman" w:hAnsi="Times New Roman"/>
              </w:rPr>
            </w:pPr>
            <w:r w:rsidRPr="006A7D03">
              <w:rPr>
                <w:rFonts w:ascii="Times New Roman" w:hAnsi="Times New Roman"/>
              </w:rPr>
              <w:t xml:space="preserve">Правление Екатерины </w:t>
            </w:r>
            <w:r w:rsidRPr="006A7D03">
              <w:rPr>
                <w:rFonts w:ascii="Times New Roman" w:hAnsi="Times New Roman"/>
                <w:lang w:val="en-US"/>
              </w:rPr>
              <w:t>II</w:t>
            </w:r>
            <w:r w:rsidRPr="006A7D03">
              <w:rPr>
                <w:rFonts w:ascii="Times New Roman" w:hAnsi="Times New Roman"/>
              </w:rPr>
              <w:t xml:space="preserve">. Политика «просвещенного абсолютизма»: основные направления, мероприятия, значение. Губернская реформа. Жалованные грамоты дворянству и городам. Внутренняя политика Павла </w:t>
            </w:r>
            <w:r w:rsidRPr="006A7D03">
              <w:rPr>
                <w:rFonts w:ascii="Times New Roman" w:hAnsi="Times New Roman"/>
                <w:lang w:val="en-US"/>
              </w:rPr>
              <w:t>I</w:t>
            </w:r>
            <w:r w:rsidRPr="006A7D03">
              <w:rPr>
                <w:rFonts w:ascii="Times New Roman" w:hAnsi="Times New Roman"/>
              </w:rPr>
              <w:t xml:space="preserve">, его свержение. Внешняя политика Екатерины </w:t>
            </w:r>
            <w:r w:rsidRPr="006A7D03">
              <w:rPr>
                <w:rFonts w:ascii="Times New Roman" w:hAnsi="Times New Roman"/>
                <w:lang w:val="en-US"/>
              </w:rPr>
              <w:t>II</w:t>
            </w:r>
            <w:r w:rsidRPr="006A7D03">
              <w:rPr>
                <w:rFonts w:ascii="Times New Roman" w:hAnsi="Times New Roman"/>
              </w:rPr>
              <w:t xml:space="preserve">. Русско-турецкие войны и их итоги. Великие русские полководцы и флотоводцы. Присоединение и освоение Крыма и </w:t>
            </w:r>
            <w:proofErr w:type="spellStart"/>
            <w:r w:rsidRPr="006A7D03">
              <w:rPr>
                <w:rFonts w:ascii="Times New Roman" w:hAnsi="Times New Roman"/>
              </w:rPr>
              <w:t>Новороссии</w:t>
            </w:r>
            <w:proofErr w:type="spellEnd"/>
            <w:r w:rsidRPr="006A7D03">
              <w:rPr>
                <w:rFonts w:ascii="Times New Roman" w:hAnsi="Times New Roman"/>
              </w:rPr>
              <w:t xml:space="preserve">: Г.А.Потемкин. Участие России в разделах Речи </w:t>
            </w:r>
            <w:proofErr w:type="spellStart"/>
            <w:r w:rsidRPr="006A7D03">
              <w:rPr>
                <w:rFonts w:ascii="Times New Roman" w:hAnsi="Times New Roman"/>
              </w:rPr>
              <w:t>Посполитой</w:t>
            </w:r>
            <w:proofErr w:type="spellEnd"/>
            <w:r w:rsidRPr="006A7D03">
              <w:rPr>
                <w:rFonts w:ascii="Times New Roman" w:hAnsi="Times New Roman"/>
              </w:rPr>
              <w:t xml:space="preserve">. Внешняя политика Павла </w:t>
            </w:r>
            <w:r w:rsidRPr="006A7D03">
              <w:rPr>
                <w:rFonts w:ascii="Times New Roman" w:hAnsi="Times New Roman"/>
                <w:lang w:val="en-US"/>
              </w:rPr>
              <w:t>I</w:t>
            </w:r>
            <w:r w:rsidRPr="006A7D03">
              <w:rPr>
                <w:rFonts w:ascii="Times New Roman" w:hAnsi="Times New Roman"/>
              </w:rPr>
              <w:t>. Итальянский и Швейцарский походы А.В.Суворова, Средиземноморская экспедиция Ф.Ф.Ушакова.</w:t>
            </w:r>
          </w:p>
          <w:p w:rsidR="00994795" w:rsidRDefault="00994795" w:rsidP="0097122B">
            <w:pPr>
              <w:spacing w:after="0" w:line="240" w:lineRule="auto"/>
              <w:jc w:val="both"/>
              <w:rPr>
                <w:rFonts w:ascii="Times New Roman" w:hAnsi="Times New Roman"/>
              </w:rPr>
            </w:pPr>
          </w:p>
          <w:p w:rsidR="00994795" w:rsidRDefault="00994795" w:rsidP="0097122B">
            <w:pPr>
              <w:spacing w:after="0" w:line="240" w:lineRule="auto"/>
              <w:jc w:val="both"/>
              <w:rPr>
                <w:rFonts w:ascii="Times New Roman" w:hAnsi="Times New Roman"/>
              </w:rPr>
            </w:pPr>
          </w:p>
          <w:p w:rsidR="00994795" w:rsidRPr="006A7D03" w:rsidRDefault="00994795" w:rsidP="0097122B">
            <w:pPr>
              <w:spacing w:after="0" w:line="240" w:lineRule="auto"/>
              <w:jc w:val="both"/>
              <w:rPr>
                <w:rFonts w:ascii="Times New Roman" w:hAnsi="Times New Roman"/>
              </w:rPr>
            </w:pPr>
          </w:p>
        </w:tc>
        <w:tc>
          <w:tcPr>
            <w:tcW w:w="3434" w:type="dxa"/>
            <w:tcBorders>
              <w:top w:val="single" w:sz="4" w:space="0" w:color="auto"/>
              <w:left w:val="single" w:sz="4" w:space="0" w:color="000000" w:themeColor="text1"/>
              <w:bottom w:val="single" w:sz="4" w:space="0" w:color="auto"/>
              <w:right w:val="single" w:sz="4" w:space="0" w:color="auto"/>
            </w:tcBorders>
            <w:hideMark/>
          </w:tcPr>
          <w:p w:rsidR="00994795" w:rsidRPr="006A7D03" w:rsidRDefault="00994795" w:rsidP="0097122B">
            <w:pPr>
              <w:tabs>
                <w:tab w:val="left" w:pos="3180"/>
              </w:tabs>
              <w:spacing w:after="0" w:line="240" w:lineRule="auto"/>
              <w:jc w:val="center"/>
              <w:rPr>
                <w:rFonts w:ascii="Times New Roman" w:hAnsi="Times New Roman"/>
              </w:rPr>
            </w:pPr>
          </w:p>
        </w:tc>
        <w:tc>
          <w:tcPr>
            <w:tcW w:w="2790" w:type="dxa"/>
            <w:tcBorders>
              <w:top w:val="single" w:sz="4" w:space="0" w:color="auto"/>
              <w:left w:val="single" w:sz="4" w:space="0" w:color="auto"/>
              <w:bottom w:val="single" w:sz="4" w:space="0" w:color="auto"/>
              <w:right w:val="single" w:sz="4" w:space="0" w:color="000000" w:themeColor="text1"/>
            </w:tcBorders>
            <w:hideMark/>
          </w:tcPr>
          <w:p w:rsidR="00994795" w:rsidRPr="006A7D03" w:rsidRDefault="00994795" w:rsidP="00971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994795" w:rsidRPr="006A7D03" w:rsidTr="0097122B">
        <w:trPr>
          <w:trHeight w:val="587"/>
        </w:trPr>
        <w:tc>
          <w:tcPr>
            <w:tcW w:w="2244" w:type="dxa"/>
            <w:gridSpan w:val="2"/>
            <w:vMerge/>
            <w:tcBorders>
              <w:left w:val="single" w:sz="4" w:space="0" w:color="000000" w:themeColor="text1"/>
              <w:right w:val="single" w:sz="4" w:space="0" w:color="000000" w:themeColor="text1"/>
            </w:tcBorders>
            <w:hideMark/>
          </w:tcPr>
          <w:p w:rsidR="00994795" w:rsidRPr="006A7D03" w:rsidRDefault="00994795" w:rsidP="0097122B">
            <w:pPr>
              <w:spacing w:after="0" w:line="240" w:lineRule="auto"/>
              <w:rPr>
                <w:rStyle w:val="13"/>
                <w:rFonts w:ascii="Times New Roman" w:hAnsi="Times New Roman" w:cs="Times New Roman"/>
                <w:sz w:val="22"/>
                <w:szCs w:val="22"/>
              </w:rPr>
            </w:pPr>
          </w:p>
        </w:tc>
        <w:tc>
          <w:tcPr>
            <w:tcW w:w="6808" w:type="dxa"/>
            <w:gridSpan w:val="2"/>
            <w:tcBorders>
              <w:top w:val="single" w:sz="4" w:space="0" w:color="auto"/>
              <w:left w:val="single" w:sz="4" w:space="0" w:color="auto"/>
              <w:bottom w:val="single" w:sz="4" w:space="0" w:color="auto"/>
              <w:right w:val="single" w:sz="4" w:space="0" w:color="000000" w:themeColor="text1"/>
            </w:tcBorders>
            <w:hideMark/>
          </w:tcPr>
          <w:p w:rsidR="00994795" w:rsidRPr="00FB145F" w:rsidRDefault="00994795" w:rsidP="00971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FB145F">
              <w:rPr>
                <w:rFonts w:ascii="Times New Roman" w:hAnsi="Times New Roman"/>
                <w:b/>
                <w:sz w:val="24"/>
                <w:szCs w:val="24"/>
              </w:rPr>
              <w:t>Самостоятельная работа</w:t>
            </w:r>
          </w:p>
          <w:p w:rsidR="00994795" w:rsidRPr="00CA2ECA" w:rsidRDefault="00994795" w:rsidP="00971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CA2ECA">
              <w:rPr>
                <w:rFonts w:ascii="Times New Roman" w:hAnsi="Times New Roman"/>
                <w:sz w:val="24"/>
                <w:szCs w:val="24"/>
              </w:rPr>
              <w:t xml:space="preserve">Составить таблицу: Реформы Петра </w:t>
            </w:r>
            <w:r w:rsidRPr="00CA2ECA">
              <w:rPr>
                <w:rFonts w:ascii="Times New Roman" w:hAnsi="Times New Roman"/>
                <w:sz w:val="24"/>
                <w:szCs w:val="24"/>
                <w:lang w:val="en-US"/>
              </w:rPr>
              <w:t>I</w:t>
            </w:r>
            <w:r w:rsidRPr="00CA2ECA">
              <w:rPr>
                <w:rFonts w:ascii="Times New Roman" w:hAnsi="Times New Roman"/>
                <w:sz w:val="24"/>
                <w:szCs w:val="24"/>
              </w:rPr>
              <w:t>.</w:t>
            </w:r>
          </w:p>
          <w:p w:rsidR="00994795" w:rsidRPr="00CA2ECA" w:rsidRDefault="00994795" w:rsidP="0097122B">
            <w:pPr>
              <w:spacing w:after="0" w:line="240" w:lineRule="auto"/>
              <w:contextualSpacing/>
              <w:rPr>
                <w:rFonts w:ascii="Times New Roman" w:hAnsi="Times New Roman"/>
                <w:sz w:val="24"/>
                <w:szCs w:val="24"/>
              </w:rPr>
            </w:pPr>
            <w:r w:rsidRPr="00CA2ECA">
              <w:rPr>
                <w:rFonts w:ascii="Times New Roman" w:hAnsi="Times New Roman"/>
                <w:sz w:val="24"/>
                <w:szCs w:val="24"/>
              </w:rPr>
              <w:t>-Работа с контурной картой по теме «Северная война».</w:t>
            </w:r>
          </w:p>
          <w:p w:rsidR="00994795" w:rsidRPr="00CA2ECA" w:rsidRDefault="00994795" w:rsidP="0097122B">
            <w:pPr>
              <w:spacing w:after="0" w:line="240" w:lineRule="auto"/>
              <w:jc w:val="both"/>
              <w:rPr>
                <w:rFonts w:ascii="Times New Roman" w:hAnsi="Times New Roman"/>
                <w:sz w:val="24"/>
                <w:szCs w:val="24"/>
              </w:rPr>
            </w:pPr>
            <w:r w:rsidRPr="00CA2ECA">
              <w:rPr>
                <w:rFonts w:ascii="Times New Roman" w:hAnsi="Times New Roman"/>
                <w:sz w:val="24"/>
                <w:szCs w:val="24"/>
              </w:rPr>
              <w:t>презентация на тему: «Россия в эпоху петровских преобразовани</w:t>
            </w:r>
            <w:proofErr w:type="gramStart"/>
            <w:r w:rsidRPr="00CA2ECA">
              <w:rPr>
                <w:rFonts w:ascii="Times New Roman" w:hAnsi="Times New Roman"/>
                <w:sz w:val="24"/>
                <w:szCs w:val="24"/>
              </w:rPr>
              <w:t>й</w:t>
            </w:r>
            <w:r w:rsidRPr="00CA2ECA">
              <w:rPr>
                <w:rFonts w:ascii="Times New Roman" w:hAnsi="Times New Roman"/>
                <w:bCs/>
                <w:sz w:val="24"/>
                <w:szCs w:val="24"/>
              </w:rPr>
              <w:t>-</w:t>
            </w:r>
            <w:proofErr w:type="gramEnd"/>
            <w:r w:rsidRPr="00CA2ECA">
              <w:rPr>
                <w:rFonts w:ascii="Times New Roman" w:hAnsi="Times New Roman"/>
                <w:sz w:val="24"/>
                <w:szCs w:val="24"/>
              </w:rPr>
              <w:t>»;</w:t>
            </w:r>
          </w:p>
          <w:p w:rsidR="00994795" w:rsidRPr="00CA2ECA" w:rsidRDefault="00994795" w:rsidP="0097122B">
            <w:pPr>
              <w:spacing w:after="0" w:line="240" w:lineRule="auto"/>
              <w:jc w:val="both"/>
              <w:rPr>
                <w:rFonts w:ascii="Times New Roman" w:hAnsi="Times New Roman"/>
                <w:sz w:val="24"/>
                <w:szCs w:val="24"/>
              </w:rPr>
            </w:pPr>
            <w:r w:rsidRPr="00CA2ECA">
              <w:rPr>
                <w:rFonts w:ascii="Times New Roman" w:hAnsi="Times New Roman"/>
                <w:sz w:val="24"/>
                <w:szCs w:val="24"/>
              </w:rPr>
              <w:t>-презентация на тему «Дворцовые перевороты»;</w:t>
            </w:r>
          </w:p>
          <w:p w:rsidR="00994795" w:rsidRPr="00CA2ECA" w:rsidRDefault="00994795" w:rsidP="0097122B">
            <w:pPr>
              <w:spacing w:after="0" w:line="240" w:lineRule="auto"/>
              <w:contextualSpacing/>
              <w:rPr>
                <w:rFonts w:ascii="Times New Roman" w:hAnsi="Times New Roman"/>
                <w:sz w:val="24"/>
                <w:szCs w:val="24"/>
              </w:rPr>
            </w:pPr>
            <w:r w:rsidRPr="00CA2ECA">
              <w:rPr>
                <w:rFonts w:ascii="Times New Roman" w:hAnsi="Times New Roman"/>
                <w:sz w:val="24"/>
                <w:szCs w:val="24"/>
              </w:rPr>
              <w:t xml:space="preserve">-Реферат «Просвещённый абсолютизм Екатерины </w:t>
            </w:r>
            <w:r w:rsidRPr="00CA2ECA">
              <w:rPr>
                <w:rFonts w:ascii="Times New Roman" w:hAnsi="Times New Roman"/>
                <w:sz w:val="24"/>
                <w:szCs w:val="24"/>
                <w:lang w:val="en-US"/>
              </w:rPr>
              <w:t>II</w:t>
            </w:r>
            <w:r w:rsidRPr="00CA2ECA">
              <w:rPr>
                <w:rFonts w:ascii="Times New Roman" w:hAnsi="Times New Roman"/>
                <w:sz w:val="24"/>
                <w:szCs w:val="24"/>
              </w:rPr>
              <w:t>»</w:t>
            </w:r>
          </w:p>
          <w:p w:rsidR="00994795" w:rsidRPr="00CA2ECA" w:rsidRDefault="00994795" w:rsidP="0097122B">
            <w:pPr>
              <w:spacing w:after="0" w:line="240" w:lineRule="auto"/>
              <w:contextualSpacing/>
              <w:rPr>
                <w:rFonts w:ascii="Times New Roman" w:hAnsi="Times New Roman"/>
                <w:sz w:val="24"/>
                <w:szCs w:val="24"/>
              </w:rPr>
            </w:pPr>
            <w:r w:rsidRPr="00CA2ECA">
              <w:rPr>
                <w:rFonts w:ascii="Times New Roman" w:hAnsi="Times New Roman"/>
                <w:sz w:val="24"/>
                <w:szCs w:val="24"/>
              </w:rPr>
              <w:t>-Составить схему восстания под руководством Емельяна Пугачева.</w:t>
            </w:r>
          </w:p>
          <w:p w:rsidR="00994795" w:rsidRPr="00CA2ECA" w:rsidRDefault="00994795" w:rsidP="0097122B">
            <w:pPr>
              <w:tabs>
                <w:tab w:val="left" w:pos="7860"/>
              </w:tabs>
              <w:spacing w:after="0" w:line="240" w:lineRule="auto"/>
              <w:contextualSpacing/>
              <w:rPr>
                <w:rFonts w:ascii="Times New Roman" w:hAnsi="Times New Roman"/>
                <w:sz w:val="24"/>
                <w:szCs w:val="24"/>
              </w:rPr>
            </w:pPr>
            <w:r w:rsidRPr="00CA2ECA">
              <w:rPr>
                <w:rFonts w:ascii="Times New Roman" w:hAnsi="Times New Roman"/>
                <w:sz w:val="24"/>
                <w:szCs w:val="24"/>
              </w:rPr>
              <w:t xml:space="preserve">-Составить таблицу направления внешней политики России во </w:t>
            </w:r>
            <w:r w:rsidRPr="00CA2ECA">
              <w:rPr>
                <w:rFonts w:ascii="Times New Roman" w:hAnsi="Times New Roman"/>
                <w:sz w:val="24"/>
                <w:szCs w:val="24"/>
                <w:lang w:val="en-US"/>
              </w:rPr>
              <w:t>II</w:t>
            </w:r>
            <w:r w:rsidRPr="00CA2ECA">
              <w:rPr>
                <w:rFonts w:ascii="Times New Roman" w:hAnsi="Times New Roman"/>
                <w:sz w:val="24"/>
                <w:szCs w:val="24"/>
              </w:rPr>
              <w:t xml:space="preserve">-ой половине </w:t>
            </w:r>
            <w:r w:rsidRPr="00CA2ECA">
              <w:rPr>
                <w:rFonts w:ascii="Times New Roman" w:hAnsi="Times New Roman"/>
                <w:sz w:val="24"/>
                <w:szCs w:val="24"/>
                <w:lang w:val="en-US"/>
              </w:rPr>
              <w:t>XVIII</w:t>
            </w:r>
            <w:r w:rsidRPr="00CA2ECA">
              <w:rPr>
                <w:rFonts w:ascii="Times New Roman" w:hAnsi="Times New Roman"/>
                <w:sz w:val="24"/>
                <w:szCs w:val="24"/>
              </w:rPr>
              <w:t xml:space="preserve"> века.</w:t>
            </w:r>
          </w:p>
          <w:p w:rsidR="00994795" w:rsidRPr="00CA2ECA" w:rsidRDefault="00994795" w:rsidP="00971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A2ECA">
              <w:rPr>
                <w:rFonts w:ascii="Times New Roman" w:hAnsi="Times New Roman"/>
                <w:sz w:val="24"/>
                <w:szCs w:val="24"/>
              </w:rPr>
              <w:t>- работа с картой атласа по истории.</w:t>
            </w:r>
          </w:p>
          <w:p w:rsidR="00994795" w:rsidRDefault="00994795" w:rsidP="0097122B">
            <w:pPr>
              <w:spacing w:after="0" w:line="240" w:lineRule="auto"/>
              <w:jc w:val="both"/>
              <w:rPr>
                <w:rFonts w:ascii="Times New Roman" w:hAnsi="Times New Roman"/>
              </w:rPr>
            </w:pPr>
          </w:p>
          <w:p w:rsidR="00994795" w:rsidRPr="006A7D03" w:rsidRDefault="00994795" w:rsidP="0097122B">
            <w:pPr>
              <w:spacing w:after="0" w:line="240" w:lineRule="auto"/>
              <w:jc w:val="both"/>
              <w:rPr>
                <w:rFonts w:ascii="Times New Roman" w:hAnsi="Times New Roman"/>
              </w:rPr>
            </w:pPr>
          </w:p>
        </w:tc>
        <w:tc>
          <w:tcPr>
            <w:tcW w:w="3434" w:type="dxa"/>
            <w:tcBorders>
              <w:top w:val="single" w:sz="4" w:space="0" w:color="auto"/>
              <w:left w:val="single" w:sz="4" w:space="0" w:color="000000" w:themeColor="text1"/>
              <w:bottom w:val="single" w:sz="4" w:space="0" w:color="auto"/>
              <w:right w:val="single" w:sz="4" w:space="0" w:color="auto"/>
            </w:tcBorders>
            <w:hideMark/>
          </w:tcPr>
          <w:p w:rsidR="00994795" w:rsidRPr="006A7D03" w:rsidRDefault="00994795" w:rsidP="0097122B">
            <w:pPr>
              <w:tabs>
                <w:tab w:val="left" w:pos="3180"/>
              </w:tabs>
              <w:spacing w:after="0" w:line="240" w:lineRule="auto"/>
              <w:jc w:val="center"/>
              <w:rPr>
                <w:rFonts w:ascii="Times New Roman" w:hAnsi="Times New Roman"/>
              </w:rPr>
            </w:pPr>
            <w:r>
              <w:rPr>
                <w:rFonts w:ascii="Times New Roman" w:hAnsi="Times New Roman"/>
              </w:rPr>
              <w:t>5</w:t>
            </w:r>
          </w:p>
        </w:tc>
        <w:tc>
          <w:tcPr>
            <w:tcW w:w="2790" w:type="dxa"/>
            <w:tcBorders>
              <w:top w:val="single" w:sz="4" w:space="0" w:color="auto"/>
              <w:left w:val="single" w:sz="4" w:space="0" w:color="auto"/>
              <w:right w:val="single" w:sz="4" w:space="0" w:color="000000" w:themeColor="text1"/>
            </w:tcBorders>
            <w:hideMark/>
          </w:tcPr>
          <w:p w:rsidR="00994795" w:rsidRPr="006A7D03" w:rsidRDefault="00994795" w:rsidP="00971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994795" w:rsidRPr="006A7D03" w:rsidTr="0097122B">
        <w:trPr>
          <w:trHeight w:val="207"/>
        </w:trPr>
        <w:tc>
          <w:tcPr>
            <w:tcW w:w="9052" w:type="dxa"/>
            <w:gridSpan w:val="4"/>
            <w:tcBorders>
              <w:top w:val="single" w:sz="4" w:space="0" w:color="auto"/>
              <w:left w:val="single" w:sz="4" w:space="0" w:color="000000" w:themeColor="text1"/>
              <w:bottom w:val="single" w:sz="4" w:space="0" w:color="auto"/>
              <w:right w:val="single" w:sz="4" w:space="0" w:color="000000" w:themeColor="text1"/>
            </w:tcBorders>
          </w:tcPr>
          <w:p w:rsidR="00994795" w:rsidRPr="006A7D03" w:rsidRDefault="00994795" w:rsidP="0097122B">
            <w:pPr>
              <w:tabs>
                <w:tab w:val="left" w:pos="3180"/>
              </w:tabs>
              <w:spacing w:after="0" w:line="240" w:lineRule="auto"/>
              <w:jc w:val="center"/>
              <w:rPr>
                <w:rFonts w:ascii="Times New Roman" w:hAnsi="Times New Roman"/>
                <w:b/>
                <w:bCs/>
                <w:bdr w:val="none" w:sz="0" w:space="0" w:color="auto" w:frame="1"/>
                <w:shd w:val="clear" w:color="auto" w:fill="FFFFFF"/>
              </w:rPr>
            </w:pPr>
            <w:r w:rsidRPr="006A7D03">
              <w:rPr>
                <w:rFonts w:ascii="Times New Roman" w:hAnsi="Times New Roman"/>
                <w:b/>
                <w:bCs/>
                <w:bdr w:val="none" w:sz="0" w:space="0" w:color="auto" w:frame="1"/>
                <w:shd w:val="clear" w:color="auto" w:fill="FFFFFF"/>
              </w:rPr>
              <w:t xml:space="preserve">Раздел 8. </w:t>
            </w:r>
            <w:r w:rsidRPr="006A7D03">
              <w:rPr>
                <w:rStyle w:val="25"/>
                <w:rFonts w:ascii="Times New Roman" w:hAnsi="Times New Roman" w:cs="Times New Roman"/>
                <w:b/>
                <w:sz w:val="22"/>
                <w:szCs w:val="22"/>
              </w:rPr>
              <w:t>Становление индустриальной цивилизации</w:t>
            </w:r>
          </w:p>
          <w:p w:rsidR="00994795" w:rsidRPr="006A7D03" w:rsidRDefault="00994795" w:rsidP="0097122B">
            <w:pPr>
              <w:tabs>
                <w:tab w:val="left" w:pos="3180"/>
              </w:tabs>
              <w:spacing w:after="0" w:line="240" w:lineRule="auto"/>
              <w:rPr>
                <w:rFonts w:ascii="Times New Roman" w:hAnsi="Times New Roman"/>
              </w:rPr>
            </w:pPr>
          </w:p>
        </w:tc>
        <w:tc>
          <w:tcPr>
            <w:tcW w:w="3434" w:type="dxa"/>
            <w:tcBorders>
              <w:top w:val="single" w:sz="4" w:space="0" w:color="000000" w:themeColor="text1"/>
              <w:left w:val="single" w:sz="4" w:space="0" w:color="000000" w:themeColor="text1"/>
              <w:bottom w:val="single" w:sz="4" w:space="0" w:color="auto"/>
              <w:right w:val="single" w:sz="4" w:space="0" w:color="auto"/>
            </w:tcBorders>
            <w:hideMark/>
          </w:tcPr>
          <w:p w:rsidR="00994795" w:rsidRPr="006A7D03" w:rsidRDefault="00994795" w:rsidP="0097122B">
            <w:pPr>
              <w:tabs>
                <w:tab w:val="left" w:pos="3180"/>
              </w:tabs>
              <w:spacing w:after="0" w:line="240" w:lineRule="auto"/>
              <w:jc w:val="center"/>
              <w:rPr>
                <w:rFonts w:ascii="Times New Roman" w:hAnsi="Times New Roman"/>
                <w:b/>
              </w:rPr>
            </w:pPr>
            <w:r w:rsidRPr="006A7D03">
              <w:rPr>
                <w:rFonts w:ascii="Times New Roman" w:hAnsi="Times New Roman"/>
                <w:b/>
              </w:rPr>
              <w:t>4</w:t>
            </w:r>
          </w:p>
          <w:p w:rsidR="00994795" w:rsidRPr="006A7D03" w:rsidRDefault="00994795" w:rsidP="0097122B">
            <w:pPr>
              <w:tabs>
                <w:tab w:val="left" w:pos="3180"/>
              </w:tabs>
              <w:spacing w:after="0" w:line="240" w:lineRule="auto"/>
              <w:jc w:val="center"/>
              <w:rPr>
                <w:rFonts w:ascii="Times New Roman" w:hAnsi="Times New Roman"/>
                <w:b/>
              </w:rPr>
            </w:pPr>
          </w:p>
        </w:tc>
        <w:tc>
          <w:tcPr>
            <w:tcW w:w="2790" w:type="dxa"/>
            <w:vMerge w:val="restart"/>
            <w:tcBorders>
              <w:top w:val="single" w:sz="4" w:space="0" w:color="auto"/>
              <w:left w:val="single" w:sz="4" w:space="0" w:color="auto"/>
              <w:right w:val="single" w:sz="4" w:space="0" w:color="000000" w:themeColor="text1"/>
            </w:tcBorders>
          </w:tcPr>
          <w:p w:rsidR="00994795" w:rsidRPr="006A7D03" w:rsidRDefault="00994795" w:rsidP="00971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rPr>
            </w:pPr>
          </w:p>
          <w:p w:rsidR="00994795" w:rsidRPr="006A7D03" w:rsidRDefault="00994795" w:rsidP="00971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rPr>
            </w:pPr>
          </w:p>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t>ЛР</w:t>
            </w:r>
            <w:proofErr w:type="gramStart"/>
            <w:r w:rsidRPr="006A7D03">
              <w:rPr>
                <w:rFonts w:ascii="Times New Roman" w:hAnsi="Times New Roman"/>
                <w:b/>
              </w:rPr>
              <w:t>4</w:t>
            </w:r>
            <w:proofErr w:type="gramEnd"/>
            <w:r w:rsidRPr="006A7D03">
              <w:rPr>
                <w:rFonts w:ascii="Times New Roman" w:hAnsi="Times New Roman"/>
                <w:b/>
              </w:rPr>
              <w:t xml:space="preserve">,ЛР5, ЛР6, МР4, </w:t>
            </w:r>
            <w:r w:rsidRPr="006A7D03">
              <w:rPr>
                <w:rFonts w:ascii="Times New Roman" w:hAnsi="Times New Roman"/>
                <w:b/>
              </w:rPr>
              <w:lastRenderedPageBreak/>
              <w:t>ПР2,</w:t>
            </w:r>
            <w:r>
              <w:rPr>
                <w:rFonts w:ascii="Times New Roman" w:hAnsi="Times New Roman"/>
                <w:b/>
                <w:sz w:val="24"/>
                <w:szCs w:val="24"/>
              </w:rPr>
              <w:t>,</w:t>
            </w:r>
            <w:r w:rsidRPr="008D252B">
              <w:rPr>
                <w:rFonts w:ascii="Times New Roman" w:hAnsi="Times New Roman"/>
                <w:b/>
                <w:sz w:val="24"/>
                <w:szCs w:val="24"/>
              </w:rPr>
              <w:t xml:space="preserve"> ЛРВ</w:t>
            </w:r>
            <w:r>
              <w:rPr>
                <w:rFonts w:ascii="Times New Roman" w:hAnsi="Times New Roman"/>
                <w:b/>
                <w:sz w:val="24"/>
                <w:szCs w:val="24"/>
              </w:rPr>
              <w:t xml:space="preserve"> 2,</w:t>
            </w:r>
            <w:r w:rsidRPr="00BF3A76">
              <w:rPr>
                <w:rFonts w:ascii="Times New Roman" w:hAnsi="Times New Roman"/>
                <w:b/>
                <w:sz w:val="24"/>
                <w:szCs w:val="24"/>
              </w:rPr>
              <w:t xml:space="preserve"> ЛРВ</w:t>
            </w:r>
            <w:r>
              <w:rPr>
                <w:rFonts w:ascii="Times New Roman" w:hAnsi="Times New Roman"/>
                <w:b/>
                <w:sz w:val="24"/>
                <w:szCs w:val="24"/>
              </w:rPr>
              <w:t xml:space="preserve"> </w:t>
            </w:r>
            <w:r w:rsidRPr="00BF3A76">
              <w:rPr>
                <w:rFonts w:ascii="Times New Roman" w:hAnsi="Times New Roman"/>
                <w:b/>
                <w:sz w:val="24"/>
                <w:szCs w:val="24"/>
              </w:rPr>
              <w:t>8</w:t>
            </w:r>
            <w:r w:rsidRPr="006A7D03">
              <w:rPr>
                <w:rFonts w:ascii="Times New Roman" w:hAnsi="Times New Roman"/>
                <w:b/>
              </w:rPr>
              <w:t xml:space="preserve"> </w:t>
            </w:r>
          </w:p>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rPr>
                <w:rFonts w:ascii="Times New Roman" w:hAnsi="Times New Roman"/>
              </w:rPr>
            </w:pPr>
            <w:r w:rsidRPr="006A7D03">
              <w:rPr>
                <w:rFonts w:ascii="Times New Roman" w:hAnsi="Times New Roman"/>
              </w:rPr>
              <w:t xml:space="preserve">                   </w:t>
            </w:r>
          </w:p>
          <w:p w:rsidR="00994795" w:rsidRPr="006A7D03" w:rsidRDefault="00994795" w:rsidP="0097122B">
            <w:pPr>
              <w:tabs>
                <w:tab w:val="left" w:pos="3180"/>
              </w:tabs>
              <w:spacing w:after="0" w:line="240" w:lineRule="auto"/>
              <w:rPr>
                <w:rFonts w:ascii="Times New Roman" w:hAnsi="Times New Roman"/>
              </w:rPr>
            </w:pPr>
          </w:p>
        </w:tc>
      </w:tr>
      <w:tr w:rsidR="00994795" w:rsidRPr="006A7D03" w:rsidTr="0097122B">
        <w:trPr>
          <w:trHeight w:val="367"/>
        </w:trPr>
        <w:tc>
          <w:tcPr>
            <w:tcW w:w="2244" w:type="dxa"/>
            <w:gridSpan w:val="2"/>
            <w:vMerge w:val="restart"/>
            <w:tcBorders>
              <w:top w:val="single" w:sz="4" w:space="0" w:color="auto"/>
              <w:left w:val="single" w:sz="4" w:space="0" w:color="000000" w:themeColor="text1"/>
              <w:right w:val="single" w:sz="4" w:space="0" w:color="000000" w:themeColor="text1"/>
            </w:tcBorders>
          </w:tcPr>
          <w:p w:rsidR="00994795" w:rsidRPr="006A7D03" w:rsidRDefault="00994795" w:rsidP="0097122B">
            <w:pPr>
              <w:tabs>
                <w:tab w:val="left" w:pos="3180"/>
              </w:tabs>
              <w:spacing w:after="0" w:line="240" w:lineRule="auto"/>
              <w:rPr>
                <w:rStyle w:val="13"/>
                <w:rFonts w:ascii="Times New Roman" w:hAnsi="Times New Roman" w:cs="Times New Roman"/>
                <w:sz w:val="22"/>
                <w:szCs w:val="22"/>
              </w:rPr>
            </w:pPr>
            <w:r w:rsidRPr="006A7D03">
              <w:rPr>
                <w:rStyle w:val="13"/>
                <w:rFonts w:ascii="Times New Roman" w:hAnsi="Times New Roman" w:cs="Times New Roman"/>
                <w:sz w:val="22"/>
                <w:szCs w:val="22"/>
              </w:rPr>
              <w:t>Тема 8.1.</w:t>
            </w:r>
          </w:p>
          <w:p w:rsidR="00994795" w:rsidRPr="006A7D03" w:rsidRDefault="00994795" w:rsidP="0097122B">
            <w:pPr>
              <w:spacing w:after="0" w:line="240" w:lineRule="auto"/>
              <w:rPr>
                <w:rFonts w:ascii="Times New Roman" w:hAnsi="Times New Roman"/>
                <w:b/>
                <w:bCs/>
                <w:bdr w:val="none" w:sz="0" w:space="0" w:color="auto" w:frame="1"/>
                <w:shd w:val="clear" w:color="auto" w:fill="FFFFFF"/>
              </w:rPr>
            </w:pPr>
            <w:r w:rsidRPr="006A7D03">
              <w:rPr>
                <w:rStyle w:val="13"/>
                <w:rFonts w:ascii="Times New Roman" w:hAnsi="Times New Roman" w:cs="Times New Roman"/>
                <w:sz w:val="22"/>
                <w:szCs w:val="22"/>
              </w:rPr>
              <w:t xml:space="preserve">Промышленный </w:t>
            </w:r>
            <w:r w:rsidRPr="006A7D03">
              <w:rPr>
                <w:rStyle w:val="13"/>
                <w:rFonts w:ascii="Times New Roman" w:hAnsi="Times New Roman" w:cs="Times New Roman"/>
                <w:sz w:val="22"/>
                <w:szCs w:val="22"/>
              </w:rPr>
              <w:lastRenderedPageBreak/>
              <w:t>переворот и его последствия</w:t>
            </w:r>
            <w:r w:rsidRPr="006A7D03">
              <w:rPr>
                <w:rFonts w:ascii="Times New Roman" w:hAnsi="Times New Roman"/>
              </w:rPr>
              <w:t xml:space="preserve"> экспансии.</w:t>
            </w: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rPr>
                <w:rFonts w:ascii="Times New Roman" w:hAnsi="Times New Roman"/>
                <w:b/>
                <w:bCs/>
              </w:rPr>
            </w:pPr>
            <w:r w:rsidRPr="006A7D03">
              <w:rPr>
                <w:rFonts w:ascii="Times New Roman" w:hAnsi="Times New Roman"/>
                <w:b/>
                <w:bCs/>
              </w:rPr>
              <w:lastRenderedPageBreak/>
              <w:t>Содержание учебного материала</w:t>
            </w:r>
          </w:p>
          <w:p w:rsidR="00994795" w:rsidRPr="006A7D03" w:rsidRDefault="00994795" w:rsidP="0097122B">
            <w:pPr>
              <w:tabs>
                <w:tab w:val="left" w:pos="3180"/>
              </w:tabs>
              <w:spacing w:after="0" w:line="240" w:lineRule="auto"/>
              <w:rPr>
                <w:rFonts w:ascii="Times New Roman" w:hAnsi="Times New Roman"/>
                <w:b/>
                <w:bCs/>
              </w:rPr>
            </w:pPr>
          </w:p>
        </w:tc>
        <w:tc>
          <w:tcPr>
            <w:tcW w:w="3434" w:type="dxa"/>
            <w:vMerge w:val="restart"/>
            <w:tcBorders>
              <w:top w:val="single" w:sz="4" w:space="0" w:color="auto"/>
              <w:left w:val="single" w:sz="4" w:space="0" w:color="000000" w:themeColor="text1"/>
              <w:right w:val="single" w:sz="4" w:space="0" w:color="auto"/>
            </w:tcBorders>
            <w:hideMark/>
          </w:tcPr>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rPr>
            </w:pPr>
            <w:r w:rsidRPr="006A7D03">
              <w:rPr>
                <w:rFonts w:ascii="Times New Roman" w:hAnsi="Times New Roman"/>
              </w:rPr>
              <w:t>1</w:t>
            </w:r>
          </w:p>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b/>
              </w:rPr>
            </w:pPr>
          </w:p>
          <w:p w:rsidR="00994795" w:rsidRPr="006A7D03" w:rsidRDefault="00994795" w:rsidP="0097122B">
            <w:pPr>
              <w:jc w:val="center"/>
              <w:rPr>
                <w:rFonts w:ascii="Times New Roman" w:hAnsi="Times New Roman"/>
              </w:rPr>
            </w:pPr>
            <w:r w:rsidRPr="006A7D03">
              <w:rPr>
                <w:rFonts w:ascii="Times New Roman" w:hAnsi="Times New Roman"/>
              </w:rPr>
              <w:t>1</w:t>
            </w:r>
          </w:p>
        </w:tc>
        <w:tc>
          <w:tcPr>
            <w:tcW w:w="2790" w:type="dxa"/>
            <w:vMerge/>
            <w:tcBorders>
              <w:left w:val="single" w:sz="4" w:space="0" w:color="auto"/>
              <w:right w:val="single" w:sz="4" w:space="0" w:color="000000" w:themeColor="text1"/>
            </w:tcBorders>
          </w:tcPr>
          <w:p w:rsidR="00994795" w:rsidRPr="006A7D03" w:rsidRDefault="00994795" w:rsidP="0097122B">
            <w:pPr>
              <w:tabs>
                <w:tab w:val="left" w:pos="3180"/>
              </w:tabs>
              <w:spacing w:after="0" w:line="240" w:lineRule="auto"/>
              <w:rPr>
                <w:rFonts w:ascii="Times New Roman" w:hAnsi="Times New Roman"/>
              </w:rPr>
            </w:pPr>
          </w:p>
        </w:tc>
      </w:tr>
      <w:tr w:rsidR="00994795" w:rsidRPr="006A7D03" w:rsidTr="0097122B">
        <w:trPr>
          <w:trHeight w:val="1950"/>
        </w:trPr>
        <w:tc>
          <w:tcPr>
            <w:tcW w:w="2244" w:type="dxa"/>
            <w:gridSpan w:val="2"/>
            <w:vMerge/>
            <w:tcBorders>
              <w:left w:val="single" w:sz="4" w:space="0" w:color="000000" w:themeColor="text1"/>
              <w:right w:val="single" w:sz="4" w:space="0" w:color="000000" w:themeColor="text1"/>
            </w:tcBorders>
            <w:vAlign w:val="center"/>
            <w:hideMark/>
          </w:tcPr>
          <w:p w:rsidR="00994795" w:rsidRPr="006A7D03" w:rsidRDefault="00994795" w:rsidP="0097122B">
            <w:pPr>
              <w:spacing w:after="0" w:line="240" w:lineRule="auto"/>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spacing w:after="0" w:line="240" w:lineRule="auto"/>
              <w:rPr>
                <w:rFonts w:ascii="Times New Roman" w:hAnsi="Times New Roman"/>
              </w:rPr>
            </w:pPr>
            <w:r w:rsidRPr="006A7D03">
              <w:rPr>
                <w:rFonts w:ascii="Times New Roman" w:hAnsi="Times New Roman"/>
              </w:rPr>
              <w:t xml:space="preserve">Промышленный переворот (промышленная революция), его причины и последствия. Важнейшие изобретения. От мануфактур к фабрике. Машинное производство. Социальные последствия промышленной революции. Индустриальное общество. Экономическое развитие Англии и Франции в </w:t>
            </w:r>
            <w:r w:rsidRPr="006A7D03">
              <w:rPr>
                <w:rFonts w:ascii="Times New Roman" w:hAnsi="Times New Roman"/>
                <w:lang w:val="en-US"/>
              </w:rPr>
              <w:t>XIX</w:t>
            </w:r>
            <w:r w:rsidRPr="006A7D03">
              <w:rPr>
                <w:rFonts w:ascii="Times New Roman" w:hAnsi="Times New Roman"/>
              </w:rPr>
              <w:t xml:space="preserve"> веке. Концентрация производства и капитала. Монополии и их формы. Роль государства в экономике.</w:t>
            </w:r>
          </w:p>
        </w:tc>
        <w:tc>
          <w:tcPr>
            <w:tcW w:w="3434" w:type="dxa"/>
            <w:vMerge/>
            <w:tcBorders>
              <w:left w:val="single" w:sz="4" w:space="0" w:color="000000" w:themeColor="text1"/>
              <w:right w:val="single" w:sz="4" w:space="0" w:color="auto"/>
            </w:tcBorders>
            <w:hideMark/>
          </w:tcPr>
          <w:p w:rsidR="00994795" w:rsidRPr="006A7D03" w:rsidRDefault="00994795" w:rsidP="0097122B">
            <w:pPr>
              <w:tabs>
                <w:tab w:val="left" w:pos="3180"/>
              </w:tabs>
              <w:spacing w:after="0" w:line="240" w:lineRule="auto"/>
              <w:jc w:val="center"/>
              <w:rPr>
                <w:rFonts w:ascii="Times New Roman" w:hAnsi="Times New Roman"/>
              </w:rPr>
            </w:pPr>
          </w:p>
        </w:tc>
        <w:tc>
          <w:tcPr>
            <w:tcW w:w="2790" w:type="dxa"/>
            <w:vMerge/>
            <w:tcBorders>
              <w:left w:val="single" w:sz="4" w:space="0" w:color="auto"/>
              <w:right w:val="single" w:sz="4" w:space="0" w:color="000000" w:themeColor="text1"/>
            </w:tcBorders>
            <w:hideMark/>
          </w:tcPr>
          <w:p w:rsidR="00994795" w:rsidRPr="006A7D03" w:rsidRDefault="00994795" w:rsidP="0097122B">
            <w:pPr>
              <w:tabs>
                <w:tab w:val="left" w:pos="3180"/>
              </w:tabs>
              <w:spacing w:after="0" w:line="240" w:lineRule="auto"/>
              <w:rPr>
                <w:rFonts w:ascii="Times New Roman" w:hAnsi="Times New Roman"/>
              </w:rPr>
            </w:pPr>
          </w:p>
        </w:tc>
      </w:tr>
      <w:tr w:rsidR="00994795" w:rsidRPr="006A7D03" w:rsidTr="0097122B">
        <w:trPr>
          <w:trHeight w:val="327"/>
        </w:trPr>
        <w:tc>
          <w:tcPr>
            <w:tcW w:w="2244" w:type="dxa"/>
            <w:gridSpan w:val="2"/>
            <w:vMerge/>
            <w:tcBorders>
              <w:left w:val="single" w:sz="4" w:space="0" w:color="000000" w:themeColor="text1"/>
              <w:right w:val="single" w:sz="4" w:space="0" w:color="000000" w:themeColor="text1"/>
            </w:tcBorders>
            <w:vAlign w:val="center"/>
            <w:hideMark/>
          </w:tcPr>
          <w:p w:rsidR="00994795" w:rsidRPr="006A7D03" w:rsidRDefault="00994795" w:rsidP="0097122B">
            <w:pPr>
              <w:spacing w:after="0" w:line="240" w:lineRule="auto"/>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spacing w:after="0"/>
              <w:rPr>
                <w:rFonts w:ascii="Times New Roman" w:hAnsi="Times New Roman"/>
              </w:rPr>
            </w:pPr>
            <w:r w:rsidRPr="006A7D03">
              <w:rPr>
                <w:rFonts w:ascii="Times New Roman" w:hAnsi="Times New Roman"/>
                <w:b/>
              </w:rPr>
              <w:t>Практическое занятие</w:t>
            </w:r>
            <w:r w:rsidRPr="006A7D03">
              <w:rPr>
                <w:rFonts w:ascii="Times New Roman" w:hAnsi="Times New Roman"/>
              </w:rPr>
              <w:t>.</w:t>
            </w:r>
          </w:p>
        </w:tc>
        <w:tc>
          <w:tcPr>
            <w:tcW w:w="3434" w:type="dxa"/>
            <w:vMerge/>
            <w:tcBorders>
              <w:left w:val="single" w:sz="4" w:space="0" w:color="000000" w:themeColor="text1"/>
              <w:right w:val="single" w:sz="4" w:space="0" w:color="auto"/>
            </w:tcBorders>
            <w:hideMark/>
          </w:tcPr>
          <w:p w:rsidR="00994795" w:rsidRPr="006A7D03" w:rsidRDefault="00994795" w:rsidP="0097122B">
            <w:pPr>
              <w:tabs>
                <w:tab w:val="left" w:pos="3180"/>
              </w:tabs>
              <w:spacing w:after="0" w:line="240" w:lineRule="auto"/>
              <w:jc w:val="center"/>
              <w:rPr>
                <w:rFonts w:ascii="Times New Roman" w:hAnsi="Times New Roman"/>
              </w:rPr>
            </w:pPr>
          </w:p>
        </w:tc>
        <w:tc>
          <w:tcPr>
            <w:tcW w:w="2790" w:type="dxa"/>
            <w:vMerge/>
            <w:tcBorders>
              <w:left w:val="single" w:sz="4" w:space="0" w:color="auto"/>
              <w:right w:val="single" w:sz="4" w:space="0" w:color="000000" w:themeColor="text1"/>
            </w:tcBorders>
            <w:hideMark/>
          </w:tcPr>
          <w:p w:rsidR="00994795" w:rsidRPr="006A7D03" w:rsidRDefault="00994795" w:rsidP="0097122B">
            <w:pPr>
              <w:tabs>
                <w:tab w:val="left" w:pos="3180"/>
              </w:tabs>
              <w:spacing w:after="0" w:line="240" w:lineRule="auto"/>
              <w:rPr>
                <w:rFonts w:ascii="Times New Roman" w:hAnsi="Times New Roman"/>
              </w:rPr>
            </w:pPr>
          </w:p>
        </w:tc>
      </w:tr>
      <w:tr w:rsidR="00994795" w:rsidRPr="006A7D03" w:rsidTr="0097122B">
        <w:trPr>
          <w:trHeight w:val="580"/>
        </w:trPr>
        <w:tc>
          <w:tcPr>
            <w:tcW w:w="2244" w:type="dxa"/>
            <w:gridSpan w:val="2"/>
            <w:vMerge/>
            <w:tcBorders>
              <w:left w:val="single" w:sz="4" w:space="0" w:color="000000" w:themeColor="text1"/>
              <w:bottom w:val="single" w:sz="4" w:space="0" w:color="auto"/>
              <w:right w:val="single" w:sz="4" w:space="0" w:color="000000" w:themeColor="text1"/>
            </w:tcBorders>
            <w:vAlign w:val="center"/>
            <w:hideMark/>
          </w:tcPr>
          <w:p w:rsidR="00994795" w:rsidRPr="006A7D03" w:rsidRDefault="00994795" w:rsidP="0097122B">
            <w:pPr>
              <w:spacing w:after="0" w:line="240" w:lineRule="auto"/>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spacing w:after="0"/>
              <w:rPr>
                <w:rFonts w:ascii="Times New Roman" w:hAnsi="Times New Roman"/>
              </w:rPr>
            </w:pPr>
            <w:r w:rsidRPr="006A7D03">
              <w:rPr>
                <w:rFonts w:ascii="Times New Roman" w:hAnsi="Times New Roman"/>
              </w:rPr>
              <w:t>Социальные последствия промышленной революции. Индустриальное общество</w:t>
            </w:r>
          </w:p>
        </w:tc>
        <w:tc>
          <w:tcPr>
            <w:tcW w:w="3434" w:type="dxa"/>
            <w:vMerge/>
            <w:tcBorders>
              <w:left w:val="single" w:sz="4" w:space="0" w:color="000000" w:themeColor="text1"/>
              <w:bottom w:val="single" w:sz="4" w:space="0" w:color="auto"/>
              <w:right w:val="single" w:sz="4" w:space="0" w:color="auto"/>
            </w:tcBorders>
            <w:hideMark/>
          </w:tcPr>
          <w:p w:rsidR="00994795" w:rsidRPr="006A7D03" w:rsidRDefault="00994795" w:rsidP="0097122B">
            <w:pPr>
              <w:tabs>
                <w:tab w:val="left" w:pos="3180"/>
              </w:tabs>
              <w:spacing w:after="0" w:line="240" w:lineRule="auto"/>
              <w:jc w:val="center"/>
              <w:rPr>
                <w:rFonts w:ascii="Times New Roman" w:hAnsi="Times New Roman"/>
              </w:rPr>
            </w:pPr>
          </w:p>
        </w:tc>
        <w:tc>
          <w:tcPr>
            <w:tcW w:w="2790" w:type="dxa"/>
            <w:vMerge/>
            <w:tcBorders>
              <w:left w:val="single" w:sz="4" w:space="0" w:color="auto"/>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rPr>
                <w:rFonts w:ascii="Times New Roman" w:hAnsi="Times New Roman"/>
              </w:rPr>
            </w:pPr>
          </w:p>
        </w:tc>
      </w:tr>
      <w:tr w:rsidR="00994795" w:rsidRPr="006A7D03" w:rsidTr="0097122B">
        <w:trPr>
          <w:trHeight w:val="310"/>
        </w:trPr>
        <w:tc>
          <w:tcPr>
            <w:tcW w:w="2244" w:type="dxa"/>
            <w:gridSpan w:val="2"/>
            <w:vMerge w:val="restart"/>
            <w:tcBorders>
              <w:left w:val="single" w:sz="4" w:space="0" w:color="000000" w:themeColor="text1"/>
              <w:right w:val="single" w:sz="4" w:space="0" w:color="000000" w:themeColor="text1"/>
            </w:tcBorders>
            <w:vAlign w:val="center"/>
            <w:hideMark/>
          </w:tcPr>
          <w:p w:rsidR="00994795" w:rsidRPr="006A7D03" w:rsidRDefault="00994795" w:rsidP="0097122B">
            <w:pPr>
              <w:tabs>
                <w:tab w:val="left" w:pos="3180"/>
              </w:tabs>
              <w:spacing w:after="0" w:line="240" w:lineRule="auto"/>
              <w:rPr>
                <w:rStyle w:val="13"/>
                <w:rFonts w:ascii="Times New Roman" w:hAnsi="Times New Roman" w:cs="Times New Roman"/>
                <w:sz w:val="22"/>
                <w:szCs w:val="22"/>
              </w:rPr>
            </w:pPr>
            <w:r w:rsidRPr="006A7D03">
              <w:rPr>
                <w:rStyle w:val="13"/>
                <w:rFonts w:ascii="Times New Roman" w:hAnsi="Times New Roman" w:cs="Times New Roman"/>
                <w:sz w:val="22"/>
                <w:szCs w:val="22"/>
              </w:rPr>
              <w:t>Тема 8.2.</w:t>
            </w:r>
          </w:p>
          <w:p w:rsidR="00994795" w:rsidRPr="006A7D03" w:rsidRDefault="00994795" w:rsidP="0097122B">
            <w:pPr>
              <w:tabs>
                <w:tab w:val="left" w:pos="3180"/>
              </w:tabs>
              <w:spacing w:after="0" w:line="240" w:lineRule="auto"/>
              <w:rPr>
                <w:rFonts w:ascii="Times New Roman" w:hAnsi="Times New Roman"/>
              </w:rPr>
            </w:pPr>
            <w:r w:rsidRPr="006A7D03">
              <w:rPr>
                <w:rStyle w:val="13"/>
                <w:rFonts w:ascii="Times New Roman" w:hAnsi="Times New Roman" w:cs="Times New Roman"/>
                <w:sz w:val="22"/>
                <w:szCs w:val="22"/>
              </w:rPr>
              <w:t>Международные отношения.</w:t>
            </w:r>
            <w:r w:rsidRPr="006A7D03">
              <w:rPr>
                <w:rFonts w:ascii="Times New Roman" w:hAnsi="Times New Roman"/>
              </w:rPr>
              <w:t xml:space="preserve"> </w:t>
            </w:r>
            <w:r w:rsidRPr="006A7D03">
              <w:rPr>
                <w:rStyle w:val="13"/>
                <w:rFonts w:ascii="Times New Roman" w:hAnsi="Times New Roman" w:cs="Times New Roman"/>
                <w:sz w:val="22"/>
                <w:szCs w:val="22"/>
              </w:rPr>
              <w:t>Войны Французской революции и Наполеоновские войны. Антифранцузские коалиции</w:t>
            </w:r>
          </w:p>
        </w:tc>
        <w:tc>
          <w:tcPr>
            <w:tcW w:w="6808" w:type="dxa"/>
            <w:gridSpan w:val="2"/>
            <w:tcBorders>
              <w:top w:val="single" w:sz="4" w:space="0" w:color="auto"/>
              <w:left w:val="single" w:sz="4" w:space="0" w:color="000000" w:themeColor="text1"/>
              <w:right w:val="single" w:sz="4" w:space="0" w:color="000000" w:themeColor="text1"/>
            </w:tcBorders>
            <w:hideMark/>
          </w:tcPr>
          <w:p w:rsidR="00994795" w:rsidRPr="006A7D03" w:rsidRDefault="00994795" w:rsidP="0097122B">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tc>
        <w:tc>
          <w:tcPr>
            <w:tcW w:w="3434" w:type="dxa"/>
            <w:tcBorders>
              <w:left w:val="single" w:sz="4" w:space="0" w:color="000000" w:themeColor="text1"/>
              <w:right w:val="single" w:sz="4" w:space="0" w:color="auto"/>
            </w:tcBorders>
            <w:hideMark/>
          </w:tcPr>
          <w:p w:rsidR="00994795" w:rsidRPr="006A7D03" w:rsidRDefault="00994795" w:rsidP="0097122B">
            <w:pPr>
              <w:tabs>
                <w:tab w:val="left" w:pos="3180"/>
              </w:tabs>
              <w:spacing w:after="0" w:line="240" w:lineRule="auto"/>
              <w:jc w:val="center"/>
              <w:rPr>
                <w:rFonts w:ascii="Times New Roman" w:hAnsi="Times New Roman"/>
              </w:rPr>
            </w:pPr>
            <w:r w:rsidRPr="006A7D03">
              <w:rPr>
                <w:rFonts w:ascii="Times New Roman" w:hAnsi="Times New Roman"/>
              </w:rPr>
              <w:t>2</w:t>
            </w:r>
          </w:p>
        </w:tc>
        <w:tc>
          <w:tcPr>
            <w:tcW w:w="2790" w:type="dxa"/>
            <w:vMerge w:val="restart"/>
            <w:tcBorders>
              <w:top w:val="single" w:sz="4" w:space="0" w:color="auto"/>
              <w:left w:val="single" w:sz="4" w:space="0" w:color="auto"/>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rPr>
            </w:pPr>
            <w:r w:rsidRPr="006A7D03">
              <w:rPr>
                <w:rFonts w:ascii="Times New Roman" w:hAnsi="Times New Roman"/>
                <w:b/>
              </w:rPr>
              <w:t>ЛР</w:t>
            </w:r>
            <w:proofErr w:type="gramStart"/>
            <w:r w:rsidRPr="006A7D03">
              <w:rPr>
                <w:rFonts w:ascii="Times New Roman" w:hAnsi="Times New Roman"/>
                <w:b/>
              </w:rPr>
              <w:t>4</w:t>
            </w:r>
            <w:proofErr w:type="gramEnd"/>
            <w:r w:rsidRPr="006A7D03">
              <w:rPr>
                <w:rFonts w:ascii="Times New Roman" w:hAnsi="Times New Roman"/>
                <w:b/>
              </w:rPr>
              <w:t>,ЛР5, ЛР6, МР4, ПР2,</w:t>
            </w:r>
            <w:r>
              <w:rPr>
                <w:rFonts w:ascii="Times New Roman" w:hAnsi="Times New Roman"/>
                <w:b/>
                <w:sz w:val="24"/>
                <w:szCs w:val="24"/>
              </w:rPr>
              <w:t>,</w:t>
            </w:r>
            <w:r w:rsidRPr="008D252B">
              <w:rPr>
                <w:rFonts w:ascii="Times New Roman" w:hAnsi="Times New Roman"/>
                <w:b/>
                <w:sz w:val="24"/>
                <w:szCs w:val="24"/>
              </w:rPr>
              <w:t xml:space="preserve"> ЛРВ</w:t>
            </w:r>
            <w:r>
              <w:rPr>
                <w:rFonts w:ascii="Times New Roman" w:hAnsi="Times New Roman"/>
                <w:b/>
                <w:sz w:val="24"/>
                <w:szCs w:val="24"/>
              </w:rPr>
              <w:t xml:space="preserve"> 2,</w:t>
            </w:r>
            <w:r w:rsidRPr="00BF3A76">
              <w:rPr>
                <w:rFonts w:ascii="Times New Roman" w:hAnsi="Times New Roman"/>
                <w:b/>
                <w:sz w:val="24"/>
                <w:szCs w:val="24"/>
              </w:rPr>
              <w:t xml:space="preserve"> ЛРВ</w:t>
            </w:r>
            <w:r>
              <w:rPr>
                <w:rFonts w:ascii="Times New Roman" w:hAnsi="Times New Roman"/>
                <w:b/>
                <w:sz w:val="24"/>
                <w:szCs w:val="24"/>
              </w:rPr>
              <w:t xml:space="preserve"> </w:t>
            </w:r>
            <w:r w:rsidRPr="00BF3A76">
              <w:rPr>
                <w:rFonts w:ascii="Times New Roman" w:hAnsi="Times New Roman"/>
                <w:b/>
                <w:sz w:val="24"/>
                <w:szCs w:val="24"/>
              </w:rPr>
              <w:t>8</w:t>
            </w:r>
          </w:p>
          <w:p w:rsidR="00994795" w:rsidRPr="006A7D03" w:rsidRDefault="00994795" w:rsidP="0097122B">
            <w:pPr>
              <w:tabs>
                <w:tab w:val="left" w:pos="3180"/>
              </w:tabs>
              <w:spacing w:after="0" w:line="240" w:lineRule="auto"/>
              <w:rPr>
                <w:rFonts w:ascii="Times New Roman" w:hAnsi="Times New Roman"/>
              </w:rPr>
            </w:pPr>
          </w:p>
        </w:tc>
      </w:tr>
      <w:tr w:rsidR="00994795" w:rsidRPr="006A7D03" w:rsidTr="0097122B">
        <w:trPr>
          <w:trHeight w:val="2415"/>
        </w:trPr>
        <w:tc>
          <w:tcPr>
            <w:tcW w:w="2244" w:type="dxa"/>
            <w:gridSpan w:val="2"/>
            <w:vMerge/>
            <w:tcBorders>
              <w:left w:val="single" w:sz="4" w:space="0" w:color="000000" w:themeColor="text1"/>
              <w:bottom w:val="single" w:sz="4" w:space="0" w:color="auto"/>
              <w:right w:val="single" w:sz="4" w:space="0" w:color="000000" w:themeColor="text1"/>
            </w:tcBorders>
            <w:vAlign w:val="center"/>
            <w:hideMark/>
          </w:tcPr>
          <w:p w:rsidR="00994795" w:rsidRPr="006A7D03" w:rsidRDefault="00994795" w:rsidP="0097122B">
            <w:pPr>
              <w:tabs>
                <w:tab w:val="left" w:pos="3180"/>
              </w:tabs>
              <w:spacing w:after="0" w:line="240" w:lineRule="auto"/>
              <w:rPr>
                <w:rStyle w:val="13"/>
                <w:rFonts w:ascii="Times New Roman" w:hAnsi="Times New Roman" w:cs="Times New Roman"/>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spacing w:after="0" w:line="240" w:lineRule="auto"/>
              <w:rPr>
                <w:rFonts w:ascii="Times New Roman" w:hAnsi="Times New Roman"/>
              </w:rPr>
            </w:pPr>
            <w:r w:rsidRPr="006A7D03">
              <w:rPr>
                <w:rFonts w:ascii="Times New Roman" w:hAnsi="Times New Roman"/>
              </w:rPr>
              <w:t>Войны Французской революции и Наполеоновские войны. Антифранцузские коалиции. Крушение наполеоновской империи и его причины. Создание Венской системы международных отношений. Крымская (Восточная) война и ее последствия. Франко-прусская война и изменение расстановки сил на мировой арене. Колониальные захваты. Складывание системы союзов. Тройственный союз. Франко-русский союз – начало образования Антанты.</w:t>
            </w:r>
          </w:p>
          <w:p w:rsidR="00994795" w:rsidRDefault="00994795" w:rsidP="0097122B">
            <w:pPr>
              <w:spacing w:after="0" w:line="240" w:lineRule="auto"/>
              <w:rPr>
                <w:rFonts w:ascii="Times New Roman" w:hAnsi="Times New Roman"/>
              </w:rPr>
            </w:pPr>
          </w:p>
          <w:p w:rsidR="00994795" w:rsidRPr="006A7D03" w:rsidRDefault="00994795" w:rsidP="0097122B">
            <w:pPr>
              <w:spacing w:after="0" w:line="240" w:lineRule="auto"/>
              <w:rPr>
                <w:rFonts w:ascii="Times New Roman" w:hAnsi="Times New Roman"/>
              </w:rPr>
            </w:pPr>
          </w:p>
        </w:tc>
        <w:tc>
          <w:tcPr>
            <w:tcW w:w="3434" w:type="dxa"/>
            <w:tcBorders>
              <w:top w:val="single" w:sz="4" w:space="0" w:color="auto"/>
              <w:left w:val="single" w:sz="4" w:space="0" w:color="000000" w:themeColor="text1"/>
              <w:bottom w:val="single" w:sz="4" w:space="0" w:color="auto"/>
              <w:right w:val="single" w:sz="4" w:space="0" w:color="auto"/>
            </w:tcBorders>
            <w:hideMark/>
          </w:tcPr>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rPr>
            </w:pPr>
          </w:p>
        </w:tc>
        <w:tc>
          <w:tcPr>
            <w:tcW w:w="2790" w:type="dxa"/>
            <w:vMerge/>
            <w:tcBorders>
              <w:left w:val="single" w:sz="4" w:space="0" w:color="auto"/>
              <w:right w:val="single" w:sz="4" w:space="0" w:color="000000" w:themeColor="text1"/>
            </w:tcBorders>
            <w:hideMark/>
          </w:tcPr>
          <w:p w:rsidR="00994795" w:rsidRPr="006A7D03" w:rsidRDefault="00994795" w:rsidP="0097122B">
            <w:pPr>
              <w:tabs>
                <w:tab w:val="left" w:pos="3180"/>
              </w:tabs>
              <w:spacing w:after="0" w:line="240" w:lineRule="auto"/>
              <w:rPr>
                <w:rFonts w:ascii="Times New Roman" w:hAnsi="Times New Roman"/>
              </w:rPr>
            </w:pPr>
          </w:p>
        </w:tc>
      </w:tr>
      <w:tr w:rsidR="00994795" w:rsidRPr="006A7D03" w:rsidTr="0097122B">
        <w:trPr>
          <w:trHeight w:val="330"/>
        </w:trPr>
        <w:tc>
          <w:tcPr>
            <w:tcW w:w="2244" w:type="dxa"/>
            <w:gridSpan w:val="2"/>
            <w:tcBorders>
              <w:top w:val="single" w:sz="4" w:space="0" w:color="auto"/>
              <w:left w:val="single" w:sz="4" w:space="0" w:color="000000" w:themeColor="text1"/>
              <w:right w:val="single" w:sz="4" w:space="0" w:color="000000" w:themeColor="text1"/>
            </w:tcBorders>
            <w:vAlign w:val="center"/>
            <w:hideMark/>
          </w:tcPr>
          <w:p w:rsidR="00994795" w:rsidRPr="006A7D03" w:rsidRDefault="00994795" w:rsidP="0097122B">
            <w:pPr>
              <w:tabs>
                <w:tab w:val="left" w:pos="3180"/>
              </w:tabs>
              <w:spacing w:after="0" w:line="240" w:lineRule="auto"/>
              <w:rPr>
                <w:rStyle w:val="13"/>
                <w:rFonts w:ascii="Times New Roman" w:hAnsi="Times New Roman" w:cs="Times New Roman"/>
                <w:sz w:val="22"/>
                <w:szCs w:val="22"/>
              </w:rPr>
            </w:pPr>
          </w:p>
        </w:tc>
        <w:tc>
          <w:tcPr>
            <w:tcW w:w="6808" w:type="dxa"/>
            <w:gridSpan w:val="2"/>
            <w:tcBorders>
              <w:top w:val="single" w:sz="4" w:space="0" w:color="auto"/>
              <w:left w:val="single" w:sz="4" w:space="0" w:color="000000" w:themeColor="text1"/>
              <w:right w:val="single" w:sz="4" w:space="0" w:color="000000" w:themeColor="text1"/>
            </w:tcBorders>
            <w:hideMark/>
          </w:tcPr>
          <w:p w:rsidR="00994795" w:rsidRDefault="00994795" w:rsidP="00971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Самостоятельна работа</w:t>
            </w:r>
          </w:p>
          <w:p w:rsidR="00994795" w:rsidRPr="00CA2ECA" w:rsidRDefault="00994795" w:rsidP="00971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CA2ECA">
              <w:rPr>
                <w:rFonts w:ascii="Times New Roman" w:hAnsi="Times New Roman"/>
                <w:bCs/>
                <w:sz w:val="24"/>
                <w:szCs w:val="24"/>
              </w:rPr>
              <w:t>- работа над рефератами;</w:t>
            </w:r>
          </w:p>
          <w:p w:rsidR="00994795" w:rsidRPr="00CA2ECA" w:rsidRDefault="00994795" w:rsidP="0097122B">
            <w:pPr>
              <w:spacing w:after="0" w:line="240" w:lineRule="auto"/>
              <w:jc w:val="both"/>
              <w:rPr>
                <w:rFonts w:ascii="Times New Roman" w:hAnsi="Times New Roman"/>
                <w:sz w:val="24"/>
                <w:szCs w:val="24"/>
              </w:rPr>
            </w:pPr>
            <w:r w:rsidRPr="00CA2ECA">
              <w:rPr>
                <w:rFonts w:ascii="Times New Roman" w:hAnsi="Times New Roman"/>
                <w:bCs/>
                <w:sz w:val="24"/>
                <w:szCs w:val="24"/>
              </w:rPr>
              <w:t xml:space="preserve">- </w:t>
            </w:r>
            <w:r w:rsidRPr="00CA2ECA">
              <w:rPr>
                <w:rFonts w:ascii="Times New Roman" w:hAnsi="Times New Roman"/>
                <w:sz w:val="24"/>
                <w:szCs w:val="24"/>
              </w:rPr>
              <w:t xml:space="preserve">презентация на тему: «Колониальная экспансия европейцев». </w:t>
            </w:r>
          </w:p>
          <w:p w:rsidR="00994795" w:rsidRPr="00CA2ECA" w:rsidRDefault="00994795" w:rsidP="0097122B">
            <w:pPr>
              <w:spacing w:after="0" w:line="240" w:lineRule="auto"/>
              <w:rPr>
                <w:rFonts w:ascii="Times New Roman" w:hAnsi="Times New Roman"/>
                <w:sz w:val="24"/>
                <w:szCs w:val="24"/>
              </w:rPr>
            </w:pPr>
            <w:r w:rsidRPr="00CA2ECA">
              <w:rPr>
                <w:rFonts w:ascii="Times New Roman" w:hAnsi="Times New Roman"/>
                <w:sz w:val="24"/>
                <w:szCs w:val="24"/>
              </w:rPr>
              <w:t>- сообщения на темы: Британская империя, захват Африки, судьба Индии.</w:t>
            </w:r>
          </w:p>
          <w:p w:rsidR="00994795" w:rsidRPr="00CA2ECA" w:rsidRDefault="00994795" w:rsidP="0097122B">
            <w:pPr>
              <w:spacing w:after="0" w:line="240" w:lineRule="auto"/>
              <w:jc w:val="both"/>
              <w:rPr>
                <w:rFonts w:ascii="Times New Roman" w:hAnsi="Times New Roman"/>
                <w:sz w:val="24"/>
                <w:szCs w:val="24"/>
              </w:rPr>
            </w:pPr>
            <w:r w:rsidRPr="00CA2ECA">
              <w:rPr>
                <w:rFonts w:ascii="Times New Roman" w:hAnsi="Times New Roman"/>
                <w:sz w:val="24"/>
                <w:szCs w:val="24"/>
              </w:rPr>
              <w:t>-составить таблицу: направления модернизации в Японии и Китае</w:t>
            </w:r>
          </w:p>
          <w:p w:rsidR="00994795" w:rsidRPr="006A7D03" w:rsidRDefault="00994795" w:rsidP="0097122B">
            <w:pPr>
              <w:spacing w:after="0" w:line="240" w:lineRule="auto"/>
              <w:rPr>
                <w:rFonts w:ascii="Times New Roman" w:hAnsi="Times New Roman"/>
              </w:rPr>
            </w:pPr>
          </w:p>
        </w:tc>
        <w:tc>
          <w:tcPr>
            <w:tcW w:w="3434" w:type="dxa"/>
            <w:tcBorders>
              <w:top w:val="single" w:sz="4" w:space="0" w:color="auto"/>
              <w:left w:val="single" w:sz="4" w:space="0" w:color="000000" w:themeColor="text1"/>
              <w:right w:val="single" w:sz="4" w:space="0" w:color="auto"/>
            </w:tcBorders>
            <w:hideMark/>
          </w:tcPr>
          <w:p w:rsidR="00994795" w:rsidRPr="006A7D03" w:rsidRDefault="00994795" w:rsidP="0097122B">
            <w:pPr>
              <w:tabs>
                <w:tab w:val="left" w:pos="3180"/>
              </w:tabs>
              <w:spacing w:after="0" w:line="240" w:lineRule="auto"/>
              <w:jc w:val="center"/>
              <w:rPr>
                <w:rFonts w:ascii="Times New Roman" w:hAnsi="Times New Roman"/>
              </w:rPr>
            </w:pPr>
            <w:r>
              <w:rPr>
                <w:rFonts w:ascii="Times New Roman" w:hAnsi="Times New Roman"/>
              </w:rPr>
              <w:t>5</w:t>
            </w:r>
          </w:p>
        </w:tc>
        <w:tc>
          <w:tcPr>
            <w:tcW w:w="2790" w:type="dxa"/>
            <w:vMerge/>
            <w:tcBorders>
              <w:left w:val="single" w:sz="4" w:space="0" w:color="auto"/>
              <w:right w:val="single" w:sz="4" w:space="0" w:color="000000" w:themeColor="text1"/>
            </w:tcBorders>
            <w:hideMark/>
          </w:tcPr>
          <w:p w:rsidR="00994795" w:rsidRPr="006A7D03" w:rsidRDefault="00994795" w:rsidP="0097122B">
            <w:pPr>
              <w:tabs>
                <w:tab w:val="left" w:pos="3180"/>
              </w:tabs>
              <w:spacing w:after="0" w:line="240" w:lineRule="auto"/>
              <w:rPr>
                <w:rFonts w:ascii="Times New Roman" w:hAnsi="Times New Roman"/>
              </w:rPr>
            </w:pPr>
          </w:p>
        </w:tc>
      </w:tr>
      <w:tr w:rsidR="00994795" w:rsidRPr="006A7D03" w:rsidTr="0097122B">
        <w:trPr>
          <w:trHeight w:val="70"/>
        </w:trPr>
        <w:tc>
          <w:tcPr>
            <w:tcW w:w="9052" w:type="dxa"/>
            <w:gridSpan w:val="4"/>
            <w:tcBorders>
              <w:top w:val="single" w:sz="4" w:space="0" w:color="000000" w:themeColor="text1"/>
              <w:left w:val="single" w:sz="4" w:space="0" w:color="000000" w:themeColor="text1"/>
              <w:bottom w:val="single" w:sz="4" w:space="0" w:color="auto"/>
              <w:right w:val="single" w:sz="4" w:space="0" w:color="000000" w:themeColor="text1"/>
            </w:tcBorders>
          </w:tcPr>
          <w:p w:rsidR="00994795" w:rsidRPr="006A7D03" w:rsidRDefault="00994795" w:rsidP="0097122B">
            <w:pPr>
              <w:spacing w:after="0" w:line="240" w:lineRule="auto"/>
              <w:jc w:val="center"/>
              <w:rPr>
                <w:rFonts w:ascii="Times New Roman" w:hAnsi="Times New Roman"/>
                <w:b/>
              </w:rPr>
            </w:pPr>
          </w:p>
          <w:p w:rsidR="00994795" w:rsidRPr="006A7D03" w:rsidRDefault="00994795" w:rsidP="0097122B">
            <w:pPr>
              <w:spacing w:after="0" w:line="240" w:lineRule="auto"/>
              <w:jc w:val="center"/>
              <w:rPr>
                <w:rStyle w:val="25"/>
                <w:rFonts w:ascii="Times New Roman" w:hAnsi="Times New Roman" w:cs="Times New Roman"/>
                <w:b/>
                <w:sz w:val="22"/>
                <w:szCs w:val="22"/>
              </w:rPr>
            </w:pPr>
            <w:r w:rsidRPr="006A7D03">
              <w:rPr>
                <w:rFonts w:ascii="Times New Roman" w:hAnsi="Times New Roman"/>
                <w:b/>
              </w:rPr>
              <w:t xml:space="preserve">Раздел 9. </w:t>
            </w:r>
            <w:r w:rsidRPr="006A7D03">
              <w:rPr>
                <w:rStyle w:val="25"/>
                <w:rFonts w:ascii="Times New Roman" w:hAnsi="Times New Roman" w:cs="Times New Roman"/>
                <w:b/>
                <w:sz w:val="22"/>
                <w:szCs w:val="22"/>
              </w:rPr>
              <w:t>Российская империя в Х</w:t>
            </w:r>
            <w:proofErr w:type="gramStart"/>
            <w:r w:rsidRPr="006A7D03">
              <w:rPr>
                <w:rStyle w:val="25"/>
                <w:rFonts w:ascii="Times New Roman" w:hAnsi="Times New Roman" w:cs="Times New Roman"/>
                <w:b/>
                <w:sz w:val="22"/>
                <w:szCs w:val="22"/>
              </w:rPr>
              <w:t>I</w:t>
            </w:r>
            <w:proofErr w:type="gramEnd"/>
            <w:r w:rsidRPr="006A7D03">
              <w:rPr>
                <w:rStyle w:val="25"/>
                <w:rFonts w:ascii="Times New Roman" w:hAnsi="Times New Roman" w:cs="Times New Roman"/>
                <w:b/>
                <w:sz w:val="22"/>
                <w:szCs w:val="22"/>
              </w:rPr>
              <w:t>Х веке</w:t>
            </w:r>
          </w:p>
          <w:p w:rsidR="00994795" w:rsidRPr="006A7D03" w:rsidRDefault="00994795" w:rsidP="0097122B">
            <w:pPr>
              <w:spacing w:after="0" w:line="240" w:lineRule="auto"/>
              <w:rPr>
                <w:rFonts w:ascii="Times New Roman" w:hAnsi="Times New Roman"/>
              </w:rPr>
            </w:pPr>
          </w:p>
        </w:tc>
        <w:tc>
          <w:tcPr>
            <w:tcW w:w="3434" w:type="dxa"/>
            <w:tcBorders>
              <w:top w:val="single" w:sz="4" w:space="0" w:color="000000" w:themeColor="text1"/>
              <w:left w:val="single" w:sz="4" w:space="0" w:color="000000" w:themeColor="text1"/>
              <w:bottom w:val="single" w:sz="4" w:space="0" w:color="auto"/>
              <w:right w:val="single" w:sz="4" w:space="0" w:color="auto"/>
            </w:tcBorders>
            <w:hideMark/>
          </w:tcPr>
          <w:p w:rsidR="00994795" w:rsidRPr="006A7D03" w:rsidRDefault="00994795" w:rsidP="0097122B">
            <w:pPr>
              <w:tabs>
                <w:tab w:val="left" w:pos="3180"/>
              </w:tabs>
              <w:spacing w:after="0" w:line="240" w:lineRule="auto"/>
              <w:jc w:val="center"/>
              <w:rPr>
                <w:rFonts w:ascii="Times New Roman" w:hAnsi="Times New Roman"/>
                <w:b/>
              </w:rPr>
            </w:pPr>
          </w:p>
          <w:p w:rsidR="00994795" w:rsidRPr="006A7D03" w:rsidRDefault="00994795" w:rsidP="0097122B">
            <w:pPr>
              <w:tabs>
                <w:tab w:val="left" w:pos="3180"/>
              </w:tabs>
              <w:spacing w:after="0" w:line="240" w:lineRule="auto"/>
              <w:jc w:val="center"/>
              <w:rPr>
                <w:rFonts w:ascii="Times New Roman" w:hAnsi="Times New Roman"/>
                <w:b/>
              </w:rPr>
            </w:pPr>
            <w:r w:rsidRPr="006A7D03">
              <w:rPr>
                <w:rFonts w:ascii="Times New Roman" w:hAnsi="Times New Roman"/>
                <w:b/>
              </w:rPr>
              <w:t>12</w:t>
            </w:r>
          </w:p>
          <w:p w:rsidR="00994795" w:rsidRPr="006A7D03" w:rsidRDefault="00994795" w:rsidP="0097122B">
            <w:pPr>
              <w:tabs>
                <w:tab w:val="left" w:pos="3180"/>
              </w:tabs>
              <w:spacing w:after="0" w:line="240" w:lineRule="auto"/>
              <w:jc w:val="center"/>
              <w:rPr>
                <w:rFonts w:ascii="Times New Roman" w:hAnsi="Times New Roman"/>
                <w:b/>
              </w:rPr>
            </w:pPr>
          </w:p>
        </w:tc>
        <w:tc>
          <w:tcPr>
            <w:tcW w:w="2790" w:type="dxa"/>
            <w:tcBorders>
              <w:top w:val="single" w:sz="4" w:space="0" w:color="000000" w:themeColor="text1"/>
              <w:left w:val="single" w:sz="4" w:space="0" w:color="auto"/>
              <w:bottom w:val="single" w:sz="4" w:space="0" w:color="auto"/>
              <w:right w:val="single" w:sz="4" w:space="0" w:color="000000" w:themeColor="text1"/>
            </w:tcBorders>
          </w:tcPr>
          <w:p w:rsidR="00994795" w:rsidRPr="006A7D03" w:rsidRDefault="00994795" w:rsidP="0097122B">
            <w:pPr>
              <w:tabs>
                <w:tab w:val="left" w:pos="3180"/>
              </w:tabs>
              <w:spacing w:after="0" w:line="240" w:lineRule="auto"/>
              <w:jc w:val="center"/>
              <w:rPr>
                <w:rFonts w:ascii="Times New Roman" w:hAnsi="Times New Roman"/>
                <w:b/>
              </w:rPr>
            </w:pPr>
          </w:p>
          <w:p w:rsidR="00994795" w:rsidRPr="006A7D03" w:rsidRDefault="00994795" w:rsidP="0097122B">
            <w:pPr>
              <w:tabs>
                <w:tab w:val="left" w:pos="3180"/>
              </w:tabs>
              <w:spacing w:after="0" w:line="240" w:lineRule="auto"/>
              <w:jc w:val="center"/>
              <w:rPr>
                <w:rFonts w:ascii="Times New Roman" w:hAnsi="Times New Roman"/>
                <w:b/>
              </w:rPr>
            </w:pPr>
          </w:p>
          <w:p w:rsidR="00994795" w:rsidRPr="006A7D03" w:rsidRDefault="00994795" w:rsidP="0097122B">
            <w:pPr>
              <w:tabs>
                <w:tab w:val="left" w:pos="3180"/>
              </w:tabs>
              <w:spacing w:after="0" w:line="240" w:lineRule="auto"/>
              <w:jc w:val="center"/>
              <w:rPr>
                <w:rFonts w:ascii="Times New Roman" w:hAnsi="Times New Roman"/>
                <w:b/>
              </w:rPr>
            </w:pPr>
          </w:p>
          <w:p w:rsidR="00994795" w:rsidRPr="006A7D03" w:rsidRDefault="00994795" w:rsidP="0097122B">
            <w:pPr>
              <w:tabs>
                <w:tab w:val="left" w:pos="3180"/>
              </w:tabs>
              <w:spacing w:after="0" w:line="240" w:lineRule="auto"/>
              <w:rPr>
                <w:rFonts w:ascii="Times New Roman" w:hAnsi="Times New Roman"/>
              </w:rPr>
            </w:pPr>
          </w:p>
        </w:tc>
      </w:tr>
      <w:tr w:rsidR="00994795" w:rsidRPr="006A7D03" w:rsidTr="0097122B">
        <w:trPr>
          <w:trHeight w:val="328"/>
        </w:trPr>
        <w:tc>
          <w:tcPr>
            <w:tcW w:w="2244" w:type="dxa"/>
            <w:gridSpan w:val="2"/>
            <w:vMerge w:val="restart"/>
            <w:tcBorders>
              <w:top w:val="single" w:sz="4" w:space="0" w:color="auto"/>
              <w:left w:val="single" w:sz="4" w:space="0" w:color="000000" w:themeColor="text1"/>
              <w:bottom w:val="single" w:sz="4" w:space="0" w:color="000000" w:themeColor="text1"/>
              <w:right w:val="single" w:sz="4" w:space="0" w:color="000000" w:themeColor="text1"/>
            </w:tcBorders>
          </w:tcPr>
          <w:p w:rsidR="00994795" w:rsidRPr="006A7D03" w:rsidRDefault="00994795" w:rsidP="0097122B">
            <w:pPr>
              <w:tabs>
                <w:tab w:val="left" w:pos="3180"/>
              </w:tabs>
              <w:spacing w:after="0" w:line="240" w:lineRule="auto"/>
              <w:rPr>
                <w:rFonts w:ascii="Times New Roman" w:hAnsi="Times New Roman"/>
              </w:rPr>
            </w:pPr>
          </w:p>
          <w:p w:rsidR="00994795" w:rsidRPr="006A7D03" w:rsidRDefault="00994795" w:rsidP="0097122B">
            <w:pPr>
              <w:tabs>
                <w:tab w:val="left" w:pos="3180"/>
              </w:tabs>
              <w:spacing w:after="0" w:line="240" w:lineRule="auto"/>
              <w:rPr>
                <w:rFonts w:ascii="Times New Roman" w:hAnsi="Times New Roman"/>
              </w:rPr>
            </w:pPr>
          </w:p>
          <w:p w:rsidR="00994795" w:rsidRPr="006A7D03" w:rsidRDefault="00994795" w:rsidP="0097122B">
            <w:pPr>
              <w:tabs>
                <w:tab w:val="left" w:pos="3180"/>
              </w:tabs>
              <w:spacing w:after="0" w:line="240" w:lineRule="auto"/>
              <w:rPr>
                <w:rFonts w:ascii="Times New Roman" w:hAnsi="Times New Roman"/>
              </w:rPr>
            </w:pPr>
            <w:r w:rsidRPr="006A7D03">
              <w:rPr>
                <w:rFonts w:ascii="Times New Roman" w:hAnsi="Times New Roman"/>
              </w:rPr>
              <w:lastRenderedPageBreak/>
              <w:t>Тема 9.1.</w:t>
            </w:r>
          </w:p>
          <w:p w:rsidR="00994795" w:rsidRPr="006A7D03" w:rsidRDefault="00994795" w:rsidP="0097122B">
            <w:pPr>
              <w:spacing w:after="0" w:line="240" w:lineRule="auto"/>
              <w:rPr>
                <w:rFonts w:ascii="Times New Roman" w:hAnsi="Times New Roman"/>
                <w:b/>
              </w:rPr>
            </w:pPr>
            <w:r w:rsidRPr="006A7D03">
              <w:rPr>
                <w:rStyle w:val="13"/>
                <w:rFonts w:ascii="Times New Roman" w:hAnsi="Times New Roman" w:cs="Times New Roman"/>
                <w:sz w:val="22"/>
                <w:szCs w:val="22"/>
              </w:rPr>
              <w:t xml:space="preserve">Внутренняя и внешняя политика России в начале </w:t>
            </w:r>
            <w:proofErr w:type="gramStart"/>
            <w:r w:rsidRPr="006A7D03">
              <w:rPr>
                <w:rStyle w:val="13"/>
                <w:rFonts w:ascii="Times New Roman" w:hAnsi="Times New Roman" w:cs="Times New Roman"/>
                <w:sz w:val="22"/>
                <w:szCs w:val="22"/>
                <w:lang w:val="en-US"/>
              </w:rPr>
              <w:t>XIX</w:t>
            </w:r>
            <w:proofErr w:type="gramEnd"/>
            <w:r w:rsidRPr="006A7D03">
              <w:rPr>
                <w:rStyle w:val="13"/>
                <w:rFonts w:ascii="Times New Roman" w:hAnsi="Times New Roman" w:cs="Times New Roman"/>
                <w:sz w:val="22"/>
                <w:szCs w:val="22"/>
              </w:rPr>
              <w:t>века.</w:t>
            </w:r>
            <w:r w:rsidRPr="006A7D03">
              <w:rPr>
                <w:rFonts w:ascii="Times New Roman" w:hAnsi="Times New Roman"/>
              </w:rPr>
              <w:t xml:space="preserve"> </w:t>
            </w:r>
            <w:r w:rsidRPr="006A7D03">
              <w:rPr>
                <w:rStyle w:val="13"/>
                <w:rFonts w:ascii="Times New Roman" w:hAnsi="Times New Roman" w:cs="Times New Roman"/>
                <w:sz w:val="22"/>
                <w:szCs w:val="22"/>
              </w:rPr>
              <w:t>Отечественная война 1812 года.</w:t>
            </w:r>
          </w:p>
        </w:tc>
        <w:tc>
          <w:tcPr>
            <w:tcW w:w="6808" w:type="dxa"/>
            <w:gridSpan w:val="2"/>
            <w:tcBorders>
              <w:top w:val="single" w:sz="4" w:space="0" w:color="auto"/>
              <w:left w:val="single" w:sz="4" w:space="0" w:color="000000" w:themeColor="text1"/>
              <w:bottom w:val="single" w:sz="4" w:space="0" w:color="000000" w:themeColor="text1"/>
              <w:right w:val="single" w:sz="4" w:space="0" w:color="000000" w:themeColor="text1"/>
            </w:tcBorders>
            <w:hideMark/>
          </w:tcPr>
          <w:p w:rsidR="00994795" w:rsidRPr="006A7D03" w:rsidRDefault="00994795" w:rsidP="0097122B">
            <w:pPr>
              <w:tabs>
                <w:tab w:val="left" w:pos="3180"/>
              </w:tabs>
              <w:spacing w:after="0" w:line="240" w:lineRule="auto"/>
              <w:rPr>
                <w:rFonts w:ascii="Times New Roman" w:hAnsi="Times New Roman"/>
                <w:b/>
                <w:bCs/>
              </w:rPr>
            </w:pPr>
            <w:r w:rsidRPr="006A7D03">
              <w:rPr>
                <w:rFonts w:ascii="Times New Roman" w:hAnsi="Times New Roman"/>
                <w:b/>
                <w:bCs/>
              </w:rPr>
              <w:lastRenderedPageBreak/>
              <w:t>Содержание учебного материала</w:t>
            </w:r>
          </w:p>
          <w:p w:rsidR="00994795" w:rsidRPr="006A7D03" w:rsidRDefault="00994795" w:rsidP="0097122B">
            <w:pPr>
              <w:tabs>
                <w:tab w:val="left" w:pos="3180"/>
              </w:tabs>
              <w:spacing w:after="0" w:line="240" w:lineRule="auto"/>
              <w:rPr>
                <w:rFonts w:ascii="Times New Roman" w:hAnsi="Times New Roman"/>
                <w:b/>
                <w:bCs/>
              </w:rPr>
            </w:pPr>
          </w:p>
        </w:tc>
        <w:tc>
          <w:tcPr>
            <w:tcW w:w="3434" w:type="dxa"/>
            <w:vMerge w:val="restart"/>
            <w:tcBorders>
              <w:top w:val="single" w:sz="4" w:space="0" w:color="auto"/>
              <w:left w:val="single" w:sz="4" w:space="0" w:color="000000" w:themeColor="text1"/>
              <w:right w:val="single" w:sz="4" w:space="0" w:color="auto"/>
            </w:tcBorders>
            <w:hideMark/>
          </w:tcPr>
          <w:p w:rsidR="00994795" w:rsidRPr="006A7D03" w:rsidRDefault="00994795" w:rsidP="0097122B">
            <w:pPr>
              <w:tabs>
                <w:tab w:val="left" w:pos="3180"/>
              </w:tabs>
              <w:spacing w:after="0" w:line="240" w:lineRule="auto"/>
              <w:jc w:val="center"/>
              <w:rPr>
                <w:rFonts w:ascii="Times New Roman" w:hAnsi="Times New Roman"/>
              </w:rPr>
            </w:pPr>
            <w:r w:rsidRPr="006A7D03">
              <w:rPr>
                <w:rFonts w:ascii="Times New Roman" w:hAnsi="Times New Roman"/>
              </w:rPr>
              <w:t>2</w:t>
            </w:r>
          </w:p>
        </w:tc>
        <w:tc>
          <w:tcPr>
            <w:tcW w:w="2790" w:type="dxa"/>
            <w:vMerge w:val="restart"/>
            <w:tcBorders>
              <w:left w:val="single" w:sz="4" w:space="0" w:color="auto"/>
              <w:right w:val="single" w:sz="4" w:space="0" w:color="000000" w:themeColor="text1"/>
            </w:tcBorders>
          </w:tcPr>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t>ЛР</w:t>
            </w:r>
            <w:proofErr w:type="gramStart"/>
            <w:r w:rsidRPr="006A7D03">
              <w:rPr>
                <w:rFonts w:ascii="Times New Roman" w:hAnsi="Times New Roman"/>
                <w:b/>
              </w:rPr>
              <w:t>1</w:t>
            </w:r>
            <w:proofErr w:type="gramEnd"/>
            <w:r w:rsidRPr="006A7D03">
              <w:rPr>
                <w:rFonts w:ascii="Times New Roman" w:hAnsi="Times New Roman"/>
                <w:b/>
              </w:rPr>
              <w:t>,ЛР2,ЛР5,ЛР6,МР1, ПР1, ЛРВ1,</w:t>
            </w:r>
          </w:p>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lastRenderedPageBreak/>
              <w:t>ЛРВ 2,</w:t>
            </w:r>
          </w:p>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994795" w:rsidRPr="006A7D03" w:rsidRDefault="00994795" w:rsidP="0097122B">
            <w:pPr>
              <w:tabs>
                <w:tab w:val="left" w:pos="3180"/>
              </w:tabs>
              <w:spacing w:after="0" w:line="240" w:lineRule="auto"/>
              <w:jc w:val="center"/>
              <w:rPr>
                <w:rFonts w:ascii="Times New Roman" w:hAnsi="Times New Roman"/>
                <w:i/>
              </w:rPr>
            </w:pPr>
          </w:p>
        </w:tc>
      </w:tr>
      <w:tr w:rsidR="00994795" w:rsidRPr="006A7D03" w:rsidTr="0097122B">
        <w:trPr>
          <w:trHeight w:val="2383"/>
        </w:trPr>
        <w:tc>
          <w:tcPr>
            <w:tcW w:w="2244" w:type="dxa"/>
            <w:gridSpan w:val="2"/>
            <w:vMerge/>
            <w:tcBorders>
              <w:top w:val="single" w:sz="4" w:space="0" w:color="000000" w:themeColor="text1"/>
              <w:left w:val="single" w:sz="4" w:space="0" w:color="000000" w:themeColor="text1"/>
              <w:bottom w:val="single" w:sz="4" w:space="0" w:color="auto"/>
              <w:right w:val="single" w:sz="4" w:space="0" w:color="000000" w:themeColor="text1"/>
            </w:tcBorders>
            <w:hideMark/>
          </w:tcPr>
          <w:p w:rsidR="00994795" w:rsidRPr="006A7D03" w:rsidRDefault="00994795" w:rsidP="0097122B">
            <w:pPr>
              <w:spacing w:after="0" w:line="240" w:lineRule="auto"/>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rPr>
                <w:rFonts w:ascii="Times New Roman" w:hAnsi="Times New Roman"/>
              </w:rPr>
            </w:pPr>
            <w:r w:rsidRPr="006A7D03">
              <w:rPr>
                <w:rFonts w:ascii="Times New Roman" w:hAnsi="Times New Roman"/>
              </w:rPr>
              <w:t xml:space="preserve">Император Александр </w:t>
            </w:r>
            <w:r w:rsidRPr="006A7D03">
              <w:rPr>
                <w:rFonts w:ascii="Times New Roman" w:hAnsi="Times New Roman"/>
                <w:lang w:val="en-US"/>
              </w:rPr>
              <w:t>I</w:t>
            </w:r>
            <w:r w:rsidRPr="006A7D03">
              <w:rPr>
                <w:rFonts w:ascii="Times New Roman" w:hAnsi="Times New Roman"/>
              </w:rPr>
              <w:t xml:space="preserve"> и его окружение. Создание министерств. Указ о вольных хлебопашцах. Проект М.М. Сперанского. Учреждение Государственного совета. Участие России в антифранцузских коалициях. Отечественная война 1812 года. Планы сторон, основные этапы и сражения войны. Герои войны (М.И. Кутузов, П.И. Багратион, Н.Н. Раевский, Д.В. Давыдов и др.). Причины победы России в Отечественной войне 1812 года. Заграничный поход русской армии 1813-1814 годов. Венский конгресс. Изменение внутриполитического курса Александра </w:t>
            </w:r>
            <w:r w:rsidRPr="006A7D03">
              <w:rPr>
                <w:rFonts w:ascii="Times New Roman" w:hAnsi="Times New Roman"/>
                <w:lang w:val="en-US"/>
              </w:rPr>
              <w:t>I</w:t>
            </w:r>
            <w:r w:rsidRPr="006A7D03">
              <w:rPr>
                <w:rFonts w:ascii="Times New Roman" w:hAnsi="Times New Roman"/>
              </w:rPr>
              <w:t xml:space="preserve"> в 1816-1825 годах. </w:t>
            </w:r>
            <w:proofErr w:type="gramStart"/>
            <w:r w:rsidRPr="006A7D03">
              <w:rPr>
                <w:rFonts w:ascii="Times New Roman" w:hAnsi="Times New Roman"/>
              </w:rPr>
              <w:t>Аракчеевщина</w:t>
            </w:r>
            <w:proofErr w:type="gramEnd"/>
            <w:r w:rsidRPr="006A7D03">
              <w:rPr>
                <w:rFonts w:ascii="Times New Roman" w:hAnsi="Times New Roman"/>
              </w:rPr>
              <w:t>. Военные поселения.</w:t>
            </w:r>
          </w:p>
          <w:p w:rsidR="00994795" w:rsidRPr="006A7D03" w:rsidRDefault="00994795" w:rsidP="0097122B">
            <w:pPr>
              <w:tabs>
                <w:tab w:val="left" w:pos="3180"/>
              </w:tabs>
              <w:spacing w:after="0" w:line="240" w:lineRule="auto"/>
              <w:rPr>
                <w:rFonts w:ascii="Times New Roman" w:hAnsi="Times New Roman"/>
              </w:rPr>
            </w:pPr>
          </w:p>
        </w:tc>
        <w:tc>
          <w:tcPr>
            <w:tcW w:w="3434" w:type="dxa"/>
            <w:vMerge/>
            <w:tcBorders>
              <w:left w:val="single" w:sz="4" w:space="0" w:color="000000" w:themeColor="text1"/>
              <w:bottom w:val="single" w:sz="4" w:space="0" w:color="auto"/>
              <w:right w:val="single" w:sz="4" w:space="0" w:color="auto"/>
            </w:tcBorders>
            <w:hideMark/>
          </w:tcPr>
          <w:p w:rsidR="00994795" w:rsidRPr="006A7D03" w:rsidRDefault="00994795" w:rsidP="0097122B">
            <w:pPr>
              <w:tabs>
                <w:tab w:val="left" w:pos="3180"/>
              </w:tabs>
              <w:spacing w:after="0" w:line="240" w:lineRule="auto"/>
              <w:jc w:val="center"/>
              <w:rPr>
                <w:rFonts w:ascii="Times New Roman" w:hAnsi="Times New Roman"/>
              </w:rPr>
            </w:pPr>
          </w:p>
        </w:tc>
        <w:tc>
          <w:tcPr>
            <w:tcW w:w="2790" w:type="dxa"/>
            <w:vMerge/>
            <w:tcBorders>
              <w:left w:val="single" w:sz="4" w:space="0" w:color="auto"/>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i/>
              </w:rPr>
            </w:pPr>
          </w:p>
        </w:tc>
      </w:tr>
      <w:tr w:rsidR="00994795" w:rsidRPr="006A7D03" w:rsidTr="0097122B">
        <w:trPr>
          <w:trHeight w:val="405"/>
        </w:trPr>
        <w:tc>
          <w:tcPr>
            <w:tcW w:w="224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rPr>
                <w:rFonts w:ascii="Times New Roman" w:hAnsi="Times New Roman"/>
              </w:rPr>
            </w:pPr>
          </w:p>
          <w:p w:rsidR="00994795" w:rsidRPr="006A7D03" w:rsidRDefault="00994795" w:rsidP="0097122B">
            <w:pPr>
              <w:tabs>
                <w:tab w:val="left" w:pos="3180"/>
              </w:tabs>
              <w:spacing w:after="0" w:line="240" w:lineRule="auto"/>
              <w:rPr>
                <w:rFonts w:ascii="Times New Roman" w:hAnsi="Times New Roman"/>
              </w:rPr>
            </w:pPr>
            <w:r w:rsidRPr="006A7D03">
              <w:rPr>
                <w:rFonts w:ascii="Times New Roman" w:hAnsi="Times New Roman"/>
              </w:rPr>
              <w:t>Тема 9.2.</w:t>
            </w: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p w:rsidR="00994795" w:rsidRPr="006A7D03" w:rsidRDefault="00994795" w:rsidP="0097122B">
            <w:pPr>
              <w:tabs>
                <w:tab w:val="left" w:pos="3180"/>
              </w:tabs>
              <w:spacing w:after="0" w:line="240" w:lineRule="auto"/>
              <w:rPr>
                <w:rFonts w:ascii="Times New Roman" w:hAnsi="Times New Roman"/>
              </w:rPr>
            </w:pPr>
          </w:p>
        </w:tc>
        <w:tc>
          <w:tcPr>
            <w:tcW w:w="3434" w:type="dxa"/>
            <w:vMerge w:val="restart"/>
            <w:tcBorders>
              <w:top w:val="single" w:sz="4" w:space="0" w:color="auto"/>
              <w:left w:val="single" w:sz="4" w:space="0" w:color="000000" w:themeColor="text1"/>
              <w:right w:val="single" w:sz="4" w:space="0" w:color="auto"/>
            </w:tcBorders>
            <w:hideMark/>
          </w:tcPr>
          <w:p w:rsidR="00994795" w:rsidRPr="006A7D03" w:rsidRDefault="00994795" w:rsidP="0097122B">
            <w:pPr>
              <w:tabs>
                <w:tab w:val="left" w:pos="3180"/>
              </w:tabs>
              <w:spacing w:after="0" w:line="240" w:lineRule="auto"/>
              <w:jc w:val="center"/>
              <w:rPr>
                <w:rFonts w:ascii="Times New Roman" w:hAnsi="Times New Roman"/>
              </w:rPr>
            </w:pPr>
            <w:r w:rsidRPr="006A7D03">
              <w:rPr>
                <w:rFonts w:ascii="Times New Roman" w:hAnsi="Times New Roman"/>
              </w:rPr>
              <w:t>2</w:t>
            </w:r>
          </w:p>
        </w:tc>
        <w:tc>
          <w:tcPr>
            <w:tcW w:w="2790" w:type="dxa"/>
            <w:vMerge w:val="restart"/>
            <w:tcBorders>
              <w:top w:val="single" w:sz="4" w:space="0" w:color="auto"/>
              <w:left w:val="single" w:sz="4" w:space="0" w:color="auto"/>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t>ЛР</w:t>
            </w:r>
            <w:proofErr w:type="gramStart"/>
            <w:r w:rsidRPr="006A7D03">
              <w:rPr>
                <w:rFonts w:ascii="Times New Roman" w:hAnsi="Times New Roman"/>
                <w:b/>
              </w:rPr>
              <w:t>1</w:t>
            </w:r>
            <w:proofErr w:type="gramEnd"/>
            <w:r w:rsidRPr="006A7D03">
              <w:rPr>
                <w:rFonts w:ascii="Times New Roman" w:hAnsi="Times New Roman"/>
                <w:b/>
              </w:rPr>
              <w:t>,ЛР2,ЛР5,ЛР6,МР1, ПР1, ЛРВ1,</w:t>
            </w:r>
          </w:p>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994795" w:rsidRPr="006A7D03" w:rsidRDefault="00994795" w:rsidP="0097122B">
            <w:pPr>
              <w:tabs>
                <w:tab w:val="left" w:pos="3180"/>
              </w:tabs>
              <w:spacing w:after="0" w:line="240" w:lineRule="auto"/>
              <w:jc w:val="center"/>
              <w:rPr>
                <w:rFonts w:ascii="Times New Roman" w:hAnsi="Times New Roman"/>
                <w:i/>
              </w:rPr>
            </w:pPr>
          </w:p>
        </w:tc>
      </w:tr>
      <w:tr w:rsidR="00994795" w:rsidRPr="006A7D03" w:rsidTr="0097122B">
        <w:trPr>
          <w:trHeight w:val="2880"/>
        </w:trPr>
        <w:tc>
          <w:tcPr>
            <w:tcW w:w="224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7122B" w:rsidRDefault="00994795" w:rsidP="0097122B">
            <w:pPr>
              <w:spacing w:after="0" w:line="240" w:lineRule="auto"/>
              <w:rPr>
                <w:rFonts w:ascii="Times New Roman" w:hAnsi="Times New Roman"/>
              </w:rPr>
            </w:pPr>
            <w:r w:rsidRPr="006A7D03">
              <w:rPr>
                <w:rStyle w:val="13"/>
                <w:rFonts w:ascii="Times New Roman" w:hAnsi="Times New Roman" w:cs="Times New Roman"/>
                <w:sz w:val="22"/>
                <w:szCs w:val="22"/>
              </w:rPr>
              <w:t xml:space="preserve">Движение декабристов. </w:t>
            </w:r>
          </w:p>
          <w:p w:rsidR="0097122B" w:rsidRPr="0097122B" w:rsidRDefault="0097122B" w:rsidP="0097122B">
            <w:pPr>
              <w:rPr>
                <w:rFonts w:ascii="Times New Roman" w:hAnsi="Times New Roman"/>
              </w:rPr>
            </w:pPr>
          </w:p>
          <w:p w:rsidR="0097122B" w:rsidRPr="0097122B" w:rsidRDefault="0097122B" w:rsidP="0097122B">
            <w:pPr>
              <w:rPr>
                <w:rFonts w:ascii="Times New Roman" w:hAnsi="Times New Roman"/>
              </w:rPr>
            </w:pPr>
          </w:p>
          <w:p w:rsidR="0097122B" w:rsidRPr="0097122B" w:rsidRDefault="0097122B" w:rsidP="0097122B">
            <w:pPr>
              <w:rPr>
                <w:rFonts w:ascii="Times New Roman" w:hAnsi="Times New Roman"/>
              </w:rPr>
            </w:pPr>
          </w:p>
          <w:p w:rsidR="0097122B" w:rsidRPr="0097122B" w:rsidRDefault="0097122B" w:rsidP="0097122B">
            <w:pPr>
              <w:rPr>
                <w:rFonts w:ascii="Times New Roman" w:hAnsi="Times New Roman"/>
              </w:rPr>
            </w:pPr>
          </w:p>
          <w:p w:rsidR="00994795" w:rsidRPr="0097122B" w:rsidRDefault="00994795" w:rsidP="0097122B">
            <w:pPr>
              <w:ind w:firstLine="708"/>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rPr>
                <w:rFonts w:ascii="Times New Roman" w:hAnsi="Times New Roman"/>
              </w:rPr>
            </w:pPr>
            <w:r w:rsidRPr="006A7D03">
              <w:rPr>
                <w:rFonts w:ascii="Times New Roman" w:hAnsi="Times New Roman"/>
              </w:rPr>
              <w:t>Движение декабристов: предпосылки возникновения, идейные основы и цели, первые организации, их участники. Южное общество; «</w:t>
            </w:r>
            <w:proofErr w:type="gramStart"/>
            <w:r w:rsidRPr="006A7D03">
              <w:rPr>
                <w:rFonts w:ascii="Times New Roman" w:hAnsi="Times New Roman"/>
              </w:rPr>
              <w:t>Русская</w:t>
            </w:r>
            <w:proofErr w:type="gramEnd"/>
            <w:r w:rsidRPr="006A7D03">
              <w:rPr>
                <w:rFonts w:ascii="Times New Roman" w:hAnsi="Times New Roman"/>
              </w:rPr>
              <w:t xml:space="preserve"> правда» П.И. Пестеля. Северное общество; Конституция Н.М. Муравьева. Выступления декабристов в Санкт-Петербурге (14 декабря 1825 года) и на юге, их итоги. Значение движения декабристов. </w:t>
            </w:r>
          </w:p>
          <w:p w:rsidR="00994795" w:rsidRPr="006A7D03" w:rsidRDefault="00994795" w:rsidP="0097122B">
            <w:pPr>
              <w:tabs>
                <w:tab w:val="left" w:pos="3180"/>
              </w:tabs>
              <w:spacing w:after="0" w:line="240" w:lineRule="auto"/>
              <w:rPr>
                <w:rFonts w:ascii="Times New Roman" w:hAnsi="Times New Roman"/>
              </w:rPr>
            </w:pPr>
          </w:p>
        </w:tc>
        <w:tc>
          <w:tcPr>
            <w:tcW w:w="3434" w:type="dxa"/>
            <w:vMerge/>
            <w:tcBorders>
              <w:left w:val="single" w:sz="4" w:space="0" w:color="000000" w:themeColor="text1"/>
              <w:bottom w:val="single" w:sz="4" w:space="0" w:color="auto"/>
              <w:right w:val="single" w:sz="4" w:space="0" w:color="auto"/>
            </w:tcBorders>
            <w:hideMark/>
          </w:tcPr>
          <w:p w:rsidR="00994795" w:rsidRPr="006A7D03" w:rsidRDefault="00994795" w:rsidP="0097122B">
            <w:pPr>
              <w:tabs>
                <w:tab w:val="left" w:pos="3180"/>
              </w:tabs>
              <w:spacing w:after="0" w:line="240" w:lineRule="auto"/>
              <w:jc w:val="center"/>
              <w:rPr>
                <w:rFonts w:ascii="Times New Roman" w:hAnsi="Times New Roman"/>
              </w:rPr>
            </w:pPr>
          </w:p>
        </w:tc>
        <w:tc>
          <w:tcPr>
            <w:tcW w:w="2790" w:type="dxa"/>
            <w:vMerge/>
            <w:tcBorders>
              <w:left w:val="single" w:sz="4" w:space="0" w:color="auto"/>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i/>
              </w:rPr>
            </w:pPr>
          </w:p>
        </w:tc>
      </w:tr>
      <w:tr w:rsidR="0097122B" w:rsidRPr="006A7D03" w:rsidTr="0097122B">
        <w:trPr>
          <w:trHeight w:val="1138"/>
        </w:trPr>
        <w:tc>
          <w:tcPr>
            <w:tcW w:w="224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7122B" w:rsidRPr="006A7D03" w:rsidRDefault="0097122B" w:rsidP="0097122B">
            <w:pPr>
              <w:ind w:firstLine="708"/>
              <w:rPr>
                <w:rStyle w:val="13"/>
                <w:rFonts w:ascii="Times New Roman" w:hAnsi="Times New Roman" w:cs="Times New Roman"/>
                <w:sz w:val="22"/>
                <w:szCs w:val="22"/>
              </w:rPr>
            </w:pPr>
            <w:r>
              <w:rPr>
                <w:rStyle w:val="13"/>
                <w:rFonts w:ascii="Times New Roman" w:hAnsi="Times New Roman" w:cs="Times New Roman"/>
                <w:sz w:val="22"/>
                <w:szCs w:val="22"/>
              </w:rPr>
              <w:t xml:space="preserve">Тема 9.3 </w:t>
            </w:r>
            <w:r w:rsidRPr="006A7D03">
              <w:rPr>
                <w:rStyle w:val="13"/>
                <w:rFonts w:ascii="Times New Roman" w:hAnsi="Times New Roman" w:cs="Times New Roman"/>
                <w:sz w:val="22"/>
                <w:szCs w:val="22"/>
              </w:rPr>
              <w:t>Правление Николая I.</w:t>
            </w: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7122B" w:rsidRPr="006A7D03" w:rsidRDefault="0097122B" w:rsidP="0097122B">
            <w:pPr>
              <w:tabs>
                <w:tab w:val="left" w:pos="3180"/>
              </w:tabs>
              <w:spacing w:after="0" w:line="240" w:lineRule="auto"/>
              <w:rPr>
                <w:rFonts w:ascii="Times New Roman" w:hAnsi="Times New Roman"/>
              </w:rPr>
            </w:pPr>
            <w:r w:rsidRPr="006A7D03">
              <w:rPr>
                <w:rFonts w:ascii="Times New Roman" w:hAnsi="Times New Roman"/>
              </w:rPr>
              <w:t xml:space="preserve">Правление Николая </w:t>
            </w:r>
            <w:r w:rsidRPr="006A7D03">
              <w:rPr>
                <w:rFonts w:ascii="Times New Roman" w:hAnsi="Times New Roman"/>
                <w:lang w:val="en-US"/>
              </w:rPr>
              <w:t>I</w:t>
            </w:r>
            <w:r w:rsidRPr="006A7D03">
              <w:rPr>
                <w:rFonts w:ascii="Times New Roman" w:hAnsi="Times New Roman"/>
              </w:rPr>
              <w:t xml:space="preserve">. Кодификация законов. Социально-экономическое развитие России во второй четверти </w:t>
            </w:r>
            <w:r w:rsidRPr="006A7D03">
              <w:rPr>
                <w:rFonts w:ascii="Times New Roman" w:hAnsi="Times New Roman"/>
                <w:lang w:val="en-US"/>
              </w:rPr>
              <w:t>XIX</w:t>
            </w:r>
            <w:r w:rsidRPr="006A7D03">
              <w:rPr>
                <w:rFonts w:ascii="Times New Roman" w:hAnsi="Times New Roman"/>
              </w:rPr>
              <w:t xml:space="preserve"> века.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Финансовая реформа </w:t>
            </w:r>
            <w:proofErr w:type="spellStart"/>
            <w:r w:rsidRPr="006A7D03">
              <w:rPr>
                <w:rFonts w:ascii="Times New Roman" w:hAnsi="Times New Roman"/>
              </w:rPr>
              <w:t>Е.Ф.Канкрина</w:t>
            </w:r>
            <w:proofErr w:type="spellEnd"/>
            <w:r w:rsidRPr="006A7D03">
              <w:rPr>
                <w:rFonts w:ascii="Times New Roman" w:hAnsi="Times New Roman"/>
              </w:rPr>
              <w:t>. Теория официальной народности (С.С. Уваров)</w:t>
            </w:r>
          </w:p>
        </w:tc>
        <w:tc>
          <w:tcPr>
            <w:tcW w:w="3434" w:type="dxa"/>
            <w:tcBorders>
              <w:top w:val="single" w:sz="4" w:space="0" w:color="auto"/>
              <w:left w:val="single" w:sz="4" w:space="0" w:color="000000" w:themeColor="text1"/>
              <w:bottom w:val="single" w:sz="4" w:space="0" w:color="auto"/>
              <w:right w:val="single" w:sz="4" w:space="0" w:color="auto"/>
            </w:tcBorders>
            <w:hideMark/>
          </w:tcPr>
          <w:p w:rsidR="0097122B" w:rsidRPr="006A7D03" w:rsidRDefault="0097122B" w:rsidP="0097122B">
            <w:pPr>
              <w:tabs>
                <w:tab w:val="left" w:pos="3180"/>
              </w:tabs>
              <w:spacing w:after="0" w:line="240" w:lineRule="auto"/>
              <w:jc w:val="center"/>
              <w:rPr>
                <w:rFonts w:ascii="Times New Roman" w:hAnsi="Times New Roman"/>
              </w:rPr>
            </w:pPr>
            <w:r>
              <w:rPr>
                <w:rFonts w:ascii="Times New Roman" w:hAnsi="Times New Roman"/>
              </w:rPr>
              <w:t>2</w:t>
            </w:r>
          </w:p>
        </w:tc>
        <w:tc>
          <w:tcPr>
            <w:tcW w:w="2790" w:type="dxa"/>
            <w:tcBorders>
              <w:top w:val="single" w:sz="4" w:space="0" w:color="auto"/>
              <w:left w:val="single" w:sz="4" w:space="0" w:color="auto"/>
              <w:bottom w:val="single" w:sz="4" w:space="0" w:color="auto"/>
              <w:right w:val="single" w:sz="4" w:space="0" w:color="000000" w:themeColor="text1"/>
            </w:tcBorders>
            <w:hideMark/>
          </w:tcPr>
          <w:p w:rsidR="0097122B" w:rsidRPr="006A7D03" w:rsidRDefault="0097122B" w:rsidP="0097122B">
            <w:pPr>
              <w:tabs>
                <w:tab w:val="left" w:pos="3180"/>
              </w:tabs>
              <w:spacing w:after="0" w:line="240" w:lineRule="auto"/>
              <w:jc w:val="center"/>
              <w:rPr>
                <w:rFonts w:ascii="Times New Roman" w:hAnsi="Times New Roman"/>
                <w:i/>
              </w:rPr>
            </w:pPr>
            <w:r w:rsidRPr="006A7D03">
              <w:rPr>
                <w:rFonts w:ascii="Times New Roman" w:hAnsi="Times New Roman"/>
                <w:b/>
              </w:rPr>
              <w:t>ЛР</w:t>
            </w:r>
            <w:proofErr w:type="gramStart"/>
            <w:r w:rsidRPr="006A7D03">
              <w:rPr>
                <w:rFonts w:ascii="Times New Roman" w:hAnsi="Times New Roman"/>
                <w:b/>
              </w:rPr>
              <w:t>1</w:t>
            </w:r>
            <w:proofErr w:type="gramEnd"/>
            <w:r w:rsidRPr="006A7D03">
              <w:rPr>
                <w:rFonts w:ascii="Times New Roman" w:hAnsi="Times New Roman"/>
                <w:b/>
              </w:rPr>
              <w:t>,ЛР2,ЛР5,ЛР6,МР1, ПР1, ЛРВ1,</w:t>
            </w:r>
          </w:p>
          <w:p w:rsidR="0097122B" w:rsidRPr="006A7D03" w:rsidRDefault="0097122B" w:rsidP="0097122B">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97122B" w:rsidRPr="006A7D03" w:rsidRDefault="0097122B" w:rsidP="0097122B">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97122B" w:rsidRPr="006A7D03" w:rsidRDefault="0097122B" w:rsidP="0097122B">
            <w:pPr>
              <w:tabs>
                <w:tab w:val="left" w:pos="3180"/>
              </w:tabs>
              <w:spacing w:after="0" w:line="240" w:lineRule="auto"/>
              <w:jc w:val="center"/>
              <w:rPr>
                <w:rFonts w:ascii="Times New Roman" w:hAnsi="Times New Roman"/>
                <w:i/>
              </w:rPr>
            </w:pPr>
          </w:p>
        </w:tc>
      </w:tr>
      <w:tr w:rsidR="00994795" w:rsidRPr="006A7D03" w:rsidTr="0097122B">
        <w:trPr>
          <w:trHeight w:val="203"/>
        </w:trPr>
        <w:tc>
          <w:tcPr>
            <w:tcW w:w="224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rPr>
                <w:rFonts w:ascii="Times New Roman" w:hAnsi="Times New Roman"/>
              </w:rPr>
            </w:pPr>
            <w:r w:rsidRPr="006A7D03">
              <w:rPr>
                <w:rFonts w:ascii="Times New Roman" w:hAnsi="Times New Roman"/>
              </w:rPr>
              <w:t>Тема 9.</w:t>
            </w:r>
            <w:r w:rsidR="0097122B">
              <w:rPr>
                <w:rFonts w:ascii="Times New Roman" w:hAnsi="Times New Roman"/>
              </w:rPr>
              <w:t>4</w:t>
            </w:r>
            <w:r w:rsidRPr="006A7D03">
              <w:rPr>
                <w:rFonts w:ascii="Times New Roman" w:hAnsi="Times New Roman"/>
              </w:rPr>
              <w:t>.</w:t>
            </w:r>
          </w:p>
          <w:p w:rsidR="00994795" w:rsidRPr="006A7D03" w:rsidRDefault="00994795" w:rsidP="0097122B">
            <w:pPr>
              <w:spacing w:after="0" w:line="240" w:lineRule="auto"/>
              <w:rPr>
                <w:rFonts w:ascii="Times New Roman" w:hAnsi="Times New Roman"/>
              </w:rPr>
            </w:pPr>
            <w:r w:rsidRPr="006A7D03">
              <w:rPr>
                <w:rStyle w:val="13"/>
                <w:rFonts w:ascii="Times New Roman" w:hAnsi="Times New Roman" w:cs="Times New Roman"/>
                <w:sz w:val="22"/>
                <w:szCs w:val="22"/>
              </w:rPr>
              <w:t xml:space="preserve">Отмена крепостного права и </w:t>
            </w: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p w:rsidR="00994795" w:rsidRPr="006A7D03" w:rsidRDefault="00994795" w:rsidP="0097122B">
            <w:pPr>
              <w:pStyle w:val="31"/>
              <w:spacing w:after="0" w:line="240" w:lineRule="auto"/>
              <w:ind w:firstLine="0"/>
              <w:jc w:val="both"/>
              <w:rPr>
                <w:rFonts w:ascii="Times New Roman" w:hAnsi="Times New Roman" w:cs="Times New Roman"/>
                <w:sz w:val="22"/>
                <w:szCs w:val="22"/>
              </w:rPr>
            </w:pPr>
          </w:p>
        </w:tc>
        <w:tc>
          <w:tcPr>
            <w:tcW w:w="3434" w:type="dxa"/>
            <w:tcBorders>
              <w:top w:val="single" w:sz="4" w:space="0" w:color="auto"/>
              <w:left w:val="single" w:sz="4" w:space="0" w:color="000000" w:themeColor="text1"/>
              <w:bottom w:val="single" w:sz="4" w:space="0" w:color="auto"/>
              <w:right w:val="single" w:sz="4" w:space="0" w:color="auto"/>
            </w:tcBorders>
            <w:hideMark/>
          </w:tcPr>
          <w:p w:rsidR="00994795" w:rsidRPr="006A7D03" w:rsidRDefault="00994795" w:rsidP="0097122B">
            <w:pPr>
              <w:tabs>
                <w:tab w:val="left" w:pos="3180"/>
              </w:tabs>
              <w:spacing w:after="0" w:line="240" w:lineRule="auto"/>
              <w:jc w:val="center"/>
              <w:rPr>
                <w:rFonts w:ascii="Times New Roman" w:hAnsi="Times New Roman"/>
              </w:rPr>
            </w:pPr>
          </w:p>
        </w:tc>
        <w:tc>
          <w:tcPr>
            <w:tcW w:w="2790" w:type="dxa"/>
            <w:tcBorders>
              <w:top w:val="single" w:sz="4" w:space="0" w:color="auto"/>
              <w:left w:val="single" w:sz="4" w:space="0" w:color="auto"/>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t>ЛР</w:t>
            </w:r>
            <w:proofErr w:type="gramStart"/>
            <w:r w:rsidRPr="006A7D03">
              <w:rPr>
                <w:rFonts w:ascii="Times New Roman" w:hAnsi="Times New Roman"/>
                <w:b/>
              </w:rPr>
              <w:t>1</w:t>
            </w:r>
            <w:proofErr w:type="gramEnd"/>
            <w:r w:rsidRPr="006A7D03">
              <w:rPr>
                <w:rFonts w:ascii="Times New Roman" w:hAnsi="Times New Roman"/>
                <w:b/>
              </w:rPr>
              <w:t>,ЛР2,ЛР5,ЛР6,МР1, ПР1, ЛРВ1,</w:t>
            </w:r>
          </w:p>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994795" w:rsidRPr="006A7D03" w:rsidRDefault="00994795" w:rsidP="0097122B">
            <w:pPr>
              <w:tabs>
                <w:tab w:val="left" w:pos="3180"/>
              </w:tabs>
              <w:spacing w:after="0" w:line="240" w:lineRule="auto"/>
              <w:jc w:val="center"/>
              <w:rPr>
                <w:rFonts w:ascii="Times New Roman" w:hAnsi="Times New Roman"/>
                <w:i/>
              </w:rPr>
            </w:pPr>
          </w:p>
        </w:tc>
      </w:tr>
      <w:tr w:rsidR="00994795" w:rsidRPr="006A7D03" w:rsidTr="0097122B">
        <w:trPr>
          <w:trHeight w:val="2688"/>
        </w:trPr>
        <w:tc>
          <w:tcPr>
            <w:tcW w:w="224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spacing w:after="0" w:line="240" w:lineRule="auto"/>
              <w:rPr>
                <w:rFonts w:ascii="Times New Roman" w:hAnsi="Times New Roman"/>
              </w:rPr>
            </w:pPr>
            <w:r w:rsidRPr="006A7D03">
              <w:rPr>
                <w:rStyle w:val="13"/>
                <w:rFonts w:ascii="Times New Roman" w:hAnsi="Times New Roman" w:cs="Times New Roman"/>
                <w:sz w:val="22"/>
                <w:szCs w:val="22"/>
              </w:rPr>
              <w:lastRenderedPageBreak/>
              <w:t>реформы 60 — 70-х годов XIX века. Контрреформы.</w:t>
            </w: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pStyle w:val="31"/>
              <w:spacing w:after="0" w:line="240" w:lineRule="auto"/>
              <w:ind w:firstLine="0"/>
              <w:jc w:val="both"/>
              <w:rPr>
                <w:rFonts w:ascii="Times New Roman" w:hAnsi="Times New Roman" w:cs="Times New Roman"/>
                <w:sz w:val="22"/>
                <w:szCs w:val="22"/>
              </w:rPr>
            </w:pPr>
            <w:proofErr w:type="spellStart"/>
            <w:r w:rsidRPr="006A7D03">
              <w:rPr>
                <w:rFonts w:ascii="Times New Roman" w:hAnsi="Times New Roman" w:cs="Times New Roman"/>
                <w:sz w:val="22"/>
                <w:szCs w:val="22"/>
              </w:rPr>
              <w:t>Небодимость</w:t>
            </w:r>
            <w:proofErr w:type="spellEnd"/>
            <w:r w:rsidRPr="006A7D03">
              <w:rPr>
                <w:rFonts w:ascii="Times New Roman" w:hAnsi="Times New Roman" w:cs="Times New Roman"/>
                <w:sz w:val="22"/>
                <w:szCs w:val="22"/>
              </w:rPr>
              <w:t xml:space="preserve"> и предпосылки реформ. Император Александр </w:t>
            </w:r>
            <w:r w:rsidRPr="006A7D03">
              <w:rPr>
                <w:rFonts w:ascii="Times New Roman" w:hAnsi="Times New Roman" w:cs="Times New Roman"/>
                <w:sz w:val="22"/>
                <w:szCs w:val="22"/>
                <w:lang w:val="en-US"/>
              </w:rPr>
              <w:t>II</w:t>
            </w:r>
            <w:r w:rsidRPr="006A7D03">
              <w:rPr>
                <w:rFonts w:ascii="Times New Roman" w:hAnsi="Times New Roman" w:cs="Times New Roman"/>
                <w:sz w:val="22"/>
                <w:szCs w:val="22"/>
              </w:rPr>
              <w:t xml:space="preserve"> и его окружение. Подготовка крестьянской реформы. Основные положения Крестьянской реформы 1861 года и условия освобождения крестьян. Значение отмены крепостного права. Земская и городская реформы, создание системы местного самоуправления. Судебная реформа, суд присяжных. Введение всеобщей воинской повинности. Реформы в области образования и печати. Итоги и следствия реформ 1860-1870-х годов. «Конституция М.Т. </w:t>
            </w:r>
            <w:proofErr w:type="spellStart"/>
            <w:r w:rsidRPr="006A7D03">
              <w:rPr>
                <w:rFonts w:ascii="Times New Roman" w:hAnsi="Times New Roman" w:cs="Times New Roman"/>
                <w:sz w:val="22"/>
                <w:szCs w:val="22"/>
              </w:rPr>
              <w:t>Лорис-Меликова</w:t>
            </w:r>
            <w:proofErr w:type="spellEnd"/>
            <w:r w:rsidRPr="006A7D03">
              <w:rPr>
                <w:rFonts w:ascii="Times New Roman" w:hAnsi="Times New Roman" w:cs="Times New Roman"/>
                <w:sz w:val="22"/>
                <w:szCs w:val="22"/>
              </w:rPr>
              <w:t xml:space="preserve">». Александр </w:t>
            </w:r>
            <w:r w:rsidRPr="006A7D03">
              <w:rPr>
                <w:rFonts w:ascii="Times New Roman" w:hAnsi="Times New Roman" w:cs="Times New Roman"/>
                <w:sz w:val="22"/>
                <w:szCs w:val="22"/>
                <w:lang w:val="en-US"/>
              </w:rPr>
              <w:t>III</w:t>
            </w:r>
            <w:r w:rsidRPr="006A7D03">
              <w:rPr>
                <w:rFonts w:ascii="Times New Roman" w:hAnsi="Times New Roman" w:cs="Times New Roman"/>
                <w:sz w:val="22"/>
                <w:szCs w:val="22"/>
              </w:rPr>
              <w:t>. Причины контрреформ, их основные направления и последствия.</w:t>
            </w:r>
          </w:p>
        </w:tc>
        <w:tc>
          <w:tcPr>
            <w:tcW w:w="3434" w:type="dxa"/>
            <w:vMerge w:val="restart"/>
            <w:tcBorders>
              <w:top w:val="single" w:sz="4" w:space="0" w:color="auto"/>
              <w:left w:val="single" w:sz="4" w:space="0" w:color="000000" w:themeColor="text1"/>
              <w:right w:val="single" w:sz="4" w:space="0" w:color="auto"/>
            </w:tcBorders>
            <w:hideMark/>
          </w:tcPr>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rPr>
            </w:pPr>
            <w:r w:rsidRPr="006A7D03">
              <w:rPr>
                <w:rFonts w:ascii="Times New Roman" w:hAnsi="Times New Roman"/>
              </w:rPr>
              <w:t>1</w:t>
            </w:r>
          </w:p>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rPr>
                <w:rFonts w:ascii="Times New Roman" w:hAnsi="Times New Roman"/>
              </w:rPr>
            </w:pPr>
          </w:p>
          <w:p w:rsidR="00994795" w:rsidRPr="006A7D03" w:rsidRDefault="00994795" w:rsidP="0097122B">
            <w:pPr>
              <w:rPr>
                <w:rFonts w:ascii="Times New Roman" w:hAnsi="Times New Roman"/>
              </w:rPr>
            </w:pPr>
          </w:p>
          <w:p w:rsidR="00994795" w:rsidRPr="006A7D03" w:rsidRDefault="00994795" w:rsidP="0097122B">
            <w:pPr>
              <w:jc w:val="center"/>
              <w:rPr>
                <w:rFonts w:ascii="Times New Roman" w:hAnsi="Times New Roman"/>
              </w:rPr>
            </w:pPr>
            <w:r w:rsidRPr="006A7D03">
              <w:rPr>
                <w:rFonts w:ascii="Times New Roman" w:hAnsi="Times New Roman"/>
              </w:rPr>
              <w:t>1</w:t>
            </w:r>
          </w:p>
        </w:tc>
        <w:tc>
          <w:tcPr>
            <w:tcW w:w="2790" w:type="dxa"/>
            <w:vMerge w:val="restart"/>
            <w:tcBorders>
              <w:top w:val="single" w:sz="4" w:space="0" w:color="auto"/>
              <w:left w:val="single" w:sz="4" w:space="0" w:color="auto"/>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i/>
              </w:rPr>
            </w:pPr>
          </w:p>
        </w:tc>
      </w:tr>
      <w:tr w:rsidR="00994795" w:rsidRPr="006A7D03" w:rsidTr="0097122B">
        <w:trPr>
          <w:trHeight w:val="316"/>
        </w:trPr>
        <w:tc>
          <w:tcPr>
            <w:tcW w:w="2244" w:type="dxa"/>
            <w:gridSpan w:val="2"/>
            <w:vMerge w:val="restart"/>
            <w:tcBorders>
              <w:left w:val="single" w:sz="4" w:space="0" w:color="000000" w:themeColor="text1"/>
              <w:right w:val="single" w:sz="4" w:space="0" w:color="000000" w:themeColor="text1"/>
            </w:tcBorders>
            <w:hideMark/>
          </w:tcPr>
          <w:p w:rsidR="00994795" w:rsidRPr="006A7D03" w:rsidRDefault="00994795" w:rsidP="0097122B">
            <w:pPr>
              <w:tabs>
                <w:tab w:val="left" w:pos="3180"/>
              </w:tabs>
              <w:spacing w:after="0" w:line="240" w:lineRule="auto"/>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pStyle w:val="31"/>
              <w:spacing w:after="0" w:line="240" w:lineRule="auto"/>
              <w:ind w:firstLine="0"/>
              <w:jc w:val="both"/>
              <w:rPr>
                <w:rFonts w:ascii="Times New Roman" w:hAnsi="Times New Roman" w:cs="Times New Roman"/>
                <w:b/>
                <w:sz w:val="22"/>
                <w:szCs w:val="22"/>
              </w:rPr>
            </w:pPr>
            <w:r w:rsidRPr="006A7D03">
              <w:rPr>
                <w:rStyle w:val="13"/>
                <w:rFonts w:ascii="Times New Roman" w:hAnsi="Times New Roman" w:cs="Times New Roman"/>
                <w:b/>
                <w:sz w:val="22"/>
                <w:szCs w:val="22"/>
              </w:rPr>
              <w:t>Практическое занятие.</w:t>
            </w:r>
          </w:p>
        </w:tc>
        <w:tc>
          <w:tcPr>
            <w:tcW w:w="3434" w:type="dxa"/>
            <w:vMerge/>
            <w:tcBorders>
              <w:left w:val="single" w:sz="4" w:space="0" w:color="000000" w:themeColor="text1"/>
              <w:right w:val="single" w:sz="4" w:space="0" w:color="auto"/>
            </w:tcBorders>
            <w:hideMark/>
          </w:tcPr>
          <w:p w:rsidR="00994795" w:rsidRPr="006A7D03" w:rsidRDefault="00994795" w:rsidP="0097122B">
            <w:pPr>
              <w:tabs>
                <w:tab w:val="left" w:pos="3180"/>
              </w:tabs>
              <w:spacing w:after="0" w:line="240" w:lineRule="auto"/>
              <w:jc w:val="center"/>
              <w:rPr>
                <w:rFonts w:ascii="Times New Roman" w:hAnsi="Times New Roman"/>
              </w:rPr>
            </w:pPr>
          </w:p>
        </w:tc>
        <w:tc>
          <w:tcPr>
            <w:tcW w:w="2790" w:type="dxa"/>
            <w:vMerge/>
            <w:tcBorders>
              <w:left w:val="single" w:sz="4" w:space="0" w:color="auto"/>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i/>
              </w:rPr>
            </w:pPr>
          </w:p>
        </w:tc>
      </w:tr>
      <w:tr w:rsidR="00994795" w:rsidRPr="006A7D03" w:rsidTr="0097122B">
        <w:trPr>
          <w:trHeight w:val="381"/>
        </w:trPr>
        <w:tc>
          <w:tcPr>
            <w:tcW w:w="2244" w:type="dxa"/>
            <w:gridSpan w:val="2"/>
            <w:vMerge/>
            <w:tcBorders>
              <w:left w:val="single" w:sz="4" w:space="0" w:color="000000" w:themeColor="text1"/>
              <w:right w:val="single" w:sz="4" w:space="0" w:color="000000" w:themeColor="text1"/>
            </w:tcBorders>
            <w:hideMark/>
          </w:tcPr>
          <w:p w:rsidR="00994795" w:rsidRPr="006A7D03" w:rsidRDefault="00994795" w:rsidP="0097122B">
            <w:pPr>
              <w:tabs>
                <w:tab w:val="left" w:pos="3180"/>
              </w:tabs>
              <w:spacing w:after="0" w:line="240" w:lineRule="auto"/>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pStyle w:val="31"/>
              <w:spacing w:after="0" w:line="240" w:lineRule="auto"/>
              <w:jc w:val="both"/>
              <w:rPr>
                <w:rStyle w:val="13"/>
                <w:rFonts w:ascii="Times New Roman" w:hAnsi="Times New Roman" w:cs="Times New Roman"/>
                <w:sz w:val="22"/>
                <w:szCs w:val="22"/>
              </w:rPr>
            </w:pPr>
            <w:proofErr w:type="gramStart"/>
            <w:r w:rsidRPr="006A7D03">
              <w:rPr>
                <w:rStyle w:val="13"/>
                <w:rFonts w:ascii="Times New Roman" w:hAnsi="Times New Roman" w:cs="Times New Roman"/>
                <w:sz w:val="22"/>
                <w:szCs w:val="22"/>
              </w:rPr>
              <w:t>От</w:t>
            </w:r>
            <w:proofErr w:type="gramEnd"/>
            <w:r w:rsidRPr="006A7D03">
              <w:rPr>
                <w:rStyle w:val="13"/>
                <w:rFonts w:ascii="Times New Roman" w:hAnsi="Times New Roman" w:cs="Times New Roman"/>
                <w:sz w:val="22"/>
                <w:szCs w:val="22"/>
              </w:rPr>
              <w:t xml:space="preserve">    </w:t>
            </w:r>
            <w:proofErr w:type="gramStart"/>
            <w:r w:rsidRPr="006A7D03">
              <w:rPr>
                <w:rFonts w:ascii="Times New Roman" w:hAnsi="Times New Roman" w:cs="Times New Roman"/>
                <w:sz w:val="22"/>
                <w:szCs w:val="22"/>
              </w:rPr>
              <w:t>Значение</w:t>
            </w:r>
            <w:proofErr w:type="gramEnd"/>
            <w:r w:rsidRPr="006A7D03">
              <w:rPr>
                <w:rFonts w:ascii="Times New Roman" w:hAnsi="Times New Roman" w:cs="Times New Roman"/>
                <w:sz w:val="22"/>
                <w:szCs w:val="22"/>
              </w:rPr>
              <w:t xml:space="preserve"> отмены крепостного права в России.</w:t>
            </w:r>
          </w:p>
        </w:tc>
        <w:tc>
          <w:tcPr>
            <w:tcW w:w="3434" w:type="dxa"/>
            <w:vMerge/>
            <w:tcBorders>
              <w:left w:val="single" w:sz="4" w:space="0" w:color="000000" w:themeColor="text1"/>
              <w:bottom w:val="single" w:sz="4" w:space="0" w:color="auto"/>
              <w:right w:val="single" w:sz="4" w:space="0" w:color="auto"/>
            </w:tcBorders>
            <w:hideMark/>
          </w:tcPr>
          <w:p w:rsidR="00994795" w:rsidRPr="006A7D03" w:rsidRDefault="00994795" w:rsidP="0097122B">
            <w:pPr>
              <w:tabs>
                <w:tab w:val="left" w:pos="3180"/>
              </w:tabs>
              <w:spacing w:after="0" w:line="240" w:lineRule="auto"/>
              <w:jc w:val="center"/>
              <w:rPr>
                <w:rFonts w:ascii="Times New Roman" w:hAnsi="Times New Roman"/>
              </w:rPr>
            </w:pPr>
          </w:p>
        </w:tc>
        <w:tc>
          <w:tcPr>
            <w:tcW w:w="2790" w:type="dxa"/>
            <w:vMerge/>
            <w:tcBorders>
              <w:left w:val="single" w:sz="4" w:space="0" w:color="auto"/>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i/>
              </w:rPr>
            </w:pPr>
          </w:p>
        </w:tc>
      </w:tr>
      <w:tr w:rsidR="00994795" w:rsidRPr="006A7D03" w:rsidTr="0097122B">
        <w:trPr>
          <w:trHeight w:val="294"/>
        </w:trPr>
        <w:tc>
          <w:tcPr>
            <w:tcW w:w="2244" w:type="dxa"/>
            <w:gridSpan w:val="2"/>
            <w:vMerge w:val="restart"/>
            <w:tcBorders>
              <w:top w:val="single" w:sz="4" w:space="0" w:color="auto"/>
              <w:left w:val="single" w:sz="4" w:space="0" w:color="000000" w:themeColor="text1"/>
              <w:right w:val="single" w:sz="4" w:space="0" w:color="000000" w:themeColor="text1"/>
            </w:tcBorders>
            <w:hideMark/>
          </w:tcPr>
          <w:p w:rsidR="00994795" w:rsidRPr="006A7D03" w:rsidRDefault="00994795" w:rsidP="0097122B">
            <w:pPr>
              <w:tabs>
                <w:tab w:val="left" w:pos="3180"/>
              </w:tabs>
              <w:spacing w:after="0" w:line="240" w:lineRule="auto"/>
              <w:rPr>
                <w:rFonts w:ascii="Times New Roman" w:hAnsi="Times New Roman"/>
              </w:rPr>
            </w:pPr>
            <w:r w:rsidRPr="006A7D03">
              <w:rPr>
                <w:rFonts w:ascii="Times New Roman" w:hAnsi="Times New Roman"/>
              </w:rPr>
              <w:t>Тема 9.</w:t>
            </w:r>
            <w:r w:rsidR="0097122B">
              <w:rPr>
                <w:rFonts w:ascii="Times New Roman" w:hAnsi="Times New Roman"/>
              </w:rPr>
              <w:t>5</w:t>
            </w:r>
            <w:r w:rsidRPr="006A7D03">
              <w:rPr>
                <w:rFonts w:ascii="Times New Roman" w:hAnsi="Times New Roman"/>
              </w:rPr>
              <w:t>.</w:t>
            </w:r>
          </w:p>
          <w:p w:rsidR="00994795" w:rsidRPr="006A7D03" w:rsidRDefault="00994795" w:rsidP="0097122B">
            <w:pPr>
              <w:spacing w:after="0" w:line="240" w:lineRule="auto"/>
              <w:rPr>
                <w:rFonts w:ascii="Times New Roman" w:hAnsi="Times New Roman"/>
              </w:rPr>
            </w:pPr>
            <w:r w:rsidRPr="006A7D03">
              <w:rPr>
                <w:rStyle w:val="13"/>
                <w:rFonts w:ascii="Times New Roman" w:hAnsi="Times New Roman" w:cs="Times New Roman"/>
                <w:sz w:val="22"/>
                <w:szCs w:val="22"/>
              </w:rPr>
              <w:t xml:space="preserve">Общественное движение в России </w:t>
            </w:r>
          </w:p>
          <w:p w:rsidR="00994795" w:rsidRPr="006A7D03" w:rsidRDefault="00994795" w:rsidP="0097122B">
            <w:pPr>
              <w:spacing w:after="0" w:line="240" w:lineRule="auto"/>
              <w:rPr>
                <w:rFonts w:ascii="Times New Roman" w:hAnsi="Times New Roman"/>
              </w:rPr>
            </w:pPr>
            <w:r w:rsidRPr="006A7D03">
              <w:rPr>
                <w:rStyle w:val="13"/>
                <w:rFonts w:ascii="Times New Roman" w:hAnsi="Times New Roman" w:cs="Times New Roman"/>
                <w:sz w:val="22"/>
                <w:szCs w:val="22"/>
              </w:rPr>
              <w:t xml:space="preserve">во второй половине </w:t>
            </w:r>
            <w:r w:rsidRPr="006A7D03">
              <w:rPr>
                <w:rStyle w:val="13"/>
                <w:rFonts w:ascii="Times New Roman" w:hAnsi="Times New Roman" w:cs="Times New Roman"/>
                <w:sz w:val="22"/>
                <w:szCs w:val="22"/>
                <w:lang w:val="en-US"/>
              </w:rPr>
              <w:t>XIX</w:t>
            </w:r>
            <w:r w:rsidRPr="006A7D03">
              <w:rPr>
                <w:rStyle w:val="13"/>
                <w:rFonts w:ascii="Times New Roman" w:hAnsi="Times New Roman" w:cs="Times New Roman"/>
                <w:sz w:val="22"/>
                <w:szCs w:val="22"/>
              </w:rPr>
              <w:t xml:space="preserve"> века.</w:t>
            </w: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tc>
        <w:tc>
          <w:tcPr>
            <w:tcW w:w="3434" w:type="dxa"/>
            <w:vMerge w:val="restart"/>
            <w:tcBorders>
              <w:top w:val="single" w:sz="4" w:space="0" w:color="auto"/>
              <w:left w:val="single" w:sz="4" w:space="0" w:color="000000" w:themeColor="text1"/>
              <w:right w:val="single" w:sz="4" w:space="0" w:color="auto"/>
            </w:tcBorders>
            <w:hideMark/>
          </w:tcPr>
          <w:p w:rsidR="00994795" w:rsidRPr="006A7D03" w:rsidRDefault="00994795" w:rsidP="0097122B">
            <w:pPr>
              <w:tabs>
                <w:tab w:val="left" w:pos="3180"/>
              </w:tabs>
              <w:spacing w:after="0" w:line="240" w:lineRule="auto"/>
              <w:jc w:val="center"/>
              <w:rPr>
                <w:rFonts w:ascii="Times New Roman" w:hAnsi="Times New Roman"/>
              </w:rPr>
            </w:pPr>
            <w:r w:rsidRPr="006A7D03">
              <w:rPr>
                <w:rFonts w:ascii="Times New Roman" w:hAnsi="Times New Roman"/>
              </w:rPr>
              <w:t>2</w:t>
            </w:r>
          </w:p>
        </w:tc>
        <w:tc>
          <w:tcPr>
            <w:tcW w:w="2790" w:type="dxa"/>
            <w:vMerge w:val="restart"/>
            <w:tcBorders>
              <w:top w:val="single" w:sz="4" w:space="0" w:color="auto"/>
              <w:left w:val="single" w:sz="4" w:space="0" w:color="auto"/>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t>ЛР</w:t>
            </w:r>
            <w:proofErr w:type="gramStart"/>
            <w:r w:rsidRPr="006A7D03">
              <w:rPr>
                <w:rFonts w:ascii="Times New Roman" w:hAnsi="Times New Roman"/>
                <w:b/>
              </w:rPr>
              <w:t>1</w:t>
            </w:r>
            <w:proofErr w:type="gramEnd"/>
            <w:r w:rsidRPr="006A7D03">
              <w:rPr>
                <w:rFonts w:ascii="Times New Roman" w:hAnsi="Times New Roman"/>
                <w:b/>
              </w:rPr>
              <w:t>,ЛР2,ЛР5,ЛР6,МР1, ПР1, ЛРВ1,</w:t>
            </w:r>
          </w:p>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994795" w:rsidRPr="006A7D03" w:rsidRDefault="00994795" w:rsidP="0097122B">
            <w:pPr>
              <w:tabs>
                <w:tab w:val="left" w:pos="3180"/>
              </w:tabs>
              <w:spacing w:after="0" w:line="240" w:lineRule="auto"/>
              <w:jc w:val="center"/>
              <w:rPr>
                <w:rFonts w:ascii="Times New Roman" w:hAnsi="Times New Roman"/>
                <w:i/>
              </w:rPr>
            </w:pPr>
          </w:p>
        </w:tc>
      </w:tr>
      <w:tr w:rsidR="00994795" w:rsidRPr="006A7D03" w:rsidTr="0097122B">
        <w:trPr>
          <w:trHeight w:val="1966"/>
        </w:trPr>
        <w:tc>
          <w:tcPr>
            <w:tcW w:w="2244" w:type="dxa"/>
            <w:gridSpan w:val="2"/>
            <w:vMerge/>
            <w:tcBorders>
              <w:left w:val="single" w:sz="4" w:space="0" w:color="000000" w:themeColor="text1"/>
              <w:bottom w:val="single" w:sz="4" w:space="0" w:color="auto"/>
              <w:right w:val="single" w:sz="4" w:space="0" w:color="000000" w:themeColor="text1"/>
            </w:tcBorders>
            <w:hideMark/>
          </w:tcPr>
          <w:p w:rsidR="00994795" w:rsidRPr="006A7D03" w:rsidRDefault="00994795" w:rsidP="0097122B">
            <w:pPr>
              <w:spacing w:after="0" w:line="240" w:lineRule="auto"/>
              <w:rPr>
                <w:rFonts w:ascii="Times New Roman" w:hAnsi="Times New Roman"/>
              </w:rPr>
            </w:pPr>
          </w:p>
        </w:tc>
        <w:tc>
          <w:tcPr>
            <w:tcW w:w="6808" w:type="dxa"/>
            <w:gridSpan w:val="2"/>
            <w:tcBorders>
              <w:top w:val="single" w:sz="4" w:space="0" w:color="auto"/>
              <w:left w:val="single" w:sz="4" w:space="0" w:color="000000" w:themeColor="text1"/>
              <w:bottom w:val="single" w:sz="4" w:space="0" w:color="000000" w:themeColor="text1"/>
              <w:right w:val="single" w:sz="4" w:space="0" w:color="000000" w:themeColor="text1"/>
            </w:tcBorders>
            <w:hideMark/>
          </w:tcPr>
          <w:p w:rsidR="00994795" w:rsidRPr="006A7D03" w:rsidRDefault="00994795" w:rsidP="0097122B">
            <w:pPr>
              <w:tabs>
                <w:tab w:val="left" w:pos="3180"/>
              </w:tabs>
              <w:spacing w:after="0" w:line="240" w:lineRule="auto"/>
              <w:rPr>
                <w:rFonts w:ascii="Times New Roman" w:hAnsi="Times New Roman"/>
                <w:b/>
                <w:bCs/>
              </w:rPr>
            </w:pPr>
            <w:r w:rsidRPr="006A7D03">
              <w:rPr>
                <w:rFonts w:ascii="Times New Roman" w:hAnsi="Times New Roman"/>
              </w:rPr>
              <w:t xml:space="preserve">Оппозиционная общественная мысль. «Философическое письмо» П.Я. Чаадаева. Славянофилы (К.С. и И.С. Аксаковы,  И.В. и П.В. Киреевские, А.С. Хомяков, Ю.Ф. Самарин и др.) и западники (К.Д. </w:t>
            </w:r>
            <w:proofErr w:type="spellStart"/>
            <w:r w:rsidRPr="006A7D03">
              <w:rPr>
                <w:rFonts w:ascii="Times New Roman" w:hAnsi="Times New Roman"/>
              </w:rPr>
              <w:t>Кавелин</w:t>
            </w:r>
            <w:proofErr w:type="spellEnd"/>
            <w:r w:rsidRPr="006A7D03">
              <w:rPr>
                <w:rFonts w:ascii="Times New Roman" w:hAnsi="Times New Roman"/>
              </w:rPr>
              <w:t>, С.М. Соловьев, Т.Н. Грановский и др.). Революционно-социалистические течения (А.И. Герцен, Н.П. Огарев, В.Г. Белинский). Общество петрашевцев. Создание А.И. Герценом теории русского социализма и его издательская деятельность.</w:t>
            </w:r>
          </w:p>
        </w:tc>
        <w:tc>
          <w:tcPr>
            <w:tcW w:w="3434" w:type="dxa"/>
            <w:vMerge/>
            <w:tcBorders>
              <w:left w:val="single" w:sz="4" w:space="0" w:color="000000" w:themeColor="text1"/>
              <w:bottom w:val="single" w:sz="4" w:space="0" w:color="000000" w:themeColor="text1"/>
              <w:right w:val="single" w:sz="4" w:space="0" w:color="auto"/>
            </w:tcBorders>
            <w:hideMark/>
          </w:tcPr>
          <w:p w:rsidR="00994795" w:rsidRPr="006A7D03" w:rsidRDefault="00994795" w:rsidP="0097122B">
            <w:pPr>
              <w:tabs>
                <w:tab w:val="left" w:pos="3180"/>
              </w:tabs>
              <w:spacing w:after="0" w:line="240" w:lineRule="auto"/>
              <w:jc w:val="center"/>
              <w:rPr>
                <w:rFonts w:ascii="Times New Roman" w:hAnsi="Times New Roman"/>
              </w:rPr>
            </w:pPr>
          </w:p>
        </w:tc>
        <w:tc>
          <w:tcPr>
            <w:tcW w:w="2790" w:type="dxa"/>
            <w:vMerge/>
            <w:tcBorders>
              <w:left w:val="single" w:sz="4" w:space="0" w:color="auto"/>
              <w:bottom w:val="single" w:sz="4" w:space="0" w:color="000000" w:themeColor="text1"/>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i/>
              </w:rPr>
            </w:pPr>
          </w:p>
        </w:tc>
      </w:tr>
      <w:tr w:rsidR="00994795" w:rsidRPr="006A7D03" w:rsidTr="0097122B">
        <w:trPr>
          <w:trHeight w:val="326"/>
        </w:trPr>
        <w:tc>
          <w:tcPr>
            <w:tcW w:w="2244" w:type="dxa"/>
            <w:gridSpan w:val="2"/>
            <w:vMerge w:val="restart"/>
            <w:tcBorders>
              <w:top w:val="single" w:sz="4" w:space="0" w:color="auto"/>
              <w:left w:val="single" w:sz="4" w:space="0" w:color="000000" w:themeColor="text1"/>
              <w:right w:val="single" w:sz="4" w:space="0" w:color="000000" w:themeColor="text1"/>
            </w:tcBorders>
            <w:hideMark/>
          </w:tcPr>
          <w:p w:rsidR="00994795" w:rsidRPr="006A7D03" w:rsidRDefault="00994795" w:rsidP="0097122B">
            <w:pPr>
              <w:tabs>
                <w:tab w:val="left" w:pos="3180"/>
              </w:tabs>
              <w:spacing w:after="0" w:line="240" w:lineRule="auto"/>
              <w:rPr>
                <w:rFonts w:ascii="Times New Roman" w:hAnsi="Times New Roman"/>
              </w:rPr>
            </w:pPr>
            <w:r w:rsidRPr="006A7D03">
              <w:rPr>
                <w:rFonts w:ascii="Times New Roman" w:hAnsi="Times New Roman"/>
              </w:rPr>
              <w:t>Тема 9.</w:t>
            </w:r>
            <w:r w:rsidR="0097122B">
              <w:rPr>
                <w:rFonts w:ascii="Times New Roman" w:hAnsi="Times New Roman"/>
              </w:rPr>
              <w:t>6</w:t>
            </w:r>
            <w:r w:rsidRPr="006A7D03">
              <w:rPr>
                <w:rFonts w:ascii="Times New Roman" w:hAnsi="Times New Roman"/>
              </w:rPr>
              <w:t>.</w:t>
            </w:r>
          </w:p>
          <w:p w:rsidR="00994795" w:rsidRPr="006A7D03" w:rsidRDefault="00994795" w:rsidP="0097122B">
            <w:pPr>
              <w:spacing w:after="0" w:line="240" w:lineRule="auto"/>
              <w:rPr>
                <w:rFonts w:ascii="Times New Roman" w:hAnsi="Times New Roman"/>
              </w:rPr>
            </w:pPr>
            <w:r w:rsidRPr="006A7D03">
              <w:rPr>
                <w:rStyle w:val="13"/>
                <w:rFonts w:ascii="Times New Roman" w:hAnsi="Times New Roman" w:cs="Times New Roman"/>
                <w:sz w:val="22"/>
                <w:szCs w:val="22"/>
              </w:rPr>
              <w:t>Внешняя политика России во второй половине XIX века.</w:t>
            </w:r>
          </w:p>
        </w:tc>
        <w:tc>
          <w:tcPr>
            <w:tcW w:w="6808"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tc>
        <w:tc>
          <w:tcPr>
            <w:tcW w:w="3434" w:type="dxa"/>
            <w:vMerge w:val="restart"/>
            <w:tcBorders>
              <w:top w:val="single" w:sz="4" w:space="0" w:color="000000" w:themeColor="text1"/>
              <w:left w:val="single" w:sz="4" w:space="0" w:color="000000" w:themeColor="text1"/>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rPr>
            </w:pPr>
            <w:r w:rsidRPr="006A7D03">
              <w:rPr>
                <w:rFonts w:ascii="Times New Roman" w:hAnsi="Times New Roman"/>
              </w:rPr>
              <w:t>2</w:t>
            </w:r>
          </w:p>
        </w:tc>
        <w:tc>
          <w:tcPr>
            <w:tcW w:w="2790" w:type="dxa"/>
            <w:vMerge w:val="restart"/>
            <w:tcBorders>
              <w:left w:val="single" w:sz="4" w:space="0" w:color="000000" w:themeColor="text1"/>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t>ЛР</w:t>
            </w:r>
            <w:proofErr w:type="gramStart"/>
            <w:r w:rsidRPr="006A7D03">
              <w:rPr>
                <w:rFonts w:ascii="Times New Roman" w:hAnsi="Times New Roman"/>
                <w:b/>
              </w:rPr>
              <w:t>1</w:t>
            </w:r>
            <w:proofErr w:type="gramEnd"/>
            <w:r w:rsidRPr="006A7D03">
              <w:rPr>
                <w:rFonts w:ascii="Times New Roman" w:hAnsi="Times New Roman"/>
                <w:b/>
              </w:rPr>
              <w:t>,ЛР2,ЛР5,ЛР6,МР1, ПР1, ЛРВ1,</w:t>
            </w:r>
          </w:p>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994795" w:rsidRPr="006A7D03" w:rsidRDefault="00994795" w:rsidP="0097122B">
            <w:pPr>
              <w:tabs>
                <w:tab w:val="left" w:pos="3180"/>
              </w:tabs>
              <w:spacing w:after="0" w:line="240" w:lineRule="auto"/>
              <w:jc w:val="center"/>
              <w:rPr>
                <w:rFonts w:ascii="Times New Roman" w:hAnsi="Times New Roman"/>
                <w:i/>
              </w:rPr>
            </w:pPr>
          </w:p>
        </w:tc>
      </w:tr>
      <w:tr w:rsidR="00994795" w:rsidRPr="006A7D03" w:rsidTr="0097122B">
        <w:trPr>
          <w:trHeight w:val="1062"/>
        </w:trPr>
        <w:tc>
          <w:tcPr>
            <w:tcW w:w="2244" w:type="dxa"/>
            <w:gridSpan w:val="2"/>
            <w:vMerge/>
            <w:tcBorders>
              <w:left w:val="single" w:sz="4" w:space="0" w:color="000000" w:themeColor="text1"/>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rPr>
                <w:rFonts w:ascii="Times New Roman" w:hAnsi="Times New Roman"/>
              </w:rPr>
            </w:pPr>
            <w:r w:rsidRPr="006A7D03">
              <w:rPr>
                <w:rFonts w:ascii="Times New Roman" w:hAnsi="Times New Roman"/>
              </w:rPr>
              <w:t>Восточный вопрос. Воны с Ираном и Турцией. Кавказская война. Крымская война 1853-1856 годов: причины, этапы военных действий, итоги. Героическая оборона Севастополя и ее герои.</w:t>
            </w:r>
          </w:p>
        </w:tc>
        <w:tc>
          <w:tcPr>
            <w:tcW w:w="3434" w:type="dxa"/>
            <w:vMerge/>
            <w:tcBorders>
              <w:left w:val="single" w:sz="4" w:space="0" w:color="000000" w:themeColor="text1"/>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rPr>
            </w:pPr>
          </w:p>
        </w:tc>
        <w:tc>
          <w:tcPr>
            <w:tcW w:w="2790" w:type="dxa"/>
            <w:vMerge/>
            <w:tcBorders>
              <w:left w:val="single" w:sz="4" w:space="0" w:color="000000" w:themeColor="text1"/>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i/>
              </w:rPr>
            </w:pPr>
          </w:p>
        </w:tc>
      </w:tr>
      <w:tr w:rsidR="00994795" w:rsidRPr="006A7D03" w:rsidTr="0097122B">
        <w:trPr>
          <w:trHeight w:val="265"/>
        </w:trPr>
        <w:tc>
          <w:tcPr>
            <w:tcW w:w="2244" w:type="dxa"/>
            <w:gridSpan w:val="2"/>
            <w:vMerge w:val="restart"/>
            <w:tcBorders>
              <w:top w:val="single" w:sz="4" w:space="0" w:color="auto"/>
              <w:left w:val="single" w:sz="4" w:space="0" w:color="000000" w:themeColor="text1"/>
              <w:right w:val="single" w:sz="4" w:space="0" w:color="000000" w:themeColor="text1"/>
            </w:tcBorders>
            <w:hideMark/>
          </w:tcPr>
          <w:p w:rsidR="00994795" w:rsidRPr="006A7D03" w:rsidRDefault="00994795" w:rsidP="0097122B">
            <w:pPr>
              <w:tabs>
                <w:tab w:val="left" w:pos="3180"/>
              </w:tabs>
              <w:spacing w:after="0" w:line="240" w:lineRule="auto"/>
              <w:rPr>
                <w:rFonts w:ascii="Times New Roman" w:hAnsi="Times New Roman"/>
              </w:rPr>
            </w:pPr>
            <w:r w:rsidRPr="006A7D03">
              <w:rPr>
                <w:rFonts w:ascii="Times New Roman" w:hAnsi="Times New Roman"/>
              </w:rPr>
              <w:t>Тема 9.</w:t>
            </w:r>
            <w:r w:rsidR="0097122B">
              <w:rPr>
                <w:rFonts w:ascii="Times New Roman" w:hAnsi="Times New Roman"/>
              </w:rPr>
              <w:t>7</w:t>
            </w:r>
            <w:r w:rsidRPr="006A7D03">
              <w:rPr>
                <w:rFonts w:ascii="Times New Roman" w:hAnsi="Times New Roman"/>
              </w:rPr>
              <w:t>.</w:t>
            </w:r>
          </w:p>
          <w:p w:rsidR="00994795" w:rsidRPr="006A7D03" w:rsidRDefault="00994795" w:rsidP="0097122B">
            <w:pPr>
              <w:spacing w:after="0" w:line="240" w:lineRule="auto"/>
              <w:rPr>
                <w:rFonts w:ascii="Times New Roman" w:hAnsi="Times New Roman"/>
              </w:rPr>
            </w:pPr>
            <w:r w:rsidRPr="006A7D03">
              <w:rPr>
                <w:rFonts w:ascii="Times New Roman" w:hAnsi="Times New Roman"/>
              </w:rPr>
              <w:t xml:space="preserve">Русская культура </w:t>
            </w:r>
            <w:r w:rsidRPr="006A7D03">
              <w:rPr>
                <w:rFonts w:ascii="Times New Roman" w:hAnsi="Times New Roman"/>
                <w:lang w:val="en-US"/>
              </w:rPr>
              <w:t>XIX</w:t>
            </w:r>
            <w:r w:rsidRPr="006A7D03">
              <w:rPr>
                <w:rFonts w:ascii="Times New Roman" w:hAnsi="Times New Roman"/>
              </w:rPr>
              <w:t xml:space="preserve"> века.</w:t>
            </w: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rPr>
                <w:rStyle w:val="13"/>
                <w:rFonts w:ascii="Times New Roman" w:eastAsia="Times New Roman" w:hAnsi="Times New Roman" w:cs="Times New Roman"/>
                <w:b/>
                <w:bCs/>
                <w:color w:val="auto"/>
                <w:sz w:val="22"/>
                <w:szCs w:val="22"/>
              </w:rPr>
            </w:pPr>
            <w:r w:rsidRPr="006A7D03">
              <w:rPr>
                <w:rFonts w:ascii="Times New Roman" w:hAnsi="Times New Roman"/>
                <w:b/>
                <w:bCs/>
              </w:rPr>
              <w:t>Содержание учебного материала</w:t>
            </w:r>
          </w:p>
        </w:tc>
        <w:tc>
          <w:tcPr>
            <w:tcW w:w="3434" w:type="dxa"/>
            <w:vMerge w:val="restart"/>
            <w:tcBorders>
              <w:top w:val="single" w:sz="4" w:space="0" w:color="auto"/>
              <w:left w:val="single" w:sz="4" w:space="0" w:color="000000" w:themeColor="text1"/>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rPr>
            </w:pPr>
            <w:r w:rsidRPr="006A7D03">
              <w:rPr>
                <w:rFonts w:ascii="Times New Roman" w:hAnsi="Times New Roman"/>
              </w:rPr>
              <w:t>1</w:t>
            </w:r>
          </w:p>
          <w:p w:rsidR="00994795" w:rsidRPr="006A7D03" w:rsidRDefault="00994795" w:rsidP="0097122B">
            <w:pPr>
              <w:rPr>
                <w:rFonts w:ascii="Times New Roman" w:hAnsi="Times New Roman"/>
              </w:rPr>
            </w:pPr>
          </w:p>
          <w:p w:rsidR="00994795" w:rsidRPr="006A7D03" w:rsidRDefault="00994795" w:rsidP="0097122B">
            <w:pPr>
              <w:rPr>
                <w:rFonts w:ascii="Times New Roman" w:hAnsi="Times New Roman"/>
              </w:rPr>
            </w:pPr>
          </w:p>
          <w:p w:rsidR="00994795" w:rsidRPr="006A7D03" w:rsidRDefault="00994795" w:rsidP="0097122B">
            <w:pPr>
              <w:jc w:val="center"/>
              <w:rPr>
                <w:rFonts w:ascii="Times New Roman" w:hAnsi="Times New Roman"/>
              </w:rPr>
            </w:pPr>
          </w:p>
        </w:tc>
        <w:tc>
          <w:tcPr>
            <w:tcW w:w="2790" w:type="dxa"/>
            <w:vMerge w:val="restart"/>
            <w:tcBorders>
              <w:top w:val="single" w:sz="4" w:space="0" w:color="auto"/>
              <w:left w:val="single" w:sz="4" w:space="0" w:color="000000" w:themeColor="text1"/>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t>ЛР</w:t>
            </w:r>
            <w:proofErr w:type="gramStart"/>
            <w:r w:rsidRPr="006A7D03">
              <w:rPr>
                <w:rFonts w:ascii="Times New Roman" w:hAnsi="Times New Roman"/>
                <w:b/>
              </w:rPr>
              <w:t>1</w:t>
            </w:r>
            <w:proofErr w:type="gramEnd"/>
            <w:r w:rsidRPr="006A7D03">
              <w:rPr>
                <w:rFonts w:ascii="Times New Roman" w:hAnsi="Times New Roman"/>
                <w:b/>
              </w:rPr>
              <w:t>,ЛР2,ЛР5,ЛР6,МР1, ПР1, ЛРВ1,</w:t>
            </w:r>
          </w:p>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t>ЛРВ 8, ЛРВ</w:t>
            </w:r>
            <w:proofErr w:type="gramStart"/>
            <w:r w:rsidRPr="006A7D03">
              <w:rPr>
                <w:rFonts w:ascii="Times New Roman" w:hAnsi="Times New Roman"/>
                <w:b/>
              </w:rPr>
              <w:t>1</w:t>
            </w:r>
            <w:proofErr w:type="gramEnd"/>
            <w:r w:rsidRPr="006A7D03">
              <w:rPr>
                <w:rFonts w:ascii="Times New Roman" w:hAnsi="Times New Roman"/>
                <w:b/>
              </w:rPr>
              <w:t>,</w:t>
            </w:r>
          </w:p>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994795" w:rsidRPr="006A7D03" w:rsidRDefault="00994795" w:rsidP="0097122B">
            <w:pPr>
              <w:tabs>
                <w:tab w:val="left" w:pos="3180"/>
              </w:tabs>
              <w:spacing w:after="0" w:line="240" w:lineRule="auto"/>
              <w:jc w:val="center"/>
              <w:rPr>
                <w:rFonts w:ascii="Times New Roman" w:hAnsi="Times New Roman"/>
                <w:i/>
              </w:rPr>
            </w:pPr>
          </w:p>
          <w:p w:rsidR="00994795" w:rsidRPr="006A7D03" w:rsidRDefault="00994795" w:rsidP="0097122B">
            <w:pPr>
              <w:tabs>
                <w:tab w:val="left" w:pos="3180"/>
              </w:tabs>
              <w:spacing w:after="0" w:line="240" w:lineRule="auto"/>
              <w:jc w:val="center"/>
              <w:rPr>
                <w:rFonts w:ascii="Times New Roman" w:hAnsi="Times New Roman"/>
                <w:i/>
              </w:rPr>
            </w:pPr>
          </w:p>
        </w:tc>
      </w:tr>
      <w:tr w:rsidR="00994795" w:rsidRPr="006A7D03" w:rsidTr="0097122B">
        <w:trPr>
          <w:trHeight w:val="70"/>
        </w:trPr>
        <w:tc>
          <w:tcPr>
            <w:tcW w:w="2244" w:type="dxa"/>
            <w:gridSpan w:val="2"/>
            <w:vMerge/>
            <w:tcBorders>
              <w:top w:val="single" w:sz="4" w:space="0" w:color="auto"/>
              <w:left w:val="single" w:sz="4" w:space="0" w:color="000000" w:themeColor="text1"/>
              <w:right w:val="single" w:sz="4" w:space="0" w:color="000000" w:themeColor="text1"/>
            </w:tcBorders>
            <w:hideMark/>
          </w:tcPr>
          <w:p w:rsidR="00994795" w:rsidRPr="006A7D03" w:rsidRDefault="00994795" w:rsidP="0097122B">
            <w:pPr>
              <w:tabs>
                <w:tab w:val="left" w:pos="3180"/>
              </w:tabs>
              <w:spacing w:after="0" w:line="240" w:lineRule="auto"/>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rPr>
                <w:rFonts w:ascii="Times New Roman" w:hAnsi="Times New Roman"/>
              </w:rPr>
            </w:pPr>
            <w:r w:rsidRPr="006A7D03">
              <w:rPr>
                <w:rFonts w:ascii="Times New Roman" w:hAnsi="Times New Roman"/>
              </w:rPr>
              <w:t xml:space="preserve">Развитие науки и техники. Расширение школ и университетов. Основные стили в художественной культуре. Золотой век русской литературы: писатели и их произведения. Общественное звучание литературы. Становление и развитие национальной музыкальной школы. Расцвет театрального искусства, возрастание его роли в общественной жизни. Живопись: академизм, реализм, передвижники. Архитектура. Место российской культуры в мировой культуре </w:t>
            </w:r>
            <w:r w:rsidRPr="006A7D03">
              <w:rPr>
                <w:rFonts w:ascii="Times New Roman" w:hAnsi="Times New Roman"/>
                <w:lang w:val="en-US"/>
              </w:rPr>
              <w:t>XIX</w:t>
            </w:r>
            <w:r w:rsidRPr="006A7D03">
              <w:rPr>
                <w:rFonts w:ascii="Times New Roman" w:hAnsi="Times New Roman"/>
              </w:rPr>
              <w:t xml:space="preserve"> века.</w:t>
            </w:r>
          </w:p>
        </w:tc>
        <w:tc>
          <w:tcPr>
            <w:tcW w:w="3434" w:type="dxa"/>
            <w:vMerge/>
            <w:tcBorders>
              <w:left w:val="single" w:sz="4" w:space="0" w:color="000000" w:themeColor="text1"/>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rPr>
            </w:pPr>
          </w:p>
        </w:tc>
        <w:tc>
          <w:tcPr>
            <w:tcW w:w="2790" w:type="dxa"/>
            <w:vMerge/>
            <w:tcBorders>
              <w:left w:val="single" w:sz="4" w:space="0" w:color="000000" w:themeColor="text1"/>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i/>
              </w:rPr>
            </w:pPr>
          </w:p>
        </w:tc>
      </w:tr>
      <w:tr w:rsidR="00994795" w:rsidRPr="006A7D03" w:rsidTr="0097122B">
        <w:trPr>
          <w:trHeight w:val="271"/>
        </w:trPr>
        <w:tc>
          <w:tcPr>
            <w:tcW w:w="2244" w:type="dxa"/>
            <w:gridSpan w:val="2"/>
            <w:vMerge/>
            <w:tcBorders>
              <w:left w:val="single" w:sz="4" w:space="0" w:color="000000" w:themeColor="text1"/>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rPr>
                <w:rFonts w:ascii="Times New Roman" w:hAnsi="Times New Roman"/>
              </w:rPr>
            </w:pPr>
            <w:r w:rsidRPr="006A7D03">
              <w:rPr>
                <w:rStyle w:val="13"/>
                <w:rFonts w:ascii="Times New Roman" w:hAnsi="Times New Roman" w:cs="Times New Roman"/>
                <w:b/>
                <w:sz w:val="22"/>
                <w:szCs w:val="22"/>
              </w:rPr>
              <w:t>Практическое занятие.</w:t>
            </w:r>
          </w:p>
        </w:tc>
        <w:tc>
          <w:tcPr>
            <w:tcW w:w="3434" w:type="dxa"/>
            <w:vMerge/>
            <w:tcBorders>
              <w:left w:val="single" w:sz="4" w:space="0" w:color="000000" w:themeColor="text1"/>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rPr>
            </w:pPr>
          </w:p>
        </w:tc>
        <w:tc>
          <w:tcPr>
            <w:tcW w:w="2790" w:type="dxa"/>
            <w:vMerge/>
            <w:tcBorders>
              <w:left w:val="single" w:sz="4" w:space="0" w:color="000000" w:themeColor="text1"/>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i/>
              </w:rPr>
            </w:pPr>
          </w:p>
        </w:tc>
      </w:tr>
      <w:tr w:rsidR="00994795" w:rsidRPr="006A7D03" w:rsidTr="0097122B">
        <w:trPr>
          <w:trHeight w:val="325"/>
        </w:trPr>
        <w:tc>
          <w:tcPr>
            <w:tcW w:w="224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autoSpaceDE w:val="0"/>
              <w:autoSpaceDN w:val="0"/>
              <w:adjustRightInd w:val="0"/>
              <w:rPr>
                <w:rStyle w:val="13"/>
                <w:rFonts w:ascii="Times New Roman" w:hAnsi="Times New Roman" w:cs="Times New Roman"/>
                <w:b/>
                <w:bCs/>
                <w:iCs/>
                <w:sz w:val="22"/>
                <w:szCs w:val="22"/>
              </w:rPr>
            </w:pPr>
            <w:r w:rsidRPr="006A7D03">
              <w:rPr>
                <w:rFonts w:ascii="Times New Roman" w:hAnsi="Times New Roman"/>
              </w:rPr>
              <w:t>Золотой век русской литературы</w:t>
            </w:r>
          </w:p>
        </w:tc>
        <w:tc>
          <w:tcPr>
            <w:tcW w:w="3434" w:type="dxa"/>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rPr>
            </w:pPr>
            <w:r w:rsidRPr="006A7D03">
              <w:rPr>
                <w:rFonts w:ascii="Times New Roman" w:hAnsi="Times New Roman"/>
              </w:rPr>
              <w:t>1</w:t>
            </w:r>
          </w:p>
        </w:tc>
        <w:tc>
          <w:tcPr>
            <w:tcW w:w="2790" w:type="dxa"/>
            <w:vMerge w:val="restart"/>
            <w:tcBorders>
              <w:top w:val="single" w:sz="4" w:space="0" w:color="auto"/>
              <w:left w:val="single" w:sz="4" w:space="0" w:color="000000" w:themeColor="text1"/>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i/>
              </w:rPr>
            </w:pPr>
          </w:p>
        </w:tc>
      </w:tr>
      <w:tr w:rsidR="00994795" w:rsidRPr="006A7D03" w:rsidTr="0097122B">
        <w:trPr>
          <w:trHeight w:val="326"/>
        </w:trPr>
        <w:tc>
          <w:tcPr>
            <w:tcW w:w="2244" w:type="dxa"/>
            <w:gridSpan w:val="2"/>
            <w:tcBorders>
              <w:top w:val="single" w:sz="4" w:space="0" w:color="auto"/>
              <w:left w:val="single" w:sz="4" w:space="0" w:color="000000" w:themeColor="text1"/>
              <w:bottom w:val="single" w:sz="4" w:space="0" w:color="000000" w:themeColor="text1"/>
              <w:right w:val="single" w:sz="4" w:space="0" w:color="000000" w:themeColor="text1"/>
            </w:tcBorders>
            <w:hideMark/>
          </w:tcPr>
          <w:p w:rsidR="00994795" w:rsidRPr="006A7D03" w:rsidRDefault="00994795" w:rsidP="0097122B">
            <w:pPr>
              <w:tabs>
                <w:tab w:val="left" w:pos="3180"/>
              </w:tabs>
              <w:spacing w:after="0" w:line="240" w:lineRule="auto"/>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rPr>
                <w:rStyle w:val="13"/>
                <w:rFonts w:ascii="Times New Roman" w:hAnsi="Times New Roman" w:cs="Times New Roman"/>
                <w:b/>
                <w:sz w:val="22"/>
                <w:szCs w:val="22"/>
              </w:rPr>
            </w:pPr>
            <w:r w:rsidRPr="006A7D03">
              <w:rPr>
                <w:rStyle w:val="13"/>
                <w:rFonts w:ascii="Times New Roman" w:hAnsi="Times New Roman" w:cs="Times New Roman"/>
                <w:b/>
                <w:sz w:val="22"/>
                <w:szCs w:val="22"/>
              </w:rPr>
              <w:t>Самостоятельная работа.</w:t>
            </w:r>
          </w:p>
          <w:p w:rsidR="00994795" w:rsidRPr="006A7D03" w:rsidRDefault="00994795" w:rsidP="00971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6A7D03">
              <w:rPr>
                <w:rFonts w:ascii="Times New Roman" w:hAnsi="Times New Roman"/>
                <w:bCs/>
              </w:rPr>
              <w:lastRenderedPageBreak/>
              <w:t>- работа с лекционным материалом;</w:t>
            </w:r>
          </w:p>
          <w:p w:rsidR="00994795" w:rsidRPr="006A7D03" w:rsidRDefault="00994795" w:rsidP="00971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6A7D03">
              <w:rPr>
                <w:rFonts w:ascii="Times New Roman" w:hAnsi="Times New Roman"/>
                <w:bCs/>
              </w:rPr>
              <w:t>- работа с Интернет материалом;</w:t>
            </w:r>
          </w:p>
          <w:p w:rsidR="00994795" w:rsidRPr="006A7D03" w:rsidRDefault="00994795" w:rsidP="0097122B">
            <w:pPr>
              <w:spacing w:after="0" w:line="240" w:lineRule="auto"/>
              <w:jc w:val="both"/>
              <w:rPr>
                <w:rFonts w:ascii="Times New Roman" w:hAnsi="Times New Roman"/>
              </w:rPr>
            </w:pPr>
            <w:r w:rsidRPr="006A7D03">
              <w:rPr>
                <w:rFonts w:ascii="Times New Roman" w:hAnsi="Times New Roman"/>
                <w:bCs/>
              </w:rPr>
              <w:t xml:space="preserve">- презентация на тему </w:t>
            </w:r>
            <w:r w:rsidRPr="006A7D03">
              <w:rPr>
                <w:rFonts w:ascii="Times New Roman" w:hAnsi="Times New Roman"/>
              </w:rPr>
              <w:t xml:space="preserve">«Восстание декабристов»; </w:t>
            </w:r>
          </w:p>
          <w:p w:rsidR="00994795" w:rsidRPr="006A7D03" w:rsidRDefault="00994795" w:rsidP="0097122B">
            <w:pPr>
              <w:tabs>
                <w:tab w:val="left" w:pos="3180"/>
              </w:tabs>
              <w:spacing w:after="0" w:line="240" w:lineRule="auto"/>
              <w:rPr>
                <w:rStyle w:val="13"/>
                <w:rFonts w:ascii="Times New Roman" w:hAnsi="Times New Roman" w:cs="Times New Roman"/>
                <w:b/>
                <w:sz w:val="22"/>
                <w:szCs w:val="22"/>
              </w:rPr>
            </w:pPr>
            <w:r w:rsidRPr="006A7D03">
              <w:rPr>
                <w:rFonts w:ascii="Times New Roman" w:hAnsi="Times New Roman"/>
              </w:rPr>
              <w:t xml:space="preserve">- доклады и рефераты на тему: «Внешняя политика при Николае </w:t>
            </w:r>
            <w:r w:rsidRPr="006A7D03">
              <w:rPr>
                <w:rFonts w:ascii="Times New Roman" w:hAnsi="Times New Roman"/>
                <w:lang w:val="en-US"/>
              </w:rPr>
              <w:t>I</w:t>
            </w:r>
            <w:r w:rsidRPr="006A7D03">
              <w:rPr>
                <w:rFonts w:ascii="Times New Roman" w:hAnsi="Times New Roman"/>
              </w:rPr>
              <w:t>», «Александр</w:t>
            </w:r>
            <w:proofErr w:type="gramStart"/>
            <w:r w:rsidRPr="006A7D03">
              <w:rPr>
                <w:rFonts w:ascii="Times New Roman" w:hAnsi="Times New Roman"/>
                <w:lang w:val="en-US"/>
              </w:rPr>
              <w:t>II</w:t>
            </w:r>
            <w:proofErr w:type="gramEnd"/>
            <w:r w:rsidRPr="006A7D03">
              <w:rPr>
                <w:rFonts w:ascii="Times New Roman" w:hAnsi="Times New Roman"/>
              </w:rPr>
              <w:t xml:space="preserve"> и его реформы»</w:t>
            </w:r>
          </w:p>
        </w:tc>
        <w:tc>
          <w:tcPr>
            <w:tcW w:w="3434" w:type="dxa"/>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b/>
              </w:rPr>
            </w:pPr>
            <w:r>
              <w:rPr>
                <w:rFonts w:ascii="Times New Roman" w:hAnsi="Times New Roman"/>
                <w:b/>
              </w:rPr>
              <w:lastRenderedPageBreak/>
              <w:t>5</w:t>
            </w:r>
          </w:p>
        </w:tc>
        <w:tc>
          <w:tcPr>
            <w:tcW w:w="2790" w:type="dxa"/>
            <w:vMerge/>
            <w:tcBorders>
              <w:left w:val="single" w:sz="4" w:space="0" w:color="000000" w:themeColor="text1"/>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i/>
              </w:rPr>
            </w:pPr>
          </w:p>
        </w:tc>
      </w:tr>
      <w:tr w:rsidR="00994795" w:rsidRPr="006A7D03" w:rsidTr="0097122B">
        <w:trPr>
          <w:trHeight w:val="435"/>
        </w:trPr>
        <w:tc>
          <w:tcPr>
            <w:tcW w:w="9052" w:type="dxa"/>
            <w:gridSpan w:val="4"/>
            <w:tcBorders>
              <w:top w:val="single" w:sz="4" w:space="0" w:color="000000" w:themeColor="text1"/>
              <w:left w:val="single" w:sz="4" w:space="0" w:color="000000" w:themeColor="text1"/>
              <w:bottom w:val="single" w:sz="4" w:space="0" w:color="auto"/>
              <w:right w:val="single" w:sz="4" w:space="0" w:color="000000" w:themeColor="text1"/>
            </w:tcBorders>
            <w:hideMark/>
          </w:tcPr>
          <w:p w:rsidR="00994795" w:rsidRPr="006A7D03" w:rsidRDefault="00994795" w:rsidP="0097122B">
            <w:pPr>
              <w:spacing w:after="0" w:line="240" w:lineRule="auto"/>
              <w:rPr>
                <w:rStyle w:val="25"/>
                <w:rFonts w:ascii="Times New Roman" w:hAnsi="Times New Roman" w:cs="Times New Roman"/>
                <w:b/>
                <w:sz w:val="22"/>
                <w:szCs w:val="22"/>
              </w:rPr>
            </w:pPr>
            <w:r w:rsidRPr="006A7D03">
              <w:rPr>
                <w:rStyle w:val="13"/>
                <w:rFonts w:ascii="Times New Roman" w:hAnsi="Times New Roman" w:cs="Times New Roman"/>
                <w:b/>
                <w:sz w:val="22"/>
                <w:szCs w:val="22"/>
              </w:rPr>
              <w:lastRenderedPageBreak/>
              <w:t xml:space="preserve">Раздел 10.   </w:t>
            </w:r>
            <w:r w:rsidRPr="006A7D03">
              <w:rPr>
                <w:rFonts w:ascii="Times New Roman" w:hAnsi="Times New Roman"/>
                <w:b/>
              </w:rPr>
              <w:t xml:space="preserve">                     </w:t>
            </w:r>
            <w:r w:rsidRPr="006A7D03">
              <w:rPr>
                <w:rStyle w:val="25"/>
                <w:rFonts w:ascii="Times New Roman" w:hAnsi="Times New Roman" w:cs="Times New Roman"/>
                <w:b/>
                <w:sz w:val="22"/>
                <w:szCs w:val="22"/>
              </w:rPr>
              <w:t xml:space="preserve">От Новой истории </w:t>
            </w:r>
            <w:proofErr w:type="gramStart"/>
            <w:r w:rsidRPr="006A7D03">
              <w:rPr>
                <w:rStyle w:val="25"/>
                <w:rFonts w:ascii="Times New Roman" w:hAnsi="Times New Roman" w:cs="Times New Roman"/>
                <w:b/>
                <w:sz w:val="22"/>
                <w:szCs w:val="22"/>
              </w:rPr>
              <w:t>к</w:t>
            </w:r>
            <w:proofErr w:type="gramEnd"/>
            <w:r w:rsidRPr="006A7D03">
              <w:rPr>
                <w:rStyle w:val="25"/>
                <w:rFonts w:ascii="Times New Roman" w:hAnsi="Times New Roman" w:cs="Times New Roman"/>
                <w:b/>
                <w:sz w:val="22"/>
                <w:szCs w:val="22"/>
              </w:rPr>
              <w:t xml:space="preserve"> Новейшей</w:t>
            </w:r>
          </w:p>
          <w:p w:rsidR="00994795" w:rsidRPr="006A7D03" w:rsidRDefault="00994795" w:rsidP="0097122B">
            <w:pPr>
              <w:tabs>
                <w:tab w:val="left" w:pos="3180"/>
              </w:tabs>
              <w:spacing w:after="0" w:line="240" w:lineRule="auto"/>
              <w:rPr>
                <w:rFonts w:ascii="Times New Roman" w:hAnsi="Times New Roman"/>
                <w:b/>
              </w:rPr>
            </w:pPr>
          </w:p>
        </w:tc>
        <w:tc>
          <w:tcPr>
            <w:tcW w:w="3434" w:type="dxa"/>
            <w:tcBorders>
              <w:top w:val="single" w:sz="4" w:space="0" w:color="000000" w:themeColor="text1"/>
              <w:left w:val="single" w:sz="4" w:space="0" w:color="000000" w:themeColor="text1"/>
              <w:bottom w:val="single" w:sz="4" w:space="0" w:color="auto"/>
              <w:right w:val="single" w:sz="4" w:space="0" w:color="auto"/>
            </w:tcBorders>
            <w:hideMark/>
          </w:tcPr>
          <w:p w:rsidR="00994795" w:rsidRPr="006A7D03" w:rsidRDefault="00994795" w:rsidP="0097122B">
            <w:pPr>
              <w:tabs>
                <w:tab w:val="left" w:pos="3180"/>
              </w:tabs>
              <w:spacing w:after="0" w:line="240" w:lineRule="auto"/>
              <w:jc w:val="center"/>
              <w:rPr>
                <w:rFonts w:ascii="Times New Roman" w:hAnsi="Times New Roman"/>
                <w:b/>
              </w:rPr>
            </w:pPr>
            <w:r w:rsidRPr="006A7D03">
              <w:rPr>
                <w:rFonts w:ascii="Times New Roman" w:hAnsi="Times New Roman"/>
                <w:b/>
              </w:rPr>
              <w:t>8</w:t>
            </w:r>
          </w:p>
        </w:tc>
        <w:tc>
          <w:tcPr>
            <w:tcW w:w="2790" w:type="dxa"/>
            <w:tcBorders>
              <w:top w:val="single" w:sz="4" w:space="0" w:color="000000" w:themeColor="text1"/>
              <w:left w:val="single" w:sz="4" w:space="0" w:color="auto"/>
              <w:bottom w:val="single" w:sz="4" w:space="0" w:color="auto"/>
              <w:right w:val="single" w:sz="4" w:space="0" w:color="000000" w:themeColor="text1"/>
            </w:tcBorders>
          </w:tcPr>
          <w:p w:rsidR="00994795" w:rsidRPr="006A7D03" w:rsidRDefault="00994795" w:rsidP="0097122B">
            <w:pPr>
              <w:tabs>
                <w:tab w:val="left" w:pos="3180"/>
              </w:tabs>
              <w:spacing w:after="0" w:line="240" w:lineRule="auto"/>
              <w:jc w:val="center"/>
              <w:rPr>
                <w:rFonts w:ascii="Times New Roman" w:hAnsi="Times New Roman"/>
              </w:rPr>
            </w:pPr>
          </w:p>
        </w:tc>
      </w:tr>
      <w:tr w:rsidR="00994795" w:rsidRPr="006A7D03" w:rsidTr="0097122B">
        <w:trPr>
          <w:trHeight w:val="195"/>
        </w:trPr>
        <w:tc>
          <w:tcPr>
            <w:tcW w:w="2244" w:type="dxa"/>
            <w:gridSpan w:val="2"/>
            <w:vMerge w:val="restart"/>
            <w:tcBorders>
              <w:top w:val="single" w:sz="4" w:space="0" w:color="auto"/>
              <w:left w:val="single" w:sz="4" w:space="0" w:color="000000" w:themeColor="text1"/>
              <w:right w:val="single" w:sz="4" w:space="0" w:color="auto"/>
            </w:tcBorders>
            <w:hideMark/>
          </w:tcPr>
          <w:p w:rsidR="00994795" w:rsidRPr="006A7D03" w:rsidRDefault="00994795" w:rsidP="0097122B">
            <w:pPr>
              <w:tabs>
                <w:tab w:val="left" w:pos="3180"/>
              </w:tabs>
              <w:spacing w:after="0" w:line="240" w:lineRule="auto"/>
              <w:rPr>
                <w:rFonts w:ascii="Times New Roman" w:hAnsi="Times New Roman"/>
              </w:rPr>
            </w:pPr>
            <w:r w:rsidRPr="006A7D03">
              <w:rPr>
                <w:rFonts w:ascii="Times New Roman" w:hAnsi="Times New Roman"/>
              </w:rPr>
              <w:t>Тема 10.1.</w:t>
            </w:r>
          </w:p>
          <w:p w:rsidR="00994795" w:rsidRPr="006A7D03" w:rsidRDefault="00994795" w:rsidP="0097122B">
            <w:pPr>
              <w:spacing w:after="0" w:line="240" w:lineRule="auto"/>
              <w:rPr>
                <w:rStyle w:val="13"/>
                <w:rFonts w:ascii="Times New Roman" w:hAnsi="Times New Roman" w:cs="Times New Roman"/>
                <w:b/>
                <w:sz w:val="22"/>
                <w:szCs w:val="22"/>
              </w:rPr>
            </w:pPr>
            <w:r w:rsidRPr="006A7D03">
              <w:rPr>
                <w:rStyle w:val="13"/>
                <w:rFonts w:ascii="Times New Roman" w:hAnsi="Times New Roman" w:cs="Times New Roman"/>
                <w:sz w:val="22"/>
                <w:szCs w:val="22"/>
              </w:rPr>
              <w:t xml:space="preserve">Мир в начале ХХ века. Понятие </w:t>
            </w:r>
          </w:p>
          <w:p w:rsidR="00994795" w:rsidRPr="006A7D03" w:rsidRDefault="00994795" w:rsidP="0097122B">
            <w:pPr>
              <w:spacing w:after="0" w:line="240" w:lineRule="auto"/>
              <w:rPr>
                <w:rStyle w:val="25"/>
                <w:rFonts w:ascii="Times New Roman" w:hAnsi="Times New Roman" w:cs="Times New Roman"/>
                <w:b/>
                <w:sz w:val="22"/>
                <w:szCs w:val="22"/>
              </w:rPr>
            </w:pPr>
            <w:r w:rsidRPr="006A7D03">
              <w:rPr>
                <w:rStyle w:val="13"/>
                <w:rFonts w:ascii="Times New Roman" w:hAnsi="Times New Roman" w:cs="Times New Roman"/>
                <w:sz w:val="22"/>
                <w:szCs w:val="22"/>
              </w:rPr>
              <w:t>«новейшая история».</w:t>
            </w:r>
            <w:r w:rsidRPr="006A7D03">
              <w:rPr>
                <w:rFonts w:ascii="Times New Roman" w:hAnsi="Times New Roman"/>
              </w:rPr>
              <w:t xml:space="preserve"> </w:t>
            </w:r>
            <w:r w:rsidRPr="006A7D03">
              <w:rPr>
                <w:rStyle w:val="13"/>
                <w:rFonts w:ascii="Times New Roman" w:hAnsi="Times New Roman" w:cs="Times New Roman"/>
                <w:sz w:val="22"/>
                <w:szCs w:val="22"/>
              </w:rPr>
              <w:t xml:space="preserve">Россия на рубеже </w:t>
            </w:r>
            <w:r w:rsidRPr="006A7D03">
              <w:rPr>
                <w:rStyle w:val="13"/>
                <w:rFonts w:ascii="Times New Roman" w:hAnsi="Times New Roman" w:cs="Times New Roman"/>
                <w:sz w:val="22"/>
                <w:szCs w:val="22"/>
                <w:lang w:val="en-US"/>
              </w:rPr>
              <w:t>XIX</w:t>
            </w:r>
            <w:r w:rsidRPr="006A7D03">
              <w:rPr>
                <w:rStyle w:val="13"/>
                <w:rFonts w:ascii="Times New Roman" w:hAnsi="Times New Roman" w:cs="Times New Roman"/>
                <w:sz w:val="22"/>
                <w:szCs w:val="22"/>
              </w:rPr>
              <w:t>-</w:t>
            </w:r>
            <w:r w:rsidRPr="006A7D03">
              <w:rPr>
                <w:rStyle w:val="13"/>
                <w:rFonts w:ascii="Times New Roman" w:hAnsi="Times New Roman" w:cs="Times New Roman"/>
                <w:sz w:val="22"/>
                <w:szCs w:val="22"/>
                <w:lang w:val="en-US"/>
              </w:rPr>
              <w:t>XX</w:t>
            </w:r>
            <w:r w:rsidRPr="006A7D03">
              <w:rPr>
                <w:rStyle w:val="13"/>
                <w:rFonts w:ascii="Times New Roman" w:hAnsi="Times New Roman" w:cs="Times New Roman"/>
                <w:sz w:val="22"/>
                <w:szCs w:val="22"/>
              </w:rPr>
              <w:t xml:space="preserve"> веков.</w:t>
            </w:r>
          </w:p>
          <w:p w:rsidR="00994795" w:rsidRPr="006A7D03" w:rsidRDefault="00994795" w:rsidP="0097122B">
            <w:pPr>
              <w:spacing w:after="0" w:line="240" w:lineRule="auto"/>
              <w:rPr>
                <w:rStyle w:val="25"/>
                <w:rFonts w:ascii="Times New Roman" w:hAnsi="Times New Roman" w:cs="Times New Roman"/>
                <w:b/>
                <w:sz w:val="22"/>
                <w:szCs w:val="22"/>
              </w:rPr>
            </w:pPr>
          </w:p>
          <w:p w:rsidR="00994795" w:rsidRPr="006A7D03" w:rsidRDefault="00994795" w:rsidP="0097122B">
            <w:pPr>
              <w:spacing w:after="0" w:line="240" w:lineRule="auto"/>
              <w:rPr>
                <w:rStyle w:val="25"/>
                <w:rFonts w:ascii="Times New Roman" w:hAnsi="Times New Roman" w:cs="Times New Roman"/>
                <w:b/>
                <w:sz w:val="22"/>
                <w:szCs w:val="22"/>
              </w:rPr>
            </w:pPr>
          </w:p>
          <w:p w:rsidR="00994795" w:rsidRPr="006A7D03" w:rsidRDefault="00994795" w:rsidP="0097122B">
            <w:pPr>
              <w:spacing w:after="0" w:line="240" w:lineRule="auto"/>
              <w:rPr>
                <w:rStyle w:val="25"/>
                <w:rFonts w:ascii="Times New Roman" w:hAnsi="Times New Roman" w:cs="Times New Roman"/>
                <w:b/>
                <w:sz w:val="22"/>
                <w:szCs w:val="22"/>
              </w:rPr>
            </w:pPr>
          </w:p>
          <w:p w:rsidR="00994795" w:rsidRPr="006A7D03" w:rsidRDefault="00994795" w:rsidP="0097122B">
            <w:pPr>
              <w:spacing w:after="0" w:line="240" w:lineRule="auto"/>
              <w:rPr>
                <w:rStyle w:val="25"/>
                <w:rFonts w:ascii="Times New Roman" w:hAnsi="Times New Roman" w:cs="Times New Roman"/>
                <w:b/>
                <w:sz w:val="22"/>
                <w:szCs w:val="22"/>
              </w:rPr>
            </w:pPr>
          </w:p>
          <w:p w:rsidR="00994795" w:rsidRPr="006A7D03" w:rsidRDefault="00994795" w:rsidP="0097122B">
            <w:pPr>
              <w:spacing w:after="0" w:line="240" w:lineRule="auto"/>
              <w:rPr>
                <w:rStyle w:val="25"/>
                <w:rFonts w:ascii="Times New Roman" w:hAnsi="Times New Roman" w:cs="Times New Roman"/>
                <w:b/>
                <w:sz w:val="22"/>
                <w:szCs w:val="22"/>
              </w:rPr>
            </w:pPr>
          </w:p>
          <w:p w:rsidR="00994795" w:rsidRPr="006A7D03" w:rsidRDefault="00994795" w:rsidP="0097122B">
            <w:pPr>
              <w:spacing w:after="0" w:line="240" w:lineRule="auto"/>
              <w:rPr>
                <w:rStyle w:val="25"/>
                <w:rFonts w:ascii="Times New Roman" w:hAnsi="Times New Roman" w:cs="Times New Roman"/>
                <w:b/>
                <w:sz w:val="22"/>
                <w:szCs w:val="22"/>
              </w:rPr>
            </w:pPr>
          </w:p>
          <w:p w:rsidR="00994795" w:rsidRPr="006A7D03" w:rsidRDefault="00994795" w:rsidP="0097122B">
            <w:pPr>
              <w:spacing w:after="0" w:line="240" w:lineRule="auto"/>
              <w:rPr>
                <w:rStyle w:val="25"/>
                <w:rFonts w:ascii="Times New Roman" w:hAnsi="Times New Roman" w:cs="Times New Roman"/>
                <w:b/>
                <w:sz w:val="22"/>
                <w:szCs w:val="22"/>
              </w:rPr>
            </w:pPr>
          </w:p>
          <w:p w:rsidR="00994795" w:rsidRPr="006A7D03" w:rsidRDefault="00994795" w:rsidP="0097122B">
            <w:pPr>
              <w:tabs>
                <w:tab w:val="left" w:pos="3180"/>
              </w:tabs>
              <w:spacing w:after="0" w:line="240" w:lineRule="auto"/>
              <w:rPr>
                <w:rStyle w:val="13"/>
                <w:rFonts w:ascii="Times New Roman" w:hAnsi="Times New Roman" w:cs="Times New Roman"/>
                <w:b/>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auto"/>
            </w:tcBorders>
          </w:tcPr>
          <w:p w:rsidR="00994795" w:rsidRPr="006A7D03" w:rsidRDefault="00994795" w:rsidP="0097122B">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p w:rsidR="00994795" w:rsidRPr="006A7D03" w:rsidRDefault="00994795" w:rsidP="0097122B">
            <w:pPr>
              <w:tabs>
                <w:tab w:val="left" w:pos="3180"/>
              </w:tabs>
              <w:spacing w:after="0" w:line="240" w:lineRule="auto"/>
              <w:rPr>
                <w:rStyle w:val="13"/>
                <w:rFonts w:ascii="Times New Roman" w:hAnsi="Times New Roman" w:cs="Times New Roman"/>
                <w:sz w:val="22"/>
                <w:szCs w:val="22"/>
              </w:rPr>
            </w:pPr>
          </w:p>
        </w:tc>
        <w:tc>
          <w:tcPr>
            <w:tcW w:w="3434" w:type="dxa"/>
            <w:vMerge w:val="restart"/>
            <w:tcBorders>
              <w:top w:val="single" w:sz="4" w:space="0" w:color="auto"/>
              <w:left w:val="single" w:sz="4" w:space="0" w:color="auto"/>
              <w:right w:val="single" w:sz="4" w:space="0" w:color="auto"/>
            </w:tcBorders>
            <w:hideMark/>
          </w:tcPr>
          <w:p w:rsidR="00994795" w:rsidRPr="006A7D03" w:rsidRDefault="00994795" w:rsidP="0097122B">
            <w:pPr>
              <w:tabs>
                <w:tab w:val="left" w:pos="3180"/>
              </w:tabs>
              <w:spacing w:after="0" w:line="240" w:lineRule="auto"/>
              <w:jc w:val="center"/>
              <w:rPr>
                <w:rFonts w:ascii="Times New Roman" w:hAnsi="Times New Roman"/>
                <w:b/>
              </w:rPr>
            </w:pPr>
            <w:r w:rsidRPr="006A7D03">
              <w:rPr>
                <w:rFonts w:ascii="Times New Roman" w:hAnsi="Times New Roman"/>
              </w:rPr>
              <w:t>2</w:t>
            </w:r>
          </w:p>
        </w:tc>
        <w:tc>
          <w:tcPr>
            <w:tcW w:w="2790" w:type="dxa"/>
            <w:vMerge w:val="restart"/>
            <w:tcBorders>
              <w:top w:val="single" w:sz="4" w:space="0" w:color="auto"/>
              <w:left w:val="single" w:sz="4" w:space="0" w:color="auto"/>
              <w:right w:val="single" w:sz="4" w:space="0" w:color="000000" w:themeColor="text1"/>
            </w:tcBorders>
          </w:tcPr>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t>ЛР</w:t>
            </w:r>
            <w:proofErr w:type="gramStart"/>
            <w:r w:rsidRPr="006A7D03">
              <w:rPr>
                <w:rFonts w:ascii="Times New Roman" w:hAnsi="Times New Roman"/>
                <w:b/>
              </w:rPr>
              <w:t>4</w:t>
            </w:r>
            <w:proofErr w:type="gramEnd"/>
            <w:r w:rsidRPr="006A7D03">
              <w:rPr>
                <w:rFonts w:ascii="Times New Roman" w:hAnsi="Times New Roman"/>
                <w:b/>
              </w:rPr>
              <w:t>,ЛР5, ЛР6, МР3,МР4, ПР2, ЛРВ1,</w:t>
            </w:r>
          </w:p>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994795" w:rsidRPr="006A7D03" w:rsidRDefault="00994795" w:rsidP="0097122B">
            <w:pPr>
              <w:tabs>
                <w:tab w:val="left" w:pos="3180"/>
              </w:tabs>
              <w:spacing w:after="0" w:line="240" w:lineRule="auto"/>
              <w:jc w:val="center"/>
              <w:rPr>
                <w:rFonts w:ascii="Times New Roman" w:hAnsi="Times New Roman"/>
              </w:rPr>
            </w:pPr>
          </w:p>
        </w:tc>
      </w:tr>
      <w:tr w:rsidR="00994795" w:rsidRPr="006A7D03" w:rsidTr="0097122B">
        <w:trPr>
          <w:trHeight w:val="1264"/>
        </w:trPr>
        <w:tc>
          <w:tcPr>
            <w:tcW w:w="2244" w:type="dxa"/>
            <w:gridSpan w:val="2"/>
            <w:vMerge/>
            <w:tcBorders>
              <w:left w:val="single" w:sz="4" w:space="0" w:color="000000" w:themeColor="text1"/>
              <w:bottom w:val="single" w:sz="4" w:space="0" w:color="auto"/>
              <w:right w:val="single" w:sz="4" w:space="0" w:color="auto"/>
            </w:tcBorders>
            <w:hideMark/>
          </w:tcPr>
          <w:p w:rsidR="00994795" w:rsidRPr="006A7D03" w:rsidRDefault="00994795" w:rsidP="0097122B">
            <w:pPr>
              <w:tabs>
                <w:tab w:val="left" w:pos="3180"/>
              </w:tabs>
              <w:spacing w:after="0" w:line="240" w:lineRule="auto"/>
              <w:rPr>
                <w:rStyle w:val="13"/>
                <w:rFonts w:ascii="Times New Roman" w:hAnsi="Times New Roman" w:cs="Times New Roman"/>
                <w:b/>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auto"/>
            </w:tcBorders>
          </w:tcPr>
          <w:p w:rsidR="00994795" w:rsidRPr="006A7D03" w:rsidRDefault="00994795" w:rsidP="0097122B">
            <w:pPr>
              <w:tabs>
                <w:tab w:val="left" w:pos="3180"/>
              </w:tabs>
              <w:spacing w:after="0" w:line="240" w:lineRule="auto"/>
              <w:rPr>
                <w:rFonts w:ascii="Times New Roman" w:hAnsi="Times New Roman"/>
                <w:b/>
                <w:bCs/>
              </w:rPr>
            </w:pPr>
            <w:r w:rsidRPr="006A7D03">
              <w:rPr>
                <w:rFonts w:ascii="Times New Roman" w:hAnsi="Times New Roman"/>
              </w:rPr>
              <w:t xml:space="preserve">Понятие «новейшая история». Важнейшие изменения на карте мира. Первые войны за передел мира. Окончательное формирование двух блоков в Европе (Тройственного союза и Антанты), нарастание противоречий между ними. Особенности экономического развития Великобритании, Франции, </w:t>
            </w:r>
          </w:p>
          <w:p w:rsidR="00994795" w:rsidRPr="006A7D03" w:rsidRDefault="00994795" w:rsidP="0097122B">
            <w:pPr>
              <w:tabs>
                <w:tab w:val="left" w:pos="3180"/>
              </w:tabs>
              <w:spacing w:after="0" w:line="240" w:lineRule="auto"/>
              <w:rPr>
                <w:rFonts w:ascii="Times New Roman" w:hAnsi="Times New Roman"/>
                <w:b/>
                <w:bCs/>
              </w:rPr>
            </w:pPr>
            <w:r w:rsidRPr="006A7D03">
              <w:rPr>
                <w:rFonts w:ascii="Times New Roman" w:hAnsi="Times New Roman"/>
              </w:rPr>
              <w:t xml:space="preserve">Германии, США. Социальные движения и социальные реформы. Реформизм в деятельности правительств. Влияние достижений научно-технического прогресса. Динамика промышленного развития. Роль государства в экономике России. Император Николай </w:t>
            </w:r>
            <w:r w:rsidRPr="006A7D03">
              <w:rPr>
                <w:rFonts w:ascii="Times New Roman" w:hAnsi="Times New Roman"/>
                <w:lang w:val="en-US"/>
              </w:rPr>
              <w:t>II</w:t>
            </w:r>
            <w:r w:rsidRPr="006A7D03">
              <w:rPr>
                <w:rFonts w:ascii="Times New Roman" w:hAnsi="Times New Roman"/>
              </w:rPr>
              <w:t>, его политические воззрения. Общественное движение.</w:t>
            </w:r>
          </w:p>
          <w:p w:rsidR="00994795" w:rsidRPr="006A7D03" w:rsidRDefault="00994795" w:rsidP="0097122B">
            <w:pPr>
              <w:rPr>
                <w:rFonts w:ascii="Times New Roman" w:hAnsi="Times New Roman"/>
              </w:rPr>
            </w:pPr>
            <w:r w:rsidRPr="006A7D03">
              <w:rPr>
                <w:rFonts w:ascii="Times New Roman" w:hAnsi="Times New Roman"/>
              </w:rPr>
              <w:t xml:space="preserve">Возникновение социалистических и либеральных организаций и партий: их цели, тактика, лидеры. Усиление рабочего и крестьянского движения. Внешняя политика России. Конференции в Гааге. Русско-японская война 1904-1905 годов: планы сторон, основные сражения. </w:t>
            </w:r>
            <w:proofErr w:type="spellStart"/>
            <w:r w:rsidRPr="006A7D03">
              <w:rPr>
                <w:rFonts w:ascii="Times New Roman" w:hAnsi="Times New Roman"/>
              </w:rPr>
              <w:t>Портсмутский</w:t>
            </w:r>
            <w:proofErr w:type="spellEnd"/>
            <w:r w:rsidRPr="006A7D03">
              <w:rPr>
                <w:rFonts w:ascii="Times New Roman" w:hAnsi="Times New Roman"/>
              </w:rPr>
              <w:t xml:space="preserve"> мир</w:t>
            </w:r>
          </w:p>
        </w:tc>
        <w:tc>
          <w:tcPr>
            <w:tcW w:w="3434" w:type="dxa"/>
            <w:vMerge/>
            <w:tcBorders>
              <w:left w:val="single" w:sz="4" w:space="0" w:color="auto"/>
              <w:bottom w:val="single" w:sz="4" w:space="0" w:color="auto"/>
              <w:right w:val="single" w:sz="4" w:space="0" w:color="auto"/>
            </w:tcBorders>
            <w:hideMark/>
          </w:tcPr>
          <w:p w:rsidR="00994795" w:rsidRPr="006A7D03" w:rsidRDefault="00994795" w:rsidP="0097122B">
            <w:pPr>
              <w:tabs>
                <w:tab w:val="left" w:pos="3180"/>
              </w:tabs>
              <w:spacing w:after="0" w:line="240" w:lineRule="auto"/>
              <w:jc w:val="center"/>
              <w:rPr>
                <w:rFonts w:ascii="Times New Roman" w:hAnsi="Times New Roman"/>
              </w:rPr>
            </w:pPr>
          </w:p>
        </w:tc>
        <w:tc>
          <w:tcPr>
            <w:tcW w:w="2790" w:type="dxa"/>
            <w:vMerge/>
            <w:tcBorders>
              <w:left w:val="single" w:sz="4" w:space="0" w:color="auto"/>
              <w:bottom w:val="single" w:sz="4" w:space="0" w:color="auto"/>
              <w:right w:val="single" w:sz="4" w:space="0" w:color="000000" w:themeColor="text1"/>
            </w:tcBorders>
          </w:tcPr>
          <w:p w:rsidR="00994795" w:rsidRPr="006A7D03" w:rsidRDefault="00994795" w:rsidP="0097122B">
            <w:pPr>
              <w:tabs>
                <w:tab w:val="left" w:pos="3180"/>
              </w:tabs>
              <w:spacing w:after="0" w:line="240" w:lineRule="auto"/>
              <w:jc w:val="center"/>
              <w:rPr>
                <w:rFonts w:ascii="Times New Roman" w:hAnsi="Times New Roman"/>
                <w:i/>
              </w:rPr>
            </w:pPr>
          </w:p>
        </w:tc>
      </w:tr>
      <w:tr w:rsidR="00994795" w:rsidRPr="006A7D03" w:rsidTr="0097122B">
        <w:trPr>
          <w:trHeight w:val="505"/>
        </w:trPr>
        <w:tc>
          <w:tcPr>
            <w:tcW w:w="2244" w:type="dxa"/>
            <w:gridSpan w:val="2"/>
            <w:tcBorders>
              <w:left w:val="single" w:sz="4" w:space="0" w:color="000000" w:themeColor="text1"/>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rPr>
                <w:rFonts w:ascii="Times New Roman" w:hAnsi="Times New Roman"/>
              </w:rPr>
            </w:pPr>
            <w:r w:rsidRPr="006A7D03">
              <w:rPr>
                <w:rFonts w:ascii="Times New Roman" w:hAnsi="Times New Roman"/>
              </w:rPr>
              <w:t>Тема 10.2</w:t>
            </w:r>
          </w:p>
          <w:p w:rsidR="00994795" w:rsidRPr="006A7D03" w:rsidRDefault="00994795" w:rsidP="0097122B">
            <w:pPr>
              <w:tabs>
                <w:tab w:val="left" w:pos="3180"/>
              </w:tabs>
              <w:spacing w:after="0" w:line="240" w:lineRule="auto"/>
              <w:rPr>
                <w:rFonts w:ascii="Times New Roman" w:eastAsia="Century Schoolbook" w:hAnsi="Times New Roman"/>
                <w:color w:val="000000"/>
              </w:rPr>
            </w:pPr>
            <w:r w:rsidRPr="006A7D03">
              <w:rPr>
                <w:rStyle w:val="13"/>
                <w:rFonts w:ascii="Times New Roman" w:hAnsi="Times New Roman" w:cs="Times New Roman"/>
                <w:sz w:val="22"/>
                <w:szCs w:val="22"/>
              </w:rPr>
              <w:t xml:space="preserve">Революция 1905-1907 годов </w:t>
            </w:r>
            <w:proofErr w:type="gramStart"/>
            <w:r w:rsidRPr="006A7D03">
              <w:rPr>
                <w:rStyle w:val="13"/>
                <w:rFonts w:ascii="Times New Roman" w:hAnsi="Times New Roman" w:cs="Times New Roman"/>
                <w:sz w:val="22"/>
                <w:szCs w:val="22"/>
              </w:rPr>
              <w:t>в</w:t>
            </w:r>
            <w:proofErr w:type="gramEnd"/>
            <w:r w:rsidRPr="006A7D03">
              <w:rPr>
                <w:rStyle w:val="13"/>
                <w:rFonts w:ascii="Times New Roman" w:hAnsi="Times New Roman" w:cs="Times New Roman"/>
                <w:sz w:val="22"/>
                <w:szCs w:val="22"/>
              </w:rPr>
              <w:t xml:space="preserve"> </w:t>
            </w: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p w:rsidR="00994795" w:rsidRPr="006A7D03" w:rsidRDefault="00994795" w:rsidP="0097122B">
            <w:pPr>
              <w:shd w:val="clear" w:color="auto" w:fill="FFFFFF"/>
              <w:spacing w:after="0" w:line="240" w:lineRule="auto"/>
              <w:rPr>
                <w:rFonts w:ascii="Times New Roman" w:eastAsia="Century Schoolbook" w:hAnsi="Times New Roman"/>
                <w:color w:val="000000"/>
              </w:rPr>
            </w:pPr>
          </w:p>
        </w:tc>
        <w:tc>
          <w:tcPr>
            <w:tcW w:w="3434" w:type="dxa"/>
            <w:tcBorders>
              <w:top w:val="single" w:sz="4" w:space="0" w:color="auto"/>
              <w:left w:val="single" w:sz="4" w:space="0" w:color="000000" w:themeColor="text1"/>
              <w:bottom w:val="single" w:sz="4" w:space="0" w:color="auto"/>
              <w:right w:val="single" w:sz="4" w:space="0" w:color="auto"/>
            </w:tcBorders>
            <w:hideMark/>
          </w:tcPr>
          <w:p w:rsidR="00994795" w:rsidRPr="006A7D03" w:rsidRDefault="00994795" w:rsidP="0097122B">
            <w:pPr>
              <w:tabs>
                <w:tab w:val="left" w:pos="3180"/>
              </w:tabs>
              <w:spacing w:after="0" w:line="240" w:lineRule="auto"/>
              <w:jc w:val="center"/>
              <w:rPr>
                <w:rFonts w:ascii="Times New Roman" w:hAnsi="Times New Roman"/>
              </w:rPr>
            </w:pPr>
            <w:r w:rsidRPr="006A7D03">
              <w:rPr>
                <w:rFonts w:ascii="Times New Roman" w:hAnsi="Times New Roman"/>
              </w:rPr>
              <w:t>2</w:t>
            </w:r>
          </w:p>
        </w:tc>
        <w:tc>
          <w:tcPr>
            <w:tcW w:w="2790" w:type="dxa"/>
            <w:tcBorders>
              <w:top w:val="single" w:sz="4" w:space="0" w:color="auto"/>
              <w:left w:val="single" w:sz="4" w:space="0" w:color="auto"/>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t>ЛР</w:t>
            </w:r>
            <w:proofErr w:type="gramStart"/>
            <w:r w:rsidRPr="006A7D03">
              <w:rPr>
                <w:rFonts w:ascii="Times New Roman" w:hAnsi="Times New Roman"/>
                <w:b/>
              </w:rPr>
              <w:t>4</w:t>
            </w:r>
            <w:proofErr w:type="gramEnd"/>
            <w:r w:rsidRPr="006A7D03">
              <w:rPr>
                <w:rFonts w:ascii="Times New Roman" w:hAnsi="Times New Roman"/>
                <w:b/>
              </w:rPr>
              <w:t>,ЛР5, ЛР6, МР3,МР4, ПР2, ЛРВ1,</w:t>
            </w:r>
          </w:p>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994795" w:rsidRPr="006A7D03" w:rsidRDefault="00994795" w:rsidP="0097122B">
            <w:pPr>
              <w:tabs>
                <w:tab w:val="left" w:pos="3180"/>
              </w:tabs>
              <w:spacing w:after="0" w:line="240" w:lineRule="auto"/>
              <w:jc w:val="center"/>
              <w:rPr>
                <w:rFonts w:ascii="Times New Roman" w:hAnsi="Times New Roman"/>
                <w:i/>
              </w:rPr>
            </w:pPr>
          </w:p>
        </w:tc>
      </w:tr>
      <w:tr w:rsidR="00994795" w:rsidRPr="006A7D03" w:rsidTr="0097122B">
        <w:trPr>
          <w:trHeight w:val="4080"/>
        </w:trPr>
        <w:tc>
          <w:tcPr>
            <w:tcW w:w="224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rPr>
                <w:rFonts w:ascii="Times New Roman" w:hAnsi="Times New Roman"/>
              </w:rPr>
            </w:pPr>
            <w:r w:rsidRPr="006A7D03">
              <w:rPr>
                <w:rStyle w:val="13"/>
                <w:rFonts w:ascii="Times New Roman" w:hAnsi="Times New Roman" w:cs="Times New Roman"/>
                <w:sz w:val="22"/>
                <w:szCs w:val="22"/>
              </w:rPr>
              <w:lastRenderedPageBreak/>
              <w:t xml:space="preserve">России. Россия в период </w:t>
            </w:r>
            <w:proofErr w:type="spellStart"/>
            <w:r w:rsidRPr="006A7D03">
              <w:rPr>
                <w:rStyle w:val="13"/>
                <w:rFonts w:ascii="Times New Roman" w:hAnsi="Times New Roman" w:cs="Times New Roman"/>
                <w:sz w:val="22"/>
                <w:szCs w:val="22"/>
              </w:rPr>
              <w:t>столыпинских</w:t>
            </w:r>
            <w:proofErr w:type="spellEnd"/>
            <w:r w:rsidRPr="006A7D03">
              <w:rPr>
                <w:rStyle w:val="13"/>
                <w:rFonts w:ascii="Times New Roman" w:hAnsi="Times New Roman" w:cs="Times New Roman"/>
                <w:sz w:val="22"/>
                <w:szCs w:val="22"/>
              </w:rPr>
              <w:t xml:space="preserve"> реформ.</w:t>
            </w:r>
          </w:p>
          <w:p w:rsidR="00994795" w:rsidRPr="006A7D03" w:rsidRDefault="00994795" w:rsidP="0097122B">
            <w:pPr>
              <w:tabs>
                <w:tab w:val="left" w:pos="3180"/>
              </w:tabs>
              <w:spacing w:after="0" w:line="240" w:lineRule="auto"/>
              <w:rPr>
                <w:rFonts w:ascii="Times New Roman" w:hAnsi="Times New Roman"/>
              </w:rPr>
            </w:pPr>
          </w:p>
          <w:p w:rsidR="00994795" w:rsidRPr="006A7D03" w:rsidRDefault="00994795" w:rsidP="0097122B">
            <w:pPr>
              <w:tabs>
                <w:tab w:val="left" w:pos="3180"/>
              </w:tabs>
              <w:spacing w:after="0" w:line="240" w:lineRule="auto"/>
              <w:rPr>
                <w:rFonts w:ascii="Times New Roman" w:hAnsi="Times New Roman"/>
              </w:rPr>
            </w:pPr>
          </w:p>
          <w:p w:rsidR="00994795" w:rsidRPr="006A7D03" w:rsidRDefault="00994795" w:rsidP="0097122B">
            <w:pPr>
              <w:tabs>
                <w:tab w:val="left" w:pos="3180"/>
              </w:tabs>
              <w:spacing w:after="0" w:line="240" w:lineRule="auto"/>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shd w:val="clear" w:color="auto" w:fill="FFFFFF"/>
              <w:spacing w:after="0" w:line="240" w:lineRule="auto"/>
              <w:rPr>
                <w:rFonts w:ascii="Times New Roman" w:hAnsi="Times New Roman"/>
                <w:color w:val="000000"/>
              </w:rPr>
            </w:pPr>
            <w:r w:rsidRPr="006A7D03">
              <w:rPr>
                <w:rFonts w:ascii="Times New Roman" w:hAnsi="Times New Roman"/>
                <w:color w:val="000000"/>
              </w:rPr>
              <w:t>Революция 1905—1907 годов в России. Причины революции. «Кровавое воскресенье» и начало революции. Развитие революционных событий и политика властей.</w:t>
            </w:r>
          </w:p>
          <w:p w:rsidR="00994795" w:rsidRPr="006A7D03" w:rsidRDefault="00994795" w:rsidP="0097122B">
            <w:pPr>
              <w:shd w:val="clear" w:color="auto" w:fill="FFFFFF"/>
              <w:spacing w:after="0" w:line="240" w:lineRule="auto"/>
              <w:rPr>
                <w:rFonts w:ascii="Times New Roman" w:hAnsi="Times New Roman"/>
                <w:color w:val="000000"/>
              </w:rPr>
            </w:pPr>
            <w:r w:rsidRPr="006A7D03">
              <w:rPr>
                <w:rFonts w:ascii="Times New Roman" w:hAnsi="Times New Roman"/>
                <w:color w:val="000000"/>
              </w:rPr>
              <w:t xml:space="preserve">Манифест 17 октября 1905 </w:t>
            </w:r>
            <w:proofErr w:type="spellStart"/>
            <w:r w:rsidRPr="006A7D03">
              <w:rPr>
                <w:rFonts w:ascii="Times New Roman" w:hAnsi="Times New Roman"/>
                <w:color w:val="000000"/>
              </w:rPr>
              <w:t>года</w:t>
            </w:r>
            <w:proofErr w:type="gramStart"/>
            <w:r w:rsidRPr="006A7D03">
              <w:rPr>
                <w:rFonts w:ascii="Times New Roman" w:hAnsi="Times New Roman"/>
                <w:color w:val="000000"/>
              </w:rPr>
              <w:t>.М</w:t>
            </w:r>
            <w:proofErr w:type="gramEnd"/>
            <w:r w:rsidRPr="006A7D03">
              <w:rPr>
                <w:rFonts w:ascii="Times New Roman" w:hAnsi="Times New Roman"/>
                <w:color w:val="000000"/>
              </w:rPr>
              <w:t>осковское</w:t>
            </w:r>
            <w:proofErr w:type="spellEnd"/>
            <w:r w:rsidRPr="006A7D03">
              <w:rPr>
                <w:rFonts w:ascii="Times New Roman" w:hAnsi="Times New Roman"/>
                <w:color w:val="000000"/>
              </w:rPr>
              <w:t xml:space="preserve"> восстание. Спад революции. Становление конституционной монархии </w:t>
            </w:r>
            <w:proofErr w:type="spellStart"/>
            <w:r w:rsidRPr="006A7D03">
              <w:rPr>
                <w:rFonts w:ascii="Times New Roman" w:hAnsi="Times New Roman"/>
                <w:color w:val="000000"/>
              </w:rPr>
              <w:t>иэлементов</w:t>
            </w:r>
            <w:proofErr w:type="spellEnd"/>
            <w:r w:rsidRPr="006A7D03">
              <w:rPr>
                <w:rFonts w:ascii="Times New Roman" w:hAnsi="Times New Roman"/>
                <w:color w:val="000000"/>
              </w:rPr>
              <w:t xml:space="preserve"> гражданского общества. Легальные политические партии. Результаты Первой российской революции в политических и социальных </w:t>
            </w:r>
            <w:proofErr w:type="spellStart"/>
            <w:r w:rsidRPr="006A7D03">
              <w:rPr>
                <w:rFonts w:ascii="Times New Roman" w:hAnsi="Times New Roman"/>
                <w:color w:val="000000"/>
              </w:rPr>
              <w:t>аспектах</w:t>
            </w:r>
            <w:proofErr w:type="gramStart"/>
            <w:r w:rsidRPr="006A7D03">
              <w:rPr>
                <w:rFonts w:ascii="Times New Roman" w:hAnsi="Times New Roman"/>
                <w:color w:val="000000"/>
              </w:rPr>
              <w:t>.и</w:t>
            </w:r>
            <w:proofErr w:type="spellEnd"/>
            <w:proofErr w:type="gramEnd"/>
            <w:r w:rsidRPr="006A7D03">
              <w:rPr>
                <w:rFonts w:ascii="Times New Roman" w:hAnsi="Times New Roman"/>
                <w:color w:val="000000"/>
              </w:rPr>
              <w:t xml:space="preserve"> элементов гражданского общества.</w:t>
            </w:r>
          </w:p>
          <w:p w:rsidR="00994795" w:rsidRPr="006A7D03" w:rsidRDefault="00994795" w:rsidP="0097122B">
            <w:pPr>
              <w:shd w:val="clear" w:color="auto" w:fill="FFFFFF"/>
              <w:spacing w:after="0" w:line="240" w:lineRule="auto"/>
              <w:rPr>
                <w:rFonts w:ascii="Times New Roman" w:hAnsi="Times New Roman"/>
                <w:color w:val="000000"/>
              </w:rPr>
            </w:pPr>
            <w:r w:rsidRPr="006A7D03">
              <w:rPr>
                <w:rFonts w:ascii="Times New Roman" w:hAnsi="Times New Roman"/>
                <w:color w:val="000000"/>
              </w:rPr>
              <w:t xml:space="preserve">Россия в период </w:t>
            </w:r>
            <w:proofErr w:type="spellStart"/>
            <w:r w:rsidRPr="006A7D03">
              <w:rPr>
                <w:rFonts w:ascii="Times New Roman" w:hAnsi="Times New Roman"/>
                <w:color w:val="000000"/>
              </w:rPr>
              <w:t>столыпинских</w:t>
            </w:r>
            <w:proofErr w:type="spellEnd"/>
            <w:r w:rsidRPr="006A7D03">
              <w:rPr>
                <w:rFonts w:ascii="Times New Roman" w:hAnsi="Times New Roman"/>
                <w:color w:val="000000"/>
              </w:rPr>
              <w:t xml:space="preserve"> реформ. П. А. Столыпин как государственный деятель. Программа П. А. Столыпина, ее главные цели и комплексный характер.</w:t>
            </w:r>
          </w:p>
          <w:p w:rsidR="00994795" w:rsidRPr="006A7D03" w:rsidRDefault="00994795" w:rsidP="0097122B">
            <w:pPr>
              <w:shd w:val="clear" w:color="auto" w:fill="FFFFFF"/>
              <w:spacing w:after="0" w:line="240" w:lineRule="auto"/>
              <w:rPr>
                <w:rFonts w:ascii="Times New Roman" w:hAnsi="Times New Roman"/>
                <w:color w:val="000000"/>
              </w:rPr>
            </w:pPr>
            <w:r w:rsidRPr="006A7D03">
              <w:rPr>
                <w:rFonts w:ascii="Times New Roman" w:hAnsi="Times New Roman"/>
                <w:color w:val="000000"/>
              </w:rPr>
              <w:t>П.А.Столыпин и III Государственная дума. Основное содержание и этапы реализации аграрной реформы, ее влияние на экономическое и социальное развитие России.</w:t>
            </w:r>
          </w:p>
          <w:p w:rsidR="00994795" w:rsidRPr="006A7D03" w:rsidRDefault="00994795" w:rsidP="0097122B">
            <w:pPr>
              <w:shd w:val="clear" w:color="auto" w:fill="FFFFFF"/>
              <w:spacing w:after="0" w:line="240" w:lineRule="auto"/>
              <w:rPr>
                <w:rFonts w:ascii="Times New Roman" w:hAnsi="Times New Roman"/>
                <w:color w:val="000000"/>
              </w:rPr>
            </w:pPr>
            <w:r w:rsidRPr="006A7D03">
              <w:rPr>
                <w:rFonts w:ascii="Times New Roman" w:hAnsi="Times New Roman"/>
                <w:color w:val="000000"/>
              </w:rPr>
              <w:t>Проблемы и противоречия в ходе проведения аграрной реформы. Другие реформы и их проекты. Экономический подъем. Политическая и общественная жизнь в России</w:t>
            </w:r>
          </w:p>
          <w:p w:rsidR="00994795" w:rsidRPr="006A7D03" w:rsidRDefault="00994795" w:rsidP="0097122B">
            <w:pPr>
              <w:tabs>
                <w:tab w:val="left" w:pos="3180"/>
              </w:tabs>
              <w:spacing w:after="0" w:line="240" w:lineRule="auto"/>
              <w:rPr>
                <w:rFonts w:ascii="Times New Roman" w:hAnsi="Times New Roman"/>
                <w:b/>
                <w:bCs/>
              </w:rPr>
            </w:pPr>
            <w:r w:rsidRPr="006A7D03">
              <w:rPr>
                <w:rFonts w:ascii="Times New Roman" w:hAnsi="Times New Roman"/>
                <w:color w:val="000000"/>
              </w:rPr>
              <w:t>в 1910— 1914 годы. Обострение внешнеполитической обстановки</w:t>
            </w:r>
          </w:p>
        </w:tc>
        <w:tc>
          <w:tcPr>
            <w:tcW w:w="3434" w:type="dxa"/>
            <w:tcBorders>
              <w:top w:val="single" w:sz="4" w:space="0" w:color="auto"/>
              <w:left w:val="single" w:sz="4" w:space="0" w:color="000000" w:themeColor="text1"/>
              <w:bottom w:val="single" w:sz="4" w:space="0" w:color="auto"/>
              <w:right w:val="single" w:sz="4" w:space="0" w:color="auto"/>
            </w:tcBorders>
            <w:hideMark/>
          </w:tcPr>
          <w:p w:rsidR="00994795" w:rsidRPr="006A7D03" w:rsidRDefault="00994795" w:rsidP="0097122B">
            <w:pPr>
              <w:tabs>
                <w:tab w:val="left" w:pos="3180"/>
              </w:tabs>
              <w:spacing w:after="0" w:line="240" w:lineRule="auto"/>
              <w:jc w:val="center"/>
              <w:rPr>
                <w:rFonts w:ascii="Times New Roman" w:hAnsi="Times New Roman"/>
              </w:rPr>
            </w:pPr>
          </w:p>
        </w:tc>
        <w:tc>
          <w:tcPr>
            <w:tcW w:w="2790" w:type="dxa"/>
            <w:tcBorders>
              <w:top w:val="single" w:sz="4" w:space="0" w:color="auto"/>
              <w:left w:val="single" w:sz="4" w:space="0" w:color="auto"/>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i/>
              </w:rPr>
            </w:pPr>
          </w:p>
        </w:tc>
      </w:tr>
      <w:tr w:rsidR="00994795" w:rsidRPr="006A7D03" w:rsidTr="0097122B">
        <w:trPr>
          <w:trHeight w:val="270"/>
        </w:trPr>
        <w:tc>
          <w:tcPr>
            <w:tcW w:w="2244" w:type="dxa"/>
            <w:gridSpan w:val="2"/>
            <w:vMerge w:val="restart"/>
            <w:tcBorders>
              <w:top w:val="single" w:sz="4" w:space="0" w:color="auto"/>
              <w:left w:val="single" w:sz="4" w:space="0" w:color="000000" w:themeColor="text1"/>
              <w:right w:val="single" w:sz="4" w:space="0" w:color="000000" w:themeColor="text1"/>
            </w:tcBorders>
            <w:hideMark/>
          </w:tcPr>
          <w:p w:rsidR="00994795" w:rsidRPr="006A7D03" w:rsidRDefault="00994795" w:rsidP="0097122B">
            <w:pPr>
              <w:tabs>
                <w:tab w:val="left" w:pos="3180"/>
              </w:tabs>
              <w:spacing w:after="0" w:line="240" w:lineRule="auto"/>
              <w:rPr>
                <w:rFonts w:ascii="Times New Roman" w:hAnsi="Times New Roman"/>
              </w:rPr>
            </w:pPr>
            <w:r w:rsidRPr="006A7D03">
              <w:rPr>
                <w:rFonts w:ascii="Times New Roman" w:hAnsi="Times New Roman"/>
              </w:rPr>
              <w:t>Тема 10.3</w:t>
            </w:r>
          </w:p>
          <w:p w:rsidR="00994795" w:rsidRPr="006A7D03" w:rsidRDefault="00994795" w:rsidP="0097122B">
            <w:pPr>
              <w:tabs>
                <w:tab w:val="left" w:pos="3180"/>
              </w:tabs>
              <w:spacing w:after="0" w:line="240" w:lineRule="auto"/>
              <w:rPr>
                <w:rStyle w:val="13"/>
                <w:rFonts w:ascii="Times New Roman" w:hAnsi="Times New Roman" w:cs="Times New Roman"/>
                <w:sz w:val="22"/>
                <w:szCs w:val="22"/>
              </w:rPr>
            </w:pPr>
            <w:r w:rsidRPr="006A7D03">
              <w:rPr>
                <w:rStyle w:val="13"/>
                <w:rFonts w:ascii="Times New Roman" w:hAnsi="Times New Roman" w:cs="Times New Roman"/>
                <w:sz w:val="22"/>
                <w:szCs w:val="22"/>
              </w:rPr>
              <w:t>Первая мировая война. Боевые действия 1914-1918 годов.</w:t>
            </w: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rPr>
                <w:rFonts w:ascii="Times New Roman" w:hAnsi="Times New Roman"/>
                <w:color w:val="000000"/>
              </w:rPr>
            </w:pPr>
            <w:r w:rsidRPr="006A7D03">
              <w:rPr>
                <w:rFonts w:ascii="Times New Roman" w:hAnsi="Times New Roman"/>
                <w:b/>
                <w:bCs/>
              </w:rPr>
              <w:t>Содержание учебного материала</w:t>
            </w:r>
          </w:p>
        </w:tc>
        <w:tc>
          <w:tcPr>
            <w:tcW w:w="3434" w:type="dxa"/>
            <w:vMerge w:val="restart"/>
            <w:tcBorders>
              <w:top w:val="single" w:sz="4" w:space="0" w:color="auto"/>
              <w:left w:val="single" w:sz="4" w:space="0" w:color="000000" w:themeColor="text1"/>
              <w:right w:val="single" w:sz="4" w:space="0" w:color="auto"/>
            </w:tcBorders>
            <w:hideMark/>
          </w:tcPr>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rPr>
            </w:pPr>
            <w:r w:rsidRPr="006A7D03">
              <w:rPr>
                <w:rFonts w:ascii="Times New Roman" w:hAnsi="Times New Roman"/>
              </w:rPr>
              <w:t>1</w:t>
            </w:r>
          </w:p>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rPr>
                <w:rFonts w:ascii="Times New Roman" w:hAnsi="Times New Roman"/>
              </w:rPr>
            </w:pPr>
          </w:p>
          <w:p w:rsidR="00994795" w:rsidRPr="006A7D03" w:rsidRDefault="00994795" w:rsidP="0097122B">
            <w:pPr>
              <w:jc w:val="center"/>
              <w:rPr>
                <w:rFonts w:ascii="Times New Roman" w:hAnsi="Times New Roman"/>
              </w:rPr>
            </w:pPr>
            <w:r w:rsidRPr="006A7D03">
              <w:rPr>
                <w:rFonts w:ascii="Times New Roman" w:hAnsi="Times New Roman"/>
              </w:rPr>
              <w:t>1</w:t>
            </w:r>
          </w:p>
        </w:tc>
        <w:tc>
          <w:tcPr>
            <w:tcW w:w="2790" w:type="dxa"/>
            <w:vMerge w:val="restart"/>
            <w:tcBorders>
              <w:top w:val="single" w:sz="4" w:space="0" w:color="auto"/>
              <w:left w:val="single" w:sz="4" w:space="0" w:color="auto"/>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t>ЛР</w:t>
            </w:r>
            <w:proofErr w:type="gramStart"/>
            <w:r w:rsidRPr="006A7D03">
              <w:rPr>
                <w:rFonts w:ascii="Times New Roman" w:hAnsi="Times New Roman"/>
                <w:b/>
              </w:rPr>
              <w:t>4</w:t>
            </w:r>
            <w:proofErr w:type="gramEnd"/>
            <w:r w:rsidRPr="006A7D03">
              <w:rPr>
                <w:rFonts w:ascii="Times New Roman" w:hAnsi="Times New Roman"/>
                <w:b/>
              </w:rPr>
              <w:t>,ЛР5, ЛР6, МР3,МР4, ПР2, ЛРВ1,</w:t>
            </w:r>
          </w:p>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994795" w:rsidRPr="006A7D03" w:rsidRDefault="00994795" w:rsidP="0097122B">
            <w:pPr>
              <w:tabs>
                <w:tab w:val="left" w:pos="3180"/>
              </w:tabs>
              <w:spacing w:after="0" w:line="240" w:lineRule="auto"/>
              <w:jc w:val="center"/>
              <w:rPr>
                <w:rFonts w:ascii="Times New Roman" w:hAnsi="Times New Roman"/>
                <w:i/>
              </w:rPr>
            </w:pPr>
          </w:p>
        </w:tc>
      </w:tr>
      <w:tr w:rsidR="00994795" w:rsidRPr="006A7D03" w:rsidTr="0097122B">
        <w:trPr>
          <w:trHeight w:val="1200"/>
        </w:trPr>
        <w:tc>
          <w:tcPr>
            <w:tcW w:w="2244" w:type="dxa"/>
            <w:gridSpan w:val="2"/>
            <w:vMerge/>
            <w:tcBorders>
              <w:left w:val="single" w:sz="4" w:space="0" w:color="000000" w:themeColor="text1"/>
              <w:right w:val="single" w:sz="4" w:space="0" w:color="000000" w:themeColor="text1"/>
            </w:tcBorders>
            <w:hideMark/>
          </w:tcPr>
          <w:p w:rsidR="00994795" w:rsidRPr="006A7D03" w:rsidRDefault="00994795" w:rsidP="0097122B">
            <w:pPr>
              <w:tabs>
                <w:tab w:val="left" w:pos="3180"/>
              </w:tabs>
              <w:spacing w:after="0" w:line="240" w:lineRule="auto"/>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rPr>
                <w:rFonts w:ascii="Times New Roman" w:hAnsi="Times New Roman"/>
              </w:rPr>
            </w:pPr>
            <w:r w:rsidRPr="006A7D03">
              <w:rPr>
                <w:rFonts w:ascii="Times New Roman" w:hAnsi="Times New Roman"/>
              </w:rPr>
              <w:t>Особенности и участники войны. Восточный фронт и его роль в войне. Переход к позиционной войне. Основные сражения в Европе в 1915-1917 годах. Брусиловский прорыв и его значение. Поражение Герман</w:t>
            </w:r>
            <w:proofErr w:type="gramStart"/>
            <w:r w:rsidRPr="006A7D03">
              <w:rPr>
                <w:rFonts w:ascii="Times New Roman" w:hAnsi="Times New Roman"/>
              </w:rPr>
              <w:t>ии и ее</w:t>
            </w:r>
            <w:proofErr w:type="gramEnd"/>
            <w:r w:rsidRPr="006A7D03">
              <w:rPr>
                <w:rFonts w:ascii="Times New Roman" w:hAnsi="Times New Roman"/>
              </w:rPr>
              <w:t xml:space="preserve"> союзников.</w:t>
            </w:r>
          </w:p>
        </w:tc>
        <w:tc>
          <w:tcPr>
            <w:tcW w:w="3434" w:type="dxa"/>
            <w:vMerge/>
            <w:tcBorders>
              <w:left w:val="single" w:sz="4" w:space="0" w:color="000000" w:themeColor="text1"/>
              <w:right w:val="single" w:sz="4" w:space="0" w:color="auto"/>
            </w:tcBorders>
            <w:hideMark/>
          </w:tcPr>
          <w:p w:rsidR="00994795" w:rsidRPr="006A7D03" w:rsidRDefault="00994795" w:rsidP="0097122B">
            <w:pPr>
              <w:tabs>
                <w:tab w:val="left" w:pos="3180"/>
              </w:tabs>
              <w:spacing w:after="0" w:line="240" w:lineRule="auto"/>
              <w:jc w:val="center"/>
              <w:rPr>
                <w:rFonts w:ascii="Times New Roman" w:hAnsi="Times New Roman"/>
              </w:rPr>
            </w:pPr>
          </w:p>
        </w:tc>
        <w:tc>
          <w:tcPr>
            <w:tcW w:w="2790" w:type="dxa"/>
            <w:vMerge/>
            <w:tcBorders>
              <w:left w:val="single" w:sz="4" w:space="0" w:color="auto"/>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i/>
              </w:rPr>
            </w:pPr>
          </w:p>
        </w:tc>
      </w:tr>
      <w:tr w:rsidR="00994795" w:rsidRPr="006A7D03" w:rsidTr="0097122B">
        <w:trPr>
          <w:trHeight w:val="345"/>
        </w:trPr>
        <w:tc>
          <w:tcPr>
            <w:tcW w:w="2244" w:type="dxa"/>
            <w:gridSpan w:val="2"/>
            <w:vMerge/>
            <w:tcBorders>
              <w:left w:val="single" w:sz="4" w:space="0" w:color="000000" w:themeColor="text1"/>
              <w:right w:val="single" w:sz="4" w:space="0" w:color="000000" w:themeColor="text1"/>
            </w:tcBorders>
            <w:hideMark/>
          </w:tcPr>
          <w:p w:rsidR="00994795" w:rsidRPr="006A7D03" w:rsidRDefault="00994795" w:rsidP="0097122B">
            <w:pPr>
              <w:tabs>
                <w:tab w:val="left" w:pos="3180"/>
              </w:tabs>
              <w:spacing w:after="0" w:line="240" w:lineRule="auto"/>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rPr>
                <w:rFonts w:ascii="Times New Roman" w:hAnsi="Times New Roman"/>
                <w:b/>
                <w:bCs/>
                <w:iCs/>
              </w:rPr>
            </w:pPr>
            <w:r w:rsidRPr="006A7D03">
              <w:rPr>
                <w:rStyle w:val="13"/>
                <w:rFonts w:ascii="Times New Roman" w:hAnsi="Times New Roman" w:cs="Times New Roman"/>
                <w:b/>
                <w:sz w:val="22"/>
                <w:szCs w:val="22"/>
              </w:rPr>
              <w:t>Практическое занятие.</w:t>
            </w:r>
          </w:p>
        </w:tc>
        <w:tc>
          <w:tcPr>
            <w:tcW w:w="3434" w:type="dxa"/>
            <w:vMerge/>
            <w:tcBorders>
              <w:left w:val="single" w:sz="4" w:space="0" w:color="000000" w:themeColor="text1"/>
              <w:right w:val="single" w:sz="4" w:space="0" w:color="auto"/>
            </w:tcBorders>
            <w:hideMark/>
          </w:tcPr>
          <w:p w:rsidR="00994795" w:rsidRPr="006A7D03" w:rsidRDefault="00994795" w:rsidP="0097122B">
            <w:pPr>
              <w:tabs>
                <w:tab w:val="left" w:pos="3180"/>
              </w:tabs>
              <w:spacing w:after="0" w:line="240" w:lineRule="auto"/>
              <w:jc w:val="center"/>
              <w:rPr>
                <w:rFonts w:ascii="Times New Roman" w:hAnsi="Times New Roman"/>
              </w:rPr>
            </w:pPr>
          </w:p>
        </w:tc>
        <w:tc>
          <w:tcPr>
            <w:tcW w:w="2790" w:type="dxa"/>
            <w:vMerge/>
            <w:tcBorders>
              <w:left w:val="single" w:sz="4" w:space="0" w:color="auto"/>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i/>
              </w:rPr>
            </w:pPr>
          </w:p>
        </w:tc>
      </w:tr>
      <w:tr w:rsidR="00994795" w:rsidRPr="006A7D03" w:rsidTr="0097122B">
        <w:trPr>
          <w:trHeight w:val="480"/>
        </w:trPr>
        <w:tc>
          <w:tcPr>
            <w:tcW w:w="2244" w:type="dxa"/>
            <w:gridSpan w:val="2"/>
            <w:vMerge/>
            <w:tcBorders>
              <w:left w:val="single" w:sz="4" w:space="0" w:color="000000" w:themeColor="text1"/>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rPr>
                <w:rStyle w:val="13"/>
                <w:rFonts w:ascii="Times New Roman" w:hAnsi="Times New Roman" w:cs="Times New Roman"/>
                <w:b/>
                <w:sz w:val="22"/>
                <w:szCs w:val="22"/>
              </w:rPr>
            </w:pPr>
            <w:r w:rsidRPr="006A7D03">
              <w:rPr>
                <w:rFonts w:ascii="Times New Roman" w:hAnsi="Times New Roman"/>
              </w:rPr>
              <w:t>Восточный фронт и его роль в</w:t>
            </w:r>
            <w:proofErr w:type="gramStart"/>
            <w:r w:rsidRPr="006A7D03">
              <w:rPr>
                <w:rFonts w:ascii="Times New Roman" w:hAnsi="Times New Roman"/>
              </w:rPr>
              <w:t xml:space="preserve"> П</w:t>
            </w:r>
            <w:proofErr w:type="gramEnd"/>
            <w:r w:rsidRPr="006A7D03">
              <w:rPr>
                <w:rFonts w:ascii="Times New Roman" w:hAnsi="Times New Roman"/>
              </w:rPr>
              <w:t>ервой мировой войне.</w:t>
            </w:r>
          </w:p>
        </w:tc>
        <w:tc>
          <w:tcPr>
            <w:tcW w:w="3434" w:type="dxa"/>
            <w:vMerge/>
            <w:tcBorders>
              <w:left w:val="single" w:sz="4" w:space="0" w:color="000000" w:themeColor="text1"/>
              <w:bottom w:val="single" w:sz="4" w:space="0" w:color="auto"/>
              <w:right w:val="single" w:sz="4" w:space="0" w:color="auto"/>
            </w:tcBorders>
            <w:hideMark/>
          </w:tcPr>
          <w:p w:rsidR="00994795" w:rsidRPr="006A7D03" w:rsidRDefault="00994795" w:rsidP="0097122B">
            <w:pPr>
              <w:tabs>
                <w:tab w:val="left" w:pos="3180"/>
              </w:tabs>
              <w:spacing w:after="0" w:line="240" w:lineRule="auto"/>
              <w:jc w:val="center"/>
              <w:rPr>
                <w:rFonts w:ascii="Times New Roman" w:hAnsi="Times New Roman"/>
              </w:rPr>
            </w:pPr>
          </w:p>
        </w:tc>
        <w:tc>
          <w:tcPr>
            <w:tcW w:w="2790" w:type="dxa"/>
            <w:vMerge/>
            <w:tcBorders>
              <w:left w:val="single" w:sz="4" w:space="0" w:color="auto"/>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i/>
              </w:rPr>
            </w:pPr>
          </w:p>
        </w:tc>
      </w:tr>
      <w:tr w:rsidR="00994795" w:rsidRPr="006A7D03" w:rsidTr="0097122B">
        <w:trPr>
          <w:trHeight w:val="176"/>
        </w:trPr>
        <w:tc>
          <w:tcPr>
            <w:tcW w:w="224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p w:rsidR="00994795" w:rsidRPr="006A7D03" w:rsidRDefault="00994795" w:rsidP="0097122B">
            <w:pPr>
              <w:tabs>
                <w:tab w:val="left" w:pos="3180"/>
              </w:tabs>
              <w:spacing w:after="0" w:line="240" w:lineRule="auto"/>
              <w:rPr>
                <w:rFonts w:ascii="Times New Roman" w:hAnsi="Times New Roman"/>
              </w:rPr>
            </w:pPr>
          </w:p>
        </w:tc>
        <w:tc>
          <w:tcPr>
            <w:tcW w:w="3434" w:type="dxa"/>
            <w:tcBorders>
              <w:top w:val="single" w:sz="4" w:space="0" w:color="auto"/>
              <w:left w:val="single" w:sz="4" w:space="0" w:color="000000" w:themeColor="text1"/>
              <w:bottom w:val="single" w:sz="4" w:space="0" w:color="auto"/>
              <w:right w:val="single" w:sz="4" w:space="0" w:color="auto"/>
            </w:tcBorders>
            <w:hideMark/>
          </w:tcPr>
          <w:p w:rsidR="00994795" w:rsidRPr="006A7D03" w:rsidRDefault="00994795" w:rsidP="0097122B">
            <w:pPr>
              <w:tabs>
                <w:tab w:val="left" w:pos="3180"/>
              </w:tabs>
              <w:spacing w:after="0" w:line="240" w:lineRule="auto"/>
              <w:jc w:val="center"/>
              <w:rPr>
                <w:rFonts w:ascii="Times New Roman" w:hAnsi="Times New Roman"/>
              </w:rPr>
            </w:pPr>
            <w:r w:rsidRPr="006A7D03">
              <w:rPr>
                <w:rFonts w:ascii="Times New Roman" w:hAnsi="Times New Roman"/>
              </w:rPr>
              <w:t>2</w:t>
            </w:r>
          </w:p>
        </w:tc>
        <w:tc>
          <w:tcPr>
            <w:tcW w:w="2790" w:type="dxa"/>
            <w:tcBorders>
              <w:top w:val="single" w:sz="4" w:space="0" w:color="auto"/>
              <w:left w:val="single" w:sz="4" w:space="0" w:color="auto"/>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t>ЛР</w:t>
            </w:r>
            <w:proofErr w:type="gramStart"/>
            <w:r w:rsidRPr="006A7D03">
              <w:rPr>
                <w:rFonts w:ascii="Times New Roman" w:hAnsi="Times New Roman"/>
                <w:b/>
              </w:rPr>
              <w:t>4</w:t>
            </w:r>
            <w:proofErr w:type="gramEnd"/>
            <w:r w:rsidRPr="006A7D03">
              <w:rPr>
                <w:rFonts w:ascii="Times New Roman" w:hAnsi="Times New Roman"/>
                <w:b/>
              </w:rPr>
              <w:t>,ЛР5, ЛР6, МР3,МР4, ПР2, ЛРВ1,</w:t>
            </w:r>
          </w:p>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994795" w:rsidRPr="006A7D03" w:rsidRDefault="00994795" w:rsidP="0097122B">
            <w:pPr>
              <w:tabs>
                <w:tab w:val="left" w:pos="3180"/>
              </w:tabs>
              <w:spacing w:after="0" w:line="240" w:lineRule="auto"/>
              <w:jc w:val="center"/>
              <w:rPr>
                <w:rFonts w:ascii="Times New Roman" w:hAnsi="Times New Roman"/>
                <w:i/>
              </w:rPr>
            </w:pPr>
          </w:p>
        </w:tc>
      </w:tr>
      <w:tr w:rsidR="00994795" w:rsidRPr="006A7D03" w:rsidTr="0097122B">
        <w:trPr>
          <w:trHeight w:val="2700"/>
        </w:trPr>
        <w:tc>
          <w:tcPr>
            <w:tcW w:w="224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rPr>
                <w:rFonts w:ascii="Times New Roman" w:hAnsi="Times New Roman"/>
              </w:rPr>
            </w:pPr>
            <w:r w:rsidRPr="006A7D03">
              <w:rPr>
                <w:rStyle w:val="13"/>
                <w:rFonts w:ascii="Times New Roman" w:hAnsi="Times New Roman" w:cs="Times New Roman"/>
                <w:sz w:val="22"/>
                <w:szCs w:val="22"/>
              </w:rPr>
              <w:lastRenderedPageBreak/>
              <w:t>Тема 10.4</w:t>
            </w:r>
          </w:p>
          <w:p w:rsidR="00994795" w:rsidRPr="006A7D03" w:rsidRDefault="00994795" w:rsidP="0097122B">
            <w:pPr>
              <w:tabs>
                <w:tab w:val="left" w:pos="3180"/>
              </w:tabs>
              <w:spacing w:after="0" w:line="240" w:lineRule="auto"/>
              <w:rPr>
                <w:rStyle w:val="13"/>
                <w:rFonts w:ascii="Times New Roman" w:hAnsi="Times New Roman" w:cs="Times New Roman"/>
                <w:sz w:val="22"/>
                <w:szCs w:val="22"/>
              </w:rPr>
            </w:pPr>
            <w:r w:rsidRPr="006A7D03">
              <w:rPr>
                <w:rStyle w:val="13"/>
                <w:rFonts w:ascii="Times New Roman" w:hAnsi="Times New Roman" w:cs="Times New Roman"/>
                <w:sz w:val="22"/>
                <w:szCs w:val="22"/>
              </w:rPr>
              <w:t>Февральская революция в России. От Февраля к Октябрю.</w:t>
            </w:r>
            <w:r w:rsidRPr="006A7D03">
              <w:rPr>
                <w:rFonts w:ascii="Times New Roman" w:hAnsi="Times New Roman"/>
              </w:rPr>
              <w:t xml:space="preserve"> </w:t>
            </w:r>
            <w:r w:rsidRPr="006A7D03">
              <w:rPr>
                <w:rStyle w:val="13"/>
                <w:rFonts w:ascii="Times New Roman" w:hAnsi="Times New Roman" w:cs="Times New Roman"/>
                <w:sz w:val="22"/>
                <w:szCs w:val="22"/>
              </w:rPr>
              <w:t>Октябрьская революция в Росс</w:t>
            </w:r>
            <w:proofErr w:type="gramStart"/>
            <w:r w:rsidRPr="006A7D03">
              <w:rPr>
                <w:rStyle w:val="13"/>
                <w:rFonts w:ascii="Times New Roman" w:hAnsi="Times New Roman" w:cs="Times New Roman"/>
                <w:sz w:val="22"/>
                <w:szCs w:val="22"/>
              </w:rPr>
              <w:t>ии и ее</w:t>
            </w:r>
            <w:proofErr w:type="gramEnd"/>
            <w:r w:rsidRPr="006A7D03">
              <w:rPr>
                <w:rStyle w:val="13"/>
                <w:rFonts w:ascii="Times New Roman" w:hAnsi="Times New Roman" w:cs="Times New Roman"/>
                <w:sz w:val="22"/>
                <w:szCs w:val="22"/>
              </w:rPr>
              <w:t xml:space="preserve"> последствия.</w:t>
            </w: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rPr>
                <w:rFonts w:ascii="Times New Roman" w:hAnsi="Times New Roman"/>
              </w:rPr>
            </w:pPr>
            <w:r w:rsidRPr="006A7D03">
              <w:rPr>
                <w:rFonts w:ascii="Times New Roman" w:hAnsi="Times New Roman"/>
              </w:rPr>
              <w:t xml:space="preserve">Причины революции. Отречение Николая </w:t>
            </w:r>
            <w:r w:rsidRPr="006A7D03">
              <w:rPr>
                <w:rFonts w:ascii="Times New Roman" w:hAnsi="Times New Roman"/>
                <w:lang w:val="en-US"/>
              </w:rPr>
              <w:t>II</w:t>
            </w:r>
            <w:r w:rsidRPr="006A7D03">
              <w:rPr>
                <w:rFonts w:ascii="Times New Roman" w:hAnsi="Times New Roman"/>
              </w:rPr>
              <w:t xml:space="preserve"> от престола. Падение монархии как начало Великой российской революции. Временное правительство и Петроградский совет рабочих и солдатских депутатов: начало двоевластия. Причины апрельского, июньского и июльского кризисов Временного правительства. Конец двоевластия. На пороге экономической катастрофы и распада: Россия в июле-октябре 1917 года. Деятельность А.Ф. Керенского во главе Временного правительства. Выступление Л.Г. Корнилова и его провал. Изменения в революционной части политического поля России: раскол эсеров, рост и влияние большевиков в Советах.</w:t>
            </w:r>
          </w:p>
        </w:tc>
        <w:tc>
          <w:tcPr>
            <w:tcW w:w="3434" w:type="dxa"/>
            <w:tcBorders>
              <w:top w:val="single" w:sz="4" w:space="0" w:color="auto"/>
              <w:left w:val="single" w:sz="4" w:space="0" w:color="000000" w:themeColor="text1"/>
              <w:bottom w:val="single" w:sz="4" w:space="0" w:color="auto"/>
              <w:right w:val="single" w:sz="4" w:space="0" w:color="auto"/>
            </w:tcBorders>
            <w:hideMark/>
          </w:tcPr>
          <w:p w:rsidR="00994795" w:rsidRPr="006A7D03" w:rsidRDefault="00994795" w:rsidP="0097122B">
            <w:pPr>
              <w:tabs>
                <w:tab w:val="left" w:pos="3180"/>
              </w:tabs>
              <w:spacing w:after="0" w:line="240" w:lineRule="auto"/>
              <w:jc w:val="center"/>
              <w:rPr>
                <w:rFonts w:ascii="Times New Roman" w:hAnsi="Times New Roman"/>
              </w:rPr>
            </w:pPr>
          </w:p>
        </w:tc>
        <w:tc>
          <w:tcPr>
            <w:tcW w:w="2790" w:type="dxa"/>
            <w:tcBorders>
              <w:top w:val="single" w:sz="4" w:space="0" w:color="auto"/>
              <w:left w:val="single" w:sz="4" w:space="0" w:color="auto"/>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i/>
              </w:rPr>
            </w:pPr>
          </w:p>
        </w:tc>
      </w:tr>
      <w:tr w:rsidR="00994795" w:rsidRPr="006A7D03" w:rsidTr="0097122B">
        <w:trPr>
          <w:trHeight w:val="268"/>
        </w:trPr>
        <w:tc>
          <w:tcPr>
            <w:tcW w:w="2244" w:type="dxa"/>
            <w:gridSpan w:val="2"/>
            <w:vMerge w:val="restart"/>
            <w:tcBorders>
              <w:top w:val="single" w:sz="4" w:space="0" w:color="auto"/>
              <w:left w:val="single" w:sz="4" w:space="0" w:color="000000" w:themeColor="text1"/>
              <w:right w:val="single" w:sz="4" w:space="0" w:color="000000" w:themeColor="text1"/>
            </w:tcBorders>
            <w:hideMark/>
          </w:tcPr>
          <w:p w:rsidR="00994795" w:rsidRPr="006A7D03" w:rsidRDefault="00994795" w:rsidP="0097122B">
            <w:pPr>
              <w:tabs>
                <w:tab w:val="left" w:pos="3180"/>
              </w:tabs>
              <w:spacing w:after="0" w:line="240" w:lineRule="auto"/>
              <w:rPr>
                <w:rStyle w:val="13"/>
                <w:rFonts w:ascii="Times New Roman" w:hAnsi="Times New Roman" w:cs="Times New Roman"/>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widowControl w:val="0"/>
              <w:suppressAutoHyphens/>
              <w:spacing w:after="0" w:line="240" w:lineRule="auto"/>
              <w:contextualSpacing/>
              <w:rPr>
                <w:rFonts w:ascii="Times New Roman" w:hAnsi="Times New Roman"/>
              </w:rPr>
            </w:pPr>
            <w:r w:rsidRPr="004D10DA">
              <w:rPr>
                <w:rFonts w:ascii="Times New Roman" w:eastAsia="Arial Unicode MS" w:hAnsi="Times New Roman"/>
                <w:b/>
                <w:kern w:val="2"/>
                <w:sz w:val="24"/>
                <w:szCs w:val="24"/>
              </w:rPr>
              <w:t>Самостоятельная работа</w:t>
            </w:r>
          </w:p>
        </w:tc>
        <w:tc>
          <w:tcPr>
            <w:tcW w:w="3434" w:type="dxa"/>
            <w:vMerge w:val="restart"/>
            <w:tcBorders>
              <w:top w:val="single" w:sz="4" w:space="0" w:color="auto"/>
              <w:left w:val="single" w:sz="4" w:space="0" w:color="000000" w:themeColor="text1"/>
              <w:right w:val="single" w:sz="4" w:space="0" w:color="auto"/>
            </w:tcBorders>
            <w:hideMark/>
          </w:tcPr>
          <w:p w:rsidR="00994795" w:rsidRPr="006A7D03" w:rsidRDefault="00994795" w:rsidP="0097122B">
            <w:pPr>
              <w:tabs>
                <w:tab w:val="left" w:pos="3180"/>
              </w:tabs>
              <w:spacing w:after="0" w:line="240" w:lineRule="auto"/>
              <w:jc w:val="center"/>
              <w:rPr>
                <w:rFonts w:ascii="Times New Roman" w:hAnsi="Times New Roman"/>
              </w:rPr>
            </w:pPr>
            <w:r>
              <w:rPr>
                <w:rFonts w:ascii="Times New Roman" w:hAnsi="Times New Roman"/>
              </w:rPr>
              <w:t>5</w:t>
            </w:r>
          </w:p>
        </w:tc>
        <w:tc>
          <w:tcPr>
            <w:tcW w:w="2790" w:type="dxa"/>
            <w:vMerge w:val="restart"/>
            <w:tcBorders>
              <w:top w:val="single" w:sz="4" w:space="0" w:color="auto"/>
              <w:left w:val="single" w:sz="4" w:space="0" w:color="auto"/>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i/>
              </w:rPr>
            </w:pPr>
          </w:p>
        </w:tc>
      </w:tr>
      <w:tr w:rsidR="00994795" w:rsidRPr="006A7D03" w:rsidTr="0097122B">
        <w:trPr>
          <w:trHeight w:val="4110"/>
        </w:trPr>
        <w:tc>
          <w:tcPr>
            <w:tcW w:w="2244" w:type="dxa"/>
            <w:gridSpan w:val="2"/>
            <w:vMerge/>
            <w:tcBorders>
              <w:left w:val="single" w:sz="4" w:space="0" w:color="000000" w:themeColor="text1"/>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rPr>
                <w:rStyle w:val="13"/>
                <w:rFonts w:ascii="Times New Roman" w:hAnsi="Times New Roman" w:cs="Times New Roman"/>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CA2ECA" w:rsidRDefault="00994795" w:rsidP="0097122B">
            <w:pPr>
              <w:widowControl w:val="0"/>
              <w:suppressAutoHyphens/>
              <w:spacing w:after="0" w:line="240" w:lineRule="auto"/>
              <w:contextualSpacing/>
              <w:rPr>
                <w:rFonts w:ascii="Times New Roman" w:eastAsia="Arial Unicode MS" w:hAnsi="Times New Roman"/>
                <w:kern w:val="2"/>
                <w:sz w:val="24"/>
                <w:szCs w:val="24"/>
              </w:rPr>
            </w:pPr>
            <w:r w:rsidRPr="00CA2ECA">
              <w:rPr>
                <w:rFonts w:ascii="Times New Roman" w:eastAsia="Arial Unicode MS" w:hAnsi="Times New Roman"/>
                <w:kern w:val="2"/>
                <w:sz w:val="24"/>
                <w:szCs w:val="24"/>
              </w:rPr>
              <w:t xml:space="preserve">Сообщение </w:t>
            </w:r>
            <w:proofErr w:type="gramStart"/>
            <w:r w:rsidRPr="00CA2ECA">
              <w:rPr>
                <w:rFonts w:ascii="Times New Roman" w:eastAsia="Arial Unicode MS" w:hAnsi="Times New Roman"/>
                <w:kern w:val="2"/>
                <w:sz w:val="24"/>
                <w:szCs w:val="24"/>
              </w:rPr>
              <w:t>-п</w:t>
            </w:r>
            <w:proofErr w:type="gramEnd"/>
            <w:r w:rsidRPr="00CA2ECA">
              <w:rPr>
                <w:rFonts w:ascii="Times New Roman" w:eastAsia="Arial Unicode MS" w:hAnsi="Times New Roman"/>
                <w:kern w:val="2"/>
                <w:sz w:val="24"/>
                <w:szCs w:val="24"/>
              </w:rPr>
              <w:t>ротиворечия в мире в начале ХХ в</w:t>
            </w:r>
          </w:p>
          <w:p w:rsidR="00994795" w:rsidRPr="00CA2ECA" w:rsidRDefault="00994795" w:rsidP="0097122B">
            <w:pPr>
              <w:widowControl w:val="0"/>
              <w:suppressAutoHyphens/>
              <w:spacing w:after="0" w:line="240" w:lineRule="auto"/>
              <w:contextualSpacing/>
              <w:rPr>
                <w:rFonts w:ascii="Times New Roman" w:eastAsia="Arial Unicode MS" w:hAnsi="Times New Roman"/>
                <w:kern w:val="2"/>
                <w:sz w:val="24"/>
                <w:szCs w:val="24"/>
              </w:rPr>
            </w:pPr>
            <w:r w:rsidRPr="00CA2ECA">
              <w:rPr>
                <w:rFonts w:ascii="Times New Roman" w:eastAsia="Arial Unicode MS" w:hAnsi="Times New Roman"/>
                <w:kern w:val="2"/>
                <w:sz w:val="24"/>
                <w:szCs w:val="24"/>
              </w:rPr>
              <w:t xml:space="preserve">- охарактеризовать направления научно-технического прогресс на рубеже </w:t>
            </w:r>
            <w:r w:rsidRPr="00CA2ECA">
              <w:rPr>
                <w:rFonts w:ascii="Times New Roman" w:eastAsia="Arial Unicode MS" w:hAnsi="Times New Roman"/>
                <w:kern w:val="2"/>
                <w:sz w:val="24"/>
                <w:szCs w:val="24"/>
                <w:lang w:val="en-US"/>
              </w:rPr>
              <w:t>XIX</w:t>
            </w:r>
            <w:r w:rsidRPr="00CA2ECA">
              <w:rPr>
                <w:rFonts w:ascii="Times New Roman" w:eastAsia="Arial Unicode MS" w:hAnsi="Times New Roman"/>
                <w:kern w:val="2"/>
                <w:sz w:val="24"/>
                <w:szCs w:val="24"/>
              </w:rPr>
              <w:t>-</w:t>
            </w:r>
            <w:r w:rsidRPr="00CA2ECA">
              <w:rPr>
                <w:rFonts w:ascii="Times New Roman" w:eastAsia="Arial Unicode MS" w:hAnsi="Times New Roman"/>
                <w:kern w:val="2"/>
                <w:sz w:val="24"/>
                <w:szCs w:val="24"/>
                <w:lang w:val="en-US"/>
              </w:rPr>
              <w:t>XX</w:t>
            </w:r>
            <w:proofErr w:type="gramStart"/>
            <w:r w:rsidRPr="00CA2ECA">
              <w:rPr>
                <w:rFonts w:ascii="Times New Roman" w:eastAsia="Arial Unicode MS" w:hAnsi="Times New Roman"/>
                <w:kern w:val="2"/>
                <w:sz w:val="24"/>
                <w:szCs w:val="24"/>
              </w:rPr>
              <w:t>в</w:t>
            </w:r>
            <w:proofErr w:type="gramEnd"/>
            <w:r w:rsidRPr="00CA2ECA">
              <w:rPr>
                <w:rFonts w:ascii="Times New Roman" w:eastAsia="Arial Unicode MS" w:hAnsi="Times New Roman"/>
                <w:kern w:val="2"/>
                <w:sz w:val="24"/>
                <w:szCs w:val="24"/>
              </w:rPr>
              <w:t>, привести примеры достижения науки.</w:t>
            </w:r>
          </w:p>
          <w:p w:rsidR="00994795" w:rsidRPr="00CA2ECA" w:rsidRDefault="00994795" w:rsidP="0097122B">
            <w:pPr>
              <w:widowControl w:val="0"/>
              <w:suppressAutoHyphens/>
              <w:spacing w:after="0" w:line="240" w:lineRule="auto"/>
              <w:contextualSpacing/>
              <w:rPr>
                <w:rFonts w:ascii="Times New Roman" w:eastAsia="Arial Unicode MS" w:hAnsi="Times New Roman"/>
                <w:kern w:val="2"/>
                <w:sz w:val="24"/>
                <w:szCs w:val="24"/>
              </w:rPr>
            </w:pPr>
            <w:r w:rsidRPr="00CA2ECA">
              <w:rPr>
                <w:rFonts w:ascii="Times New Roman" w:eastAsia="Arial Unicode MS" w:hAnsi="Times New Roman"/>
                <w:kern w:val="2"/>
                <w:sz w:val="24"/>
                <w:szCs w:val="24"/>
              </w:rPr>
              <w:t>- отражение   русско-японской войны 1904-1905 года в искусстве.</w:t>
            </w:r>
          </w:p>
          <w:p w:rsidR="00994795" w:rsidRPr="00CA2ECA" w:rsidRDefault="00994795" w:rsidP="0097122B">
            <w:pPr>
              <w:widowControl w:val="0"/>
              <w:suppressAutoHyphens/>
              <w:spacing w:after="0" w:line="240" w:lineRule="auto"/>
              <w:contextualSpacing/>
              <w:rPr>
                <w:rFonts w:ascii="Times New Roman" w:eastAsia="Arial Unicode MS" w:hAnsi="Times New Roman"/>
                <w:kern w:val="2"/>
                <w:sz w:val="24"/>
                <w:szCs w:val="24"/>
              </w:rPr>
            </w:pPr>
            <w:r w:rsidRPr="00CA2ECA">
              <w:rPr>
                <w:rFonts w:ascii="Times New Roman" w:eastAsia="Arial Unicode MS" w:hAnsi="Times New Roman"/>
                <w:kern w:val="2"/>
                <w:sz w:val="24"/>
                <w:szCs w:val="24"/>
              </w:rPr>
              <w:t>- реферат «политический портрет С.Ю. Витте и  П.А Столыпина».</w:t>
            </w:r>
          </w:p>
          <w:p w:rsidR="00994795" w:rsidRPr="00CA2ECA" w:rsidRDefault="00994795" w:rsidP="0097122B">
            <w:pPr>
              <w:widowControl w:val="0"/>
              <w:suppressAutoHyphens/>
              <w:spacing w:after="0" w:line="240" w:lineRule="auto"/>
              <w:contextualSpacing/>
              <w:rPr>
                <w:rFonts w:ascii="Times New Roman" w:eastAsia="Arial Unicode MS" w:hAnsi="Times New Roman"/>
                <w:kern w:val="2"/>
                <w:sz w:val="24"/>
                <w:szCs w:val="24"/>
              </w:rPr>
            </w:pPr>
            <w:r w:rsidRPr="00CA2ECA">
              <w:rPr>
                <w:rFonts w:ascii="Times New Roman" w:eastAsia="Arial Unicode MS" w:hAnsi="Times New Roman"/>
                <w:kern w:val="2"/>
                <w:sz w:val="24"/>
                <w:szCs w:val="24"/>
              </w:rPr>
              <w:t>- составить таблицу: « Россия в</w:t>
            </w:r>
            <w:proofErr w:type="gramStart"/>
            <w:r w:rsidRPr="00CA2ECA">
              <w:rPr>
                <w:rFonts w:ascii="Times New Roman" w:eastAsia="Arial Unicode MS" w:hAnsi="Times New Roman"/>
                <w:kern w:val="2"/>
                <w:sz w:val="24"/>
                <w:szCs w:val="24"/>
              </w:rPr>
              <w:t xml:space="preserve">  П</w:t>
            </w:r>
            <w:proofErr w:type="gramEnd"/>
            <w:r w:rsidRPr="00CA2ECA">
              <w:rPr>
                <w:rFonts w:ascii="Times New Roman" w:eastAsia="Arial Unicode MS" w:hAnsi="Times New Roman"/>
                <w:kern w:val="2"/>
                <w:sz w:val="24"/>
                <w:szCs w:val="24"/>
              </w:rPr>
              <w:t>ервой мировой войне».</w:t>
            </w:r>
          </w:p>
          <w:p w:rsidR="00994795" w:rsidRPr="00CA2ECA" w:rsidRDefault="00994795" w:rsidP="0097122B">
            <w:pPr>
              <w:widowControl w:val="0"/>
              <w:suppressAutoHyphens/>
              <w:spacing w:after="0" w:line="240" w:lineRule="auto"/>
              <w:contextualSpacing/>
              <w:rPr>
                <w:rFonts w:ascii="Times New Roman" w:eastAsia="Arial Unicode MS" w:hAnsi="Times New Roman"/>
                <w:kern w:val="2"/>
                <w:sz w:val="24"/>
                <w:szCs w:val="24"/>
              </w:rPr>
            </w:pPr>
            <w:r w:rsidRPr="00CA2ECA">
              <w:rPr>
                <w:rFonts w:ascii="Times New Roman" w:eastAsia="Arial Unicode MS" w:hAnsi="Times New Roman"/>
                <w:kern w:val="2"/>
                <w:sz w:val="24"/>
                <w:szCs w:val="24"/>
              </w:rPr>
              <w:t>- мнения историографии на события октября 1917 года.</w:t>
            </w:r>
          </w:p>
          <w:p w:rsidR="00994795" w:rsidRPr="00CA2ECA" w:rsidRDefault="00994795" w:rsidP="0097122B">
            <w:pPr>
              <w:widowControl w:val="0"/>
              <w:suppressAutoHyphens/>
              <w:spacing w:after="0" w:line="240" w:lineRule="auto"/>
              <w:contextualSpacing/>
              <w:rPr>
                <w:rFonts w:ascii="Times New Roman" w:eastAsia="Arial Unicode MS" w:hAnsi="Times New Roman"/>
                <w:kern w:val="2"/>
                <w:sz w:val="24"/>
                <w:szCs w:val="24"/>
              </w:rPr>
            </w:pPr>
            <w:r w:rsidRPr="00CA2ECA">
              <w:rPr>
                <w:rFonts w:ascii="Times New Roman" w:eastAsia="Arial Unicode MS" w:hAnsi="Times New Roman"/>
                <w:kern w:val="2"/>
                <w:sz w:val="24"/>
                <w:szCs w:val="24"/>
              </w:rPr>
              <w:t>- сообщение «Гражданская война»</w:t>
            </w:r>
          </w:p>
          <w:p w:rsidR="00994795" w:rsidRDefault="00994795" w:rsidP="00971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CA2ECA">
              <w:rPr>
                <w:rFonts w:ascii="Times New Roman" w:hAnsi="Times New Roman"/>
                <w:bCs/>
                <w:sz w:val="24"/>
                <w:szCs w:val="24"/>
              </w:rPr>
              <w:t xml:space="preserve">- оформление контурной карты по </w:t>
            </w:r>
            <w:proofErr w:type="spellStart"/>
            <w:r w:rsidRPr="00CA2ECA">
              <w:rPr>
                <w:rFonts w:ascii="Times New Roman" w:hAnsi="Times New Roman"/>
                <w:bCs/>
                <w:sz w:val="24"/>
                <w:szCs w:val="24"/>
              </w:rPr>
              <w:t>теме</w:t>
            </w:r>
            <w:proofErr w:type="gramStart"/>
            <w:r w:rsidRPr="00CA2ECA">
              <w:rPr>
                <w:rFonts w:ascii="Times New Roman" w:hAnsi="Times New Roman"/>
                <w:bCs/>
                <w:sz w:val="24"/>
                <w:szCs w:val="24"/>
              </w:rPr>
              <w:t>;-</w:t>
            </w:r>
            <w:proofErr w:type="gramEnd"/>
            <w:r w:rsidRPr="00CA2ECA">
              <w:rPr>
                <w:rFonts w:ascii="Times New Roman" w:hAnsi="Times New Roman"/>
                <w:bCs/>
                <w:sz w:val="24"/>
                <w:szCs w:val="24"/>
              </w:rPr>
              <w:t>презентация</w:t>
            </w:r>
            <w:proofErr w:type="spellEnd"/>
            <w:r w:rsidRPr="00CA2ECA">
              <w:rPr>
                <w:rFonts w:ascii="Times New Roman" w:hAnsi="Times New Roman"/>
                <w:bCs/>
                <w:sz w:val="24"/>
                <w:szCs w:val="24"/>
              </w:rPr>
              <w:t xml:space="preserve"> «Броненосец «Потёмкин»»; </w:t>
            </w:r>
          </w:p>
          <w:p w:rsidR="00994795" w:rsidRPr="00CA2ECA" w:rsidRDefault="00994795" w:rsidP="00971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CA2ECA">
              <w:rPr>
                <w:rFonts w:ascii="Times New Roman" w:hAnsi="Times New Roman"/>
                <w:bCs/>
                <w:sz w:val="24"/>
                <w:szCs w:val="24"/>
              </w:rPr>
              <w:t>- доклад</w:t>
            </w:r>
            <w:r w:rsidRPr="00CA2ECA">
              <w:rPr>
                <w:rFonts w:ascii="Times New Roman" w:hAnsi="Times New Roman"/>
                <w:bCs/>
                <w:iCs/>
                <w:sz w:val="24"/>
                <w:szCs w:val="24"/>
              </w:rPr>
              <w:t xml:space="preserve"> «Восточный вопрос» во внешней политике Российской империи.</w:t>
            </w:r>
          </w:p>
          <w:p w:rsidR="00994795" w:rsidRPr="004D10DA" w:rsidRDefault="00994795" w:rsidP="0097122B">
            <w:pPr>
              <w:tabs>
                <w:tab w:val="left" w:pos="3180"/>
              </w:tabs>
              <w:spacing w:after="0" w:line="240" w:lineRule="auto"/>
              <w:rPr>
                <w:rFonts w:ascii="Times New Roman" w:eastAsia="Arial Unicode MS" w:hAnsi="Times New Roman"/>
                <w:b/>
                <w:kern w:val="2"/>
                <w:sz w:val="24"/>
                <w:szCs w:val="24"/>
              </w:rPr>
            </w:pPr>
          </w:p>
        </w:tc>
        <w:tc>
          <w:tcPr>
            <w:tcW w:w="3434" w:type="dxa"/>
            <w:vMerge/>
            <w:tcBorders>
              <w:left w:val="single" w:sz="4" w:space="0" w:color="000000" w:themeColor="text1"/>
              <w:bottom w:val="single" w:sz="4" w:space="0" w:color="auto"/>
              <w:right w:val="single" w:sz="4" w:space="0" w:color="auto"/>
            </w:tcBorders>
            <w:hideMark/>
          </w:tcPr>
          <w:p w:rsidR="00994795" w:rsidRDefault="00994795" w:rsidP="0097122B">
            <w:pPr>
              <w:tabs>
                <w:tab w:val="left" w:pos="3180"/>
              </w:tabs>
              <w:spacing w:after="0" w:line="240" w:lineRule="auto"/>
              <w:jc w:val="center"/>
              <w:rPr>
                <w:rFonts w:ascii="Times New Roman" w:hAnsi="Times New Roman"/>
              </w:rPr>
            </w:pPr>
          </w:p>
        </w:tc>
        <w:tc>
          <w:tcPr>
            <w:tcW w:w="2790" w:type="dxa"/>
            <w:vMerge/>
            <w:tcBorders>
              <w:left w:val="single" w:sz="4" w:space="0" w:color="auto"/>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i/>
              </w:rPr>
            </w:pPr>
          </w:p>
        </w:tc>
      </w:tr>
      <w:tr w:rsidR="00994795" w:rsidRPr="006A7D03" w:rsidTr="0097122B">
        <w:trPr>
          <w:trHeight w:val="64"/>
        </w:trPr>
        <w:tc>
          <w:tcPr>
            <w:tcW w:w="9052" w:type="dxa"/>
            <w:gridSpan w:val="4"/>
            <w:tcBorders>
              <w:top w:val="single" w:sz="4" w:space="0" w:color="000000" w:themeColor="text1"/>
              <w:left w:val="single" w:sz="4" w:space="0" w:color="000000" w:themeColor="text1"/>
              <w:bottom w:val="single" w:sz="4" w:space="0" w:color="auto"/>
              <w:right w:val="single" w:sz="4" w:space="0" w:color="000000" w:themeColor="text1"/>
            </w:tcBorders>
            <w:hideMark/>
          </w:tcPr>
          <w:p w:rsidR="00994795" w:rsidRPr="006A7D03" w:rsidRDefault="00994795" w:rsidP="0097122B">
            <w:pPr>
              <w:pStyle w:val="31"/>
              <w:shd w:val="clear" w:color="auto" w:fill="auto"/>
              <w:spacing w:after="0" w:line="240" w:lineRule="auto"/>
              <w:ind w:firstLine="0"/>
              <w:jc w:val="center"/>
              <w:rPr>
                <w:rFonts w:ascii="Times New Roman" w:hAnsi="Times New Roman" w:cs="Times New Roman"/>
                <w:b/>
                <w:sz w:val="22"/>
                <w:szCs w:val="22"/>
              </w:rPr>
            </w:pPr>
            <w:r w:rsidRPr="006A7D03">
              <w:rPr>
                <w:rFonts w:ascii="Times New Roman" w:hAnsi="Times New Roman" w:cs="Times New Roman"/>
                <w:b/>
                <w:bCs/>
                <w:sz w:val="22"/>
                <w:szCs w:val="22"/>
                <w:bdr w:val="none" w:sz="0" w:space="0" w:color="auto" w:frame="1"/>
                <w:shd w:val="clear" w:color="auto" w:fill="FFFFFF"/>
              </w:rPr>
              <w:t>Раздел 11.  Между мировыми войнами</w:t>
            </w:r>
          </w:p>
        </w:tc>
        <w:tc>
          <w:tcPr>
            <w:tcW w:w="3434" w:type="dxa"/>
            <w:tcBorders>
              <w:top w:val="single" w:sz="4" w:space="0" w:color="000000" w:themeColor="text1"/>
              <w:left w:val="single" w:sz="4" w:space="0" w:color="000000" w:themeColor="text1"/>
              <w:bottom w:val="single" w:sz="4" w:space="0" w:color="auto"/>
              <w:right w:val="single" w:sz="4" w:space="0" w:color="auto"/>
            </w:tcBorders>
            <w:hideMark/>
          </w:tcPr>
          <w:p w:rsidR="00994795" w:rsidRPr="006A7D03" w:rsidRDefault="00994795" w:rsidP="0097122B">
            <w:pPr>
              <w:tabs>
                <w:tab w:val="left" w:pos="3180"/>
              </w:tabs>
              <w:spacing w:after="0" w:line="240" w:lineRule="auto"/>
              <w:jc w:val="center"/>
              <w:rPr>
                <w:rFonts w:ascii="Times New Roman" w:hAnsi="Times New Roman"/>
                <w:b/>
              </w:rPr>
            </w:pPr>
            <w:r w:rsidRPr="006A7D03">
              <w:rPr>
                <w:rFonts w:ascii="Times New Roman" w:hAnsi="Times New Roman"/>
                <w:b/>
              </w:rPr>
              <w:t>8</w:t>
            </w:r>
          </w:p>
        </w:tc>
        <w:tc>
          <w:tcPr>
            <w:tcW w:w="2790" w:type="dxa"/>
            <w:vMerge w:val="restart"/>
            <w:tcBorders>
              <w:top w:val="single" w:sz="4" w:space="0" w:color="000000" w:themeColor="text1"/>
              <w:left w:val="single" w:sz="4" w:space="0" w:color="auto"/>
              <w:right w:val="single" w:sz="4" w:space="0" w:color="000000" w:themeColor="text1"/>
            </w:tcBorders>
          </w:tcPr>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t>ЛР</w:t>
            </w:r>
            <w:proofErr w:type="gramStart"/>
            <w:r w:rsidRPr="006A7D03">
              <w:rPr>
                <w:rFonts w:ascii="Times New Roman" w:hAnsi="Times New Roman"/>
                <w:b/>
              </w:rPr>
              <w:t>4</w:t>
            </w:r>
            <w:proofErr w:type="gramEnd"/>
            <w:r w:rsidRPr="006A7D03">
              <w:rPr>
                <w:rFonts w:ascii="Times New Roman" w:hAnsi="Times New Roman"/>
                <w:b/>
              </w:rPr>
              <w:t>,ЛР5, ЛР6, МР3,МР4, ПР2, ЛРВ1,</w:t>
            </w:r>
          </w:p>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994795" w:rsidRPr="006A7D03" w:rsidRDefault="00994795" w:rsidP="0097122B">
            <w:pPr>
              <w:tabs>
                <w:tab w:val="left" w:pos="3180"/>
              </w:tabs>
              <w:spacing w:after="0" w:line="240" w:lineRule="auto"/>
              <w:jc w:val="center"/>
              <w:rPr>
                <w:rFonts w:ascii="Times New Roman" w:hAnsi="Times New Roman"/>
                <w:i/>
              </w:rPr>
            </w:pPr>
          </w:p>
          <w:p w:rsidR="00994795" w:rsidRPr="006A7D03" w:rsidRDefault="00994795" w:rsidP="0097122B">
            <w:pPr>
              <w:tabs>
                <w:tab w:val="left" w:pos="3180"/>
              </w:tabs>
              <w:spacing w:after="0" w:line="240" w:lineRule="auto"/>
              <w:jc w:val="center"/>
              <w:rPr>
                <w:rFonts w:ascii="Times New Roman" w:hAnsi="Times New Roman"/>
                <w:i/>
              </w:rPr>
            </w:pPr>
          </w:p>
        </w:tc>
      </w:tr>
      <w:tr w:rsidR="00994795" w:rsidRPr="006A7D03" w:rsidTr="0097122B">
        <w:trPr>
          <w:trHeight w:val="149"/>
        </w:trPr>
        <w:tc>
          <w:tcPr>
            <w:tcW w:w="2244" w:type="dxa"/>
            <w:gridSpan w:val="2"/>
            <w:vMerge w:val="restart"/>
            <w:tcBorders>
              <w:top w:val="single" w:sz="4" w:space="0" w:color="auto"/>
              <w:left w:val="single" w:sz="4" w:space="0" w:color="000000" w:themeColor="text1"/>
              <w:right w:val="single" w:sz="4" w:space="0" w:color="000000" w:themeColor="text1"/>
            </w:tcBorders>
            <w:hideMark/>
          </w:tcPr>
          <w:p w:rsidR="00994795" w:rsidRPr="006A7D03" w:rsidRDefault="00994795" w:rsidP="0097122B">
            <w:pPr>
              <w:tabs>
                <w:tab w:val="left" w:pos="3180"/>
              </w:tabs>
              <w:spacing w:after="0" w:line="240" w:lineRule="auto"/>
              <w:rPr>
                <w:rFonts w:ascii="Times New Roman" w:hAnsi="Times New Roman"/>
              </w:rPr>
            </w:pPr>
            <w:r w:rsidRPr="006A7D03">
              <w:rPr>
                <w:rFonts w:ascii="Times New Roman" w:hAnsi="Times New Roman"/>
              </w:rPr>
              <w:t>Тема 11.1.</w:t>
            </w:r>
            <w:r w:rsidRPr="006A7D03">
              <w:rPr>
                <w:rStyle w:val="13"/>
                <w:rFonts w:ascii="Times New Roman" w:hAnsi="Times New Roman" w:cs="Times New Roman"/>
                <w:sz w:val="22"/>
                <w:szCs w:val="22"/>
              </w:rPr>
              <w:t>Международные отношения  в 20-30 годы.</w:t>
            </w: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p w:rsidR="00994795" w:rsidRPr="006A7D03" w:rsidRDefault="00994795" w:rsidP="0097122B">
            <w:pPr>
              <w:tabs>
                <w:tab w:val="left" w:pos="3180"/>
              </w:tabs>
              <w:spacing w:after="0" w:line="240" w:lineRule="auto"/>
              <w:rPr>
                <w:rFonts w:ascii="Times New Roman" w:hAnsi="Times New Roman"/>
              </w:rPr>
            </w:pPr>
          </w:p>
        </w:tc>
        <w:tc>
          <w:tcPr>
            <w:tcW w:w="3434" w:type="dxa"/>
            <w:vMerge w:val="restart"/>
            <w:tcBorders>
              <w:top w:val="single" w:sz="4" w:space="0" w:color="auto"/>
              <w:left w:val="single" w:sz="4" w:space="0" w:color="000000" w:themeColor="text1"/>
              <w:right w:val="single" w:sz="4" w:space="0" w:color="auto"/>
            </w:tcBorders>
            <w:hideMark/>
          </w:tcPr>
          <w:p w:rsidR="00994795" w:rsidRPr="006A7D03" w:rsidRDefault="00994795" w:rsidP="0097122B">
            <w:pPr>
              <w:tabs>
                <w:tab w:val="left" w:pos="3180"/>
              </w:tabs>
              <w:spacing w:after="0" w:line="240" w:lineRule="auto"/>
              <w:jc w:val="center"/>
              <w:rPr>
                <w:rFonts w:ascii="Times New Roman" w:hAnsi="Times New Roman"/>
              </w:rPr>
            </w:pPr>
            <w:r w:rsidRPr="006A7D03">
              <w:rPr>
                <w:rFonts w:ascii="Times New Roman" w:hAnsi="Times New Roman"/>
              </w:rPr>
              <w:t>2</w:t>
            </w:r>
          </w:p>
        </w:tc>
        <w:tc>
          <w:tcPr>
            <w:tcW w:w="2790" w:type="dxa"/>
            <w:vMerge/>
            <w:tcBorders>
              <w:left w:val="single" w:sz="4" w:space="0" w:color="auto"/>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i/>
              </w:rPr>
            </w:pPr>
          </w:p>
        </w:tc>
      </w:tr>
      <w:tr w:rsidR="00994795" w:rsidRPr="006A7D03" w:rsidTr="0097122B">
        <w:trPr>
          <w:trHeight w:val="1969"/>
        </w:trPr>
        <w:tc>
          <w:tcPr>
            <w:tcW w:w="2244" w:type="dxa"/>
            <w:gridSpan w:val="2"/>
            <w:vMerge/>
            <w:tcBorders>
              <w:left w:val="single" w:sz="4" w:space="0" w:color="000000" w:themeColor="text1"/>
              <w:right w:val="single" w:sz="4" w:space="0" w:color="000000" w:themeColor="text1"/>
            </w:tcBorders>
            <w:hideMark/>
          </w:tcPr>
          <w:p w:rsidR="00994795" w:rsidRPr="006A7D03" w:rsidRDefault="00994795" w:rsidP="0097122B">
            <w:pPr>
              <w:tabs>
                <w:tab w:val="left" w:pos="3180"/>
              </w:tabs>
              <w:spacing w:after="0" w:line="240" w:lineRule="auto"/>
              <w:rPr>
                <w:rStyle w:val="13"/>
                <w:rFonts w:ascii="Times New Roman" w:hAnsi="Times New Roman" w:cs="Times New Roman"/>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rPr>
                <w:rFonts w:ascii="Times New Roman" w:hAnsi="Times New Roman"/>
              </w:rPr>
            </w:pPr>
            <w:r w:rsidRPr="006A7D03">
              <w:rPr>
                <w:rFonts w:ascii="Times New Roman" w:hAnsi="Times New Roman"/>
              </w:rPr>
              <w:t xml:space="preserve">Деятельность Лиги Наций. Кризис Версальско-Вашингтонской системы. Агрессия Японии на Дальнем Востоке. Начало японо-китайской войны. Столкновения Японии и СССР. События у озера Хасан и реки </w:t>
            </w:r>
            <w:proofErr w:type="spellStart"/>
            <w:r w:rsidRPr="006A7D03">
              <w:rPr>
                <w:rFonts w:ascii="Times New Roman" w:hAnsi="Times New Roman"/>
              </w:rPr>
              <w:t>Халкин-Гол</w:t>
            </w:r>
            <w:proofErr w:type="spellEnd"/>
            <w:r w:rsidRPr="006A7D03">
              <w:rPr>
                <w:rFonts w:ascii="Times New Roman" w:hAnsi="Times New Roman"/>
              </w:rPr>
              <w:t>. Складывание союза агрессивных государств «</w:t>
            </w:r>
            <w:proofErr w:type="spellStart"/>
            <w:r w:rsidRPr="006A7D03">
              <w:rPr>
                <w:rFonts w:ascii="Times New Roman" w:hAnsi="Times New Roman"/>
              </w:rPr>
              <w:t>Берли-Рим-Токио</w:t>
            </w:r>
            <w:proofErr w:type="spellEnd"/>
            <w:r w:rsidRPr="006A7D03">
              <w:rPr>
                <w:rFonts w:ascii="Times New Roman" w:hAnsi="Times New Roman"/>
              </w:rPr>
              <w:t>». Западная политика «умиротворения» агрессоров. Аншлюс Австрии. Мюнхенский сговор и раздел Чехословакии.</w:t>
            </w:r>
          </w:p>
        </w:tc>
        <w:tc>
          <w:tcPr>
            <w:tcW w:w="3434" w:type="dxa"/>
            <w:vMerge/>
            <w:tcBorders>
              <w:left w:val="single" w:sz="4" w:space="0" w:color="000000" w:themeColor="text1"/>
              <w:bottom w:val="single" w:sz="4" w:space="0" w:color="auto"/>
              <w:right w:val="single" w:sz="4" w:space="0" w:color="auto"/>
            </w:tcBorders>
            <w:hideMark/>
          </w:tcPr>
          <w:p w:rsidR="00994795" w:rsidRPr="006A7D03" w:rsidRDefault="00994795" w:rsidP="0097122B">
            <w:pPr>
              <w:tabs>
                <w:tab w:val="left" w:pos="3180"/>
              </w:tabs>
              <w:spacing w:after="0" w:line="240" w:lineRule="auto"/>
              <w:jc w:val="center"/>
              <w:rPr>
                <w:rFonts w:ascii="Times New Roman" w:hAnsi="Times New Roman"/>
              </w:rPr>
            </w:pPr>
          </w:p>
        </w:tc>
        <w:tc>
          <w:tcPr>
            <w:tcW w:w="2790" w:type="dxa"/>
            <w:vMerge/>
            <w:tcBorders>
              <w:left w:val="single" w:sz="4" w:space="0" w:color="auto"/>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i/>
              </w:rPr>
            </w:pPr>
          </w:p>
        </w:tc>
      </w:tr>
      <w:tr w:rsidR="00994795" w:rsidRPr="006A7D03" w:rsidTr="0097122B">
        <w:trPr>
          <w:trHeight w:val="180"/>
        </w:trPr>
        <w:tc>
          <w:tcPr>
            <w:tcW w:w="2244" w:type="dxa"/>
            <w:gridSpan w:val="2"/>
            <w:vMerge w:val="restart"/>
            <w:tcBorders>
              <w:top w:val="single" w:sz="4" w:space="0" w:color="auto"/>
              <w:left w:val="single" w:sz="4" w:space="0" w:color="000000" w:themeColor="text1"/>
              <w:right w:val="single" w:sz="4" w:space="0" w:color="000000" w:themeColor="text1"/>
            </w:tcBorders>
            <w:hideMark/>
          </w:tcPr>
          <w:p w:rsidR="00994795" w:rsidRPr="006A7D03" w:rsidRDefault="00994795" w:rsidP="0097122B">
            <w:pPr>
              <w:tabs>
                <w:tab w:val="left" w:pos="3180"/>
              </w:tabs>
              <w:spacing w:after="0" w:line="240" w:lineRule="auto"/>
              <w:rPr>
                <w:rFonts w:ascii="Times New Roman" w:eastAsia="Century Schoolbook" w:hAnsi="Times New Roman"/>
                <w:color w:val="000000"/>
              </w:rPr>
            </w:pPr>
            <w:r w:rsidRPr="006A7D03">
              <w:rPr>
                <w:rFonts w:ascii="Times New Roman" w:hAnsi="Times New Roman"/>
              </w:rPr>
              <w:t>Тема 11.2.</w:t>
            </w:r>
            <w:r w:rsidRPr="006A7D03">
              <w:rPr>
                <w:rStyle w:val="13"/>
                <w:rFonts w:ascii="Times New Roman" w:hAnsi="Times New Roman" w:cs="Times New Roman"/>
                <w:sz w:val="22"/>
                <w:szCs w:val="22"/>
              </w:rPr>
              <w:t xml:space="preserve">Новая  </w:t>
            </w:r>
            <w:r w:rsidRPr="006A7D03">
              <w:rPr>
                <w:rStyle w:val="13"/>
                <w:rFonts w:ascii="Times New Roman" w:hAnsi="Times New Roman" w:cs="Times New Roman"/>
                <w:sz w:val="22"/>
                <w:szCs w:val="22"/>
              </w:rPr>
              <w:lastRenderedPageBreak/>
              <w:t>экономическая политика в Советской России. Образование СССР.</w:t>
            </w: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rPr>
                <w:rStyle w:val="13"/>
                <w:rFonts w:ascii="Times New Roman" w:eastAsia="Times New Roman" w:hAnsi="Times New Roman" w:cs="Times New Roman"/>
                <w:b/>
                <w:bCs/>
                <w:color w:val="auto"/>
                <w:sz w:val="22"/>
                <w:szCs w:val="22"/>
              </w:rPr>
            </w:pPr>
            <w:r w:rsidRPr="006A7D03">
              <w:rPr>
                <w:rFonts w:ascii="Times New Roman" w:hAnsi="Times New Roman"/>
                <w:b/>
                <w:bCs/>
              </w:rPr>
              <w:lastRenderedPageBreak/>
              <w:t>Содержание учебного материала</w:t>
            </w:r>
          </w:p>
        </w:tc>
        <w:tc>
          <w:tcPr>
            <w:tcW w:w="3434" w:type="dxa"/>
            <w:vMerge w:val="restart"/>
            <w:tcBorders>
              <w:top w:val="single" w:sz="4" w:space="0" w:color="auto"/>
              <w:left w:val="single" w:sz="4" w:space="0" w:color="000000" w:themeColor="text1"/>
              <w:right w:val="single" w:sz="4" w:space="0" w:color="auto"/>
            </w:tcBorders>
            <w:hideMark/>
          </w:tcPr>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rPr>
            </w:pPr>
            <w:r w:rsidRPr="006A7D03">
              <w:rPr>
                <w:rFonts w:ascii="Times New Roman" w:hAnsi="Times New Roman"/>
              </w:rPr>
              <w:t>1</w:t>
            </w:r>
          </w:p>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rPr>
                <w:rFonts w:ascii="Times New Roman" w:hAnsi="Times New Roman"/>
              </w:rPr>
            </w:pPr>
          </w:p>
          <w:p w:rsidR="00994795" w:rsidRPr="006A7D03" w:rsidRDefault="00994795" w:rsidP="0097122B">
            <w:pPr>
              <w:jc w:val="center"/>
              <w:rPr>
                <w:rFonts w:ascii="Times New Roman" w:hAnsi="Times New Roman"/>
              </w:rPr>
            </w:pPr>
          </w:p>
          <w:p w:rsidR="00994795" w:rsidRPr="006A7D03" w:rsidRDefault="00994795" w:rsidP="0097122B">
            <w:pPr>
              <w:jc w:val="center"/>
              <w:rPr>
                <w:rFonts w:ascii="Times New Roman" w:hAnsi="Times New Roman"/>
              </w:rPr>
            </w:pPr>
            <w:r w:rsidRPr="006A7D03">
              <w:rPr>
                <w:rFonts w:ascii="Times New Roman" w:hAnsi="Times New Roman"/>
              </w:rPr>
              <w:t>1</w:t>
            </w:r>
          </w:p>
        </w:tc>
        <w:tc>
          <w:tcPr>
            <w:tcW w:w="2790" w:type="dxa"/>
            <w:vMerge w:val="restart"/>
            <w:tcBorders>
              <w:top w:val="single" w:sz="4" w:space="0" w:color="auto"/>
              <w:left w:val="single" w:sz="4" w:space="0" w:color="auto"/>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lastRenderedPageBreak/>
              <w:t>ЛР</w:t>
            </w:r>
            <w:proofErr w:type="gramStart"/>
            <w:r w:rsidRPr="006A7D03">
              <w:rPr>
                <w:rFonts w:ascii="Times New Roman" w:hAnsi="Times New Roman"/>
                <w:b/>
              </w:rPr>
              <w:t>4</w:t>
            </w:r>
            <w:proofErr w:type="gramEnd"/>
            <w:r w:rsidRPr="006A7D03">
              <w:rPr>
                <w:rFonts w:ascii="Times New Roman" w:hAnsi="Times New Roman"/>
                <w:b/>
              </w:rPr>
              <w:t xml:space="preserve">,ЛР5, ЛР6, МР3,МР4, </w:t>
            </w:r>
            <w:r w:rsidRPr="006A7D03">
              <w:rPr>
                <w:rFonts w:ascii="Times New Roman" w:hAnsi="Times New Roman"/>
                <w:b/>
              </w:rPr>
              <w:lastRenderedPageBreak/>
              <w:t>ПР2, ЛРВ1,</w:t>
            </w:r>
          </w:p>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994795" w:rsidRPr="006A7D03" w:rsidRDefault="00994795" w:rsidP="0097122B">
            <w:pPr>
              <w:tabs>
                <w:tab w:val="left" w:pos="3180"/>
              </w:tabs>
              <w:spacing w:after="0" w:line="240" w:lineRule="auto"/>
              <w:jc w:val="center"/>
              <w:rPr>
                <w:rFonts w:ascii="Times New Roman" w:hAnsi="Times New Roman"/>
                <w:i/>
              </w:rPr>
            </w:pPr>
          </w:p>
        </w:tc>
      </w:tr>
      <w:tr w:rsidR="00994795" w:rsidRPr="006A7D03" w:rsidTr="0097122B">
        <w:trPr>
          <w:trHeight w:val="1968"/>
        </w:trPr>
        <w:tc>
          <w:tcPr>
            <w:tcW w:w="2244" w:type="dxa"/>
            <w:gridSpan w:val="2"/>
            <w:vMerge/>
            <w:tcBorders>
              <w:left w:val="single" w:sz="4" w:space="0" w:color="000000" w:themeColor="text1"/>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rPr>
                <w:rFonts w:ascii="Times New Roman" w:hAnsi="Times New Roman"/>
              </w:rPr>
            </w:pPr>
            <w:r w:rsidRPr="006A7D03">
              <w:rPr>
                <w:rFonts w:ascii="Times New Roman" w:hAnsi="Times New Roman"/>
              </w:rPr>
              <w:t xml:space="preserve">Экономический и политический кризис. Крестьянские восстания, </w:t>
            </w:r>
            <w:proofErr w:type="spellStart"/>
            <w:r w:rsidRPr="006A7D03">
              <w:rPr>
                <w:rFonts w:ascii="Times New Roman" w:hAnsi="Times New Roman"/>
              </w:rPr>
              <w:t>Кронштадтский</w:t>
            </w:r>
            <w:proofErr w:type="spellEnd"/>
            <w:r w:rsidRPr="006A7D03">
              <w:rPr>
                <w:rFonts w:ascii="Times New Roman" w:hAnsi="Times New Roman"/>
              </w:rPr>
              <w:t xml:space="preserve"> мятеж и др. Переход к новой экономической политике. Сущность нэпа. Достижения и противоречия нэпа, причины его свертывания. Политическая жизнь в 1920-е годы. Образование СССР: предпосылки объединения республик, альтернативные проекты и практическое решения. Укрепления страны на международной арене.</w:t>
            </w:r>
          </w:p>
        </w:tc>
        <w:tc>
          <w:tcPr>
            <w:tcW w:w="3434" w:type="dxa"/>
            <w:vMerge/>
            <w:tcBorders>
              <w:left w:val="single" w:sz="4" w:space="0" w:color="000000" w:themeColor="text1"/>
              <w:right w:val="single" w:sz="4" w:space="0" w:color="auto"/>
            </w:tcBorders>
            <w:hideMark/>
          </w:tcPr>
          <w:p w:rsidR="00994795" w:rsidRPr="006A7D03" w:rsidRDefault="00994795" w:rsidP="0097122B">
            <w:pPr>
              <w:tabs>
                <w:tab w:val="left" w:pos="3180"/>
              </w:tabs>
              <w:spacing w:after="0" w:line="240" w:lineRule="auto"/>
              <w:jc w:val="center"/>
              <w:rPr>
                <w:rFonts w:ascii="Times New Roman" w:hAnsi="Times New Roman"/>
              </w:rPr>
            </w:pPr>
          </w:p>
        </w:tc>
        <w:tc>
          <w:tcPr>
            <w:tcW w:w="2790" w:type="dxa"/>
            <w:vMerge/>
            <w:tcBorders>
              <w:left w:val="single" w:sz="4" w:space="0" w:color="auto"/>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i/>
              </w:rPr>
            </w:pPr>
          </w:p>
        </w:tc>
      </w:tr>
      <w:tr w:rsidR="00994795" w:rsidRPr="006A7D03" w:rsidTr="0097122B">
        <w:trPr>
          <w:trHeight w:val="285"/>
        </w:trPr>
        <w:tc>
          <w:tcPr>
            <w:tcW w:w="2244" w:type="dxa"/>
            <w:gridSpan w:val="2"/>
            <w:vMerge w:val="restart"/>
            <w:tcBorders>
              <w:top w:val="single" w:sz="4" w:space="0" w:color="auto"/>
              <w:left w:val="single" w:sz="4" w:space="0" w:color="000000" w:themeColor="text1"/>
              <w:right w:val="single" w:sz="4" w:space="0" w:color="000000" w:themeColor="text1"/>
            </w:tcBorders>
            <w:hideMark/>
          </w:tcPr>
          <w:p w:rsidR="00994795" w:rsidRPr="006A7D03" w:rsidRDefault="00994795" w:rsidP="0097122B">
            <w:pPr>
              <w:tabs>
                <w:tab w:val="left" w:pos="3180"/>
              </w:tabs>
              <w:spacing w:after="0" w:line="240" w:lineRule="auto"/>
              <w:rPr>
                <w:rStyle w:val="13"/>
                <w:rFonts w:ascii="Times New Roman" w:hAnsi="Times New Roman" w:cs="Times New Roman"/>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tabs>
                <w:tab w:val="left" w:pos="3180"/>
              </w:tabs>
              <w:rPr>
                <w:rFonts w:ascii="Times New Roman" w:hAnsi="Times New Roman"/>
                <w:b/>
              </w:rPr>
            </w:pPr>
            <w:r w:rsidRPr="006A7D03">
              <w:rPr>
                <w:rFonts w:ascii="Times New Roman" w:hAnsi="Times New Roman"/>
                <w:b/>
              </w:rPr>
              <w:t>Практическое занятие.</w:t>
            </w:r>
          </w:p>
        </w:tc>
        <w:tc>
          <w:tcPr>
            <w:tcW w:w="3434" w:type="dxa"/>
            <w:vMerge/>
            <w:tcBorders>
              <w:left w:val="single" w:sz="4" w:space="0" w:color="000000" w:themeColor="text1"/>
              <w:right w:val="single" w:sz="4" w:space="0" w:color="auto"/>
            </w:tcBorders>
            <w:hideMark/>
          </w:tcPr>
          <w:p w:rsidR="00994795" w:rsidRPr="006A7D03" w:rsidRDefault="00994795" w:rsidP="0097122B">
            <w:pPr>
              <w:tabs>
                <w:tab w:val="left" w:pos="3180"/>
              </w:tabs>
              <w:spacing w:after="0" w:line="240" w:lineRule="auto"/>
              <w:jc w:val="center"/>
              <w:rPr>
                <w:rFonts w:ascii="Times New Roman" w:hAnsi="Times New Roman"/>
              </w:rPr>
            </w:pPr>
          </w:p>
        </w:tc>
        <w:tc>
          <w:tcPr>
            <w:tcW w:w="2790" w:type="dxa"/>
            <w:vMerge/>
            <w:tcBorders>
              <w:left w:val="single" w:sz="4" w:space="0" w:color="auto"/>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i/>
              </w:rPr>
            </w:pPr>
          </w:p>
        </w:tc>
      </w:tr>
      <w:tr w:rsidR="00994795" w:rsidRPr="006A7D03" w:rsidTr="0097122B">
        <w:trPr>
          <w:trHeight w:val="207"/>
        </w:trPr>
        <w:tc>
          <w:tcPr>
            <w:tcW w:w="2244" w:type="dxa"/>
            <w:gridSpan w:val="2"/>
            <w:vMerge/>
            <w:tcBorders>
              <w:left w:val="single" w:sz="4" w:space="0" w:color="000000" w:themeColor="text1"/>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rPr>
                <w:rStyle w:val="13"/>
                <w:rFonts w:ascii="Times New Roman" w:hAnsi="Times New Roman" w:cs="Times New Roman"/>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tabs>
                <w:tab w:val="left" w:pos="3180"/>
              </w:tabs>
              <w:rPr>
                <w:rFonts w:ascii="Times New Roman" w:hAnsi="Times New Roman"/>
              </w:rPr>
            </w:pPr>
            <w:r w:rsidRPr="006A7D03">
              <w:rPr>
                <w:rFonts w:ascii="Times New Roman" w:hAnsi="Times New Roman"/>
              </w:rPr>
              <w:t xml:space="preserve">Достижения и противоречия нэпа, причины его </w:t>
            </w:r>
            <w:proofErr w:type="spellStart"/>
            <w:r w:rsidRPr="006A7D03">
              <w:rPr>
                <w:rFonts w:ascii="Times New Roman" w:hAnsi="Times New Roman"/>
              </w:rPr>
              <w:t>свертывани</w:t>
            </w:r>
            <w:proofErr w:type="spellEnd"/>
          </w:p>
        </w:tc>
        <w:tc>
          <w:tcPr>
            <w:tcW w:w="3434" w:type="dxa"/>
            <w:vMerge/>
            <w:tcBorders>
              <w:left w:val="single" w:sz="4" w:space="0" w:color="000000" w:themeColor="text1"/>
              <w:bottom w:val="single" w:sz="4" w:space="0" w:color="auto"/>
              <w:right w:val="single" w:sz="4" w:space="0" w:color="auto"/>
            </w:tcBorders>
            <w:hideMark/>
          </w:tcPr>
          <w:p w:rsidR="00994795" w:rsidRPr="006A7D03" w:rsidRDefault="00994795" w:rsidP="0097122B">
            <w:pPr>
              <w:tabs>
                <w:tab w:val="left" w:pos="3180"/>
              </w:tabs>
              <w:spacing w:after="0" w:line="240" w:lineRule="auto"/>
              <w:jc w:val="center"/>
              <w:rPr>
                <w:rFonts w:ascii="Times New Roman" w:hAnsi="Times New Roman"/>
              </w:rPr>
            </w:pPr>
          </w:p>
        </w:tc>
        <w:tc>
          <w:tcPr>
            <w:tcW w:w="2790" w:type="dxa"/>
            <w:vMerge/>
            <w:tcBorders>
              <w:left w:val="single" w:sz="4" w:space="0" w:color="auto"/>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i/>
              </w:rPr>
            </w:pPr>
          </w:p>
        </w:tc>
      </w:tr>
      <w:tr w:rsidR="00994795" w:rsidRPr="006A7D03" w:rsidTr="0097122B">
        <w:trPr>
          <w:trHeight w:val="231"/>
        </w:trPr>
        <w:tc>
          <w:tcPr>
            <w:tcW w:w="2244" w:type="dxa"/>
            <w:gridSpan w:val="2"/>
            <w:vMerge w:val="restart"/>
            <w:tcBorders>
              <w:top w:val="single" w:sz="4" w:space="0" w:color="auto"/>
              <w:left w:val="single" w:sz="4" w:space="0" w:color="000000" w:themeColor="text1"/>
              <w:right w:val="single" w:sz="4" w:space="0" w:color="000000" w:themeColor="text1"/>
            </w:tcBorders>
            <w:hideMark/>
          </w:tcPr>
          <w:p w:rsidR="00994795" w:rsidRPr="006A7D03" w:rsidRDefault="00994795" w:rsidP="0097122B">
            <w:pPr>
              <w:tabs>
                <w:tab w:val="left" w:pos="3180"/>
              </w:tabs>
              <w:spacing w:after="0" w:line="240" w:lineRule="auto"/>
              <w:rPr>
                <w:rFonts w:ascii="Times New Roman" w:hAnsi="Times New Roman"/>
              </w:rPr>
            </w:pPr>
            <w:r w:rsidRPr="006A7D03">
              <w:rPr>
                <w:rFonts w:ascii="Times New Roman" w:hAnsi="Times New Roman"/>
              </w:rPr>
              <w:t>Тема 11.3.</w:t>
            </w:r>
            <w:r w:rsidRPr="006A7D03">
              <w:rPr>
                <w:rStyle w:val="13"/>
                <w:rFonts w:ascii="Times New Roman" w:hAnsi="Times New Roman" w:cs="Times New Roman"/>
                <w:sz w:val="22"/>
                <w:szCs w:val="22"/>
              </w:rPr>
              <w:t>Индустриализация и коллективизация в СССР.</w:t>
            </w: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rPr>
                <w:rFonts w:ascii="Times New Roman" w:eastAsia="Century Schoolbook" w:hAnsi="Times New Roman"/>
                <w:color w:val="000000"/>
              </w:rPr>
            </w:pPr>
            <w:r w:rsidRPr="006A7D03">
              <w:rPr>
                <w:rFonts w:ascii="Times New Roman" w:hAnsi="Times New Roman"/>
                <w:b/>
                <w:bCs/>
              </w:rPr>
              <w:t>Содержание учебного материала</w:t>
            </w:r>
          </w:p>
        </w:tc>
        <w:tc>
          <w:tcPr>
            <w:tcW w:w="3434" w:type="dxa"/>
            <w:tcBorders>
              <w:top w:val="single" w:sz="4" w:space="0" w:color="auto"/>
              <w:left w:val="single" w:sz="4" w:space="0" w:color="000000" w:themeColor="text1"/>
              <w:bottom w:val="single" w:sz="4" w:space="0" w:color="auto"/>
              <w:right w:val="single" w:sz="4" w:space="0" w:color="auto"/>
            </w:tcBorders>
            <w:hideMark/>
          </w:tcPr>
          <w:p w:rsidR="00994795" w:rsidRPr="006A7D03" w:rsidRDefault="00994795" w:rsidP="0097122B">
            <w:pPr>
              <w:tabs>
                <w:tab w:val="left" w:pos="3180"/>
              </w:tabs>
              <w:spacing w:after="0" w:line="240" w:lineRule="auto"/>
              <w:jc w:val="center"/>
              <w:rPr>
                <w:rFonts w:ascii="Times New Roman" w:hAnsi="Times New Roman"/>
              </w:rPr>
            </w:pPr>
            <w:r w:rsidRPr="006A7D03">
              <w:rPr>
                <w:rFonts w:ascii="Times New Roman" w:hAnsi="Times New Roman"/>
              </w:rPr>
              <w:t>1</w:t>
            </w:r>
          </w:p>
        </w:tc>
        <w:tc>
          <w:tcPr>
            <w:tcW w:w="2790" w:type="dxa"/>
            <w:vMerge w:val="restart"/>
            <w:tcBorders>
              <w:top w:val="single" w:sz="4" w:space="0" w:color="auto"/>
              <w:left w:val="single" w:sz="4" w:space="0" w:color="auto"/>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t>ЛР</w:t>
            </w:r>
            <w:proofErr w:type="gramStart"/>
            <w:r w:rsidRPr="006A7D03">
              <w:rPr>
                <w:rFonts w:ascii="Times New Roman" w:hAnsi="Times New Roman"/>
                <w:b/>
              </w:rPr>
              <w:t>4</w:t>
            </w:r>
            <w:proofErr w:type="gramEnd"/>
            <w:r w:rsidRPr="006A7D03">
              <w:rPr>
                <w:rFonts w:ascii="Times New Roman" w:hAnsi="Times New Roman"/>
                <w:b/>
              </w:rPr>
              <w:t>,ЛР5, ЛР6, МР3,МР4, ПР2, ЛРВ1,</w:t>
            </w:r>
          </w:p>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994795" w:rsidRPr="006A7D03" w:rsidRDefault="00994795" w:rsidP="0097122B">
            <w:pPr>
              <w:tabs>
                <w:tab w:val="left" w:pos="3180"/>
              </w:tabs>
              <w:spacing w:after="0" w:line="240" w:lineRule="auto"/>
              <w:jc w:val="center"/>
              <w:rPr>
                <w:rFonts w:ascii="Times New Roman" w:hAnsi="Times New Roman"/>
                <w:i/>
              </w:rPr>
            </w:pPr>
          </w:p>
        </w:tc>
      </w:tr>
      <w:tr w:rsidR="00994795" w:rsidRPr="006A7D03" w:rsidTr="0097122B">
        <w:trPr>
          <w:trHeight w:val="1665"/>
        </w:trPr>
        <w:tc>
          <w:tcPr>
            <w:tcW w:w="2244" w:type="dxa"/>
            <w:gridSpan w:val="2"/>
            <w:vMerge/>
            <w:tcBorders>
              <w:left w:val="single" w:sz="4" w:space="0" w:color="000000" w:themeColor="text1"/>
              <w:right w:val="single" w:sz="4" w:space="0" w:color="000000" w:themeColor="text1"/>
            </w:tcBorders>
            <w:hideMark/>
          </w:tcPr>
          <w:p w:rsidR="00994795" w:rsidRPr="006A7D03" w:rsidRDefault="00994795" w:rsidP="0097122B">
            <w:pPr>
              <w:tabs>
                <w:tab w:val="left" w:pos="3180"/>
              </w:tabs>
              <w:spacing w:after="0" w:line="240" w:lineRule="auto"/>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rPr>
                <w:rFonts w:ascii="Times New Roman" w:hAnsi="Times New Roman"/>
              </w:rPr>
            </w:pPr>
            <w:r w:rsidRPr="006A7D03">
              <w:rPr>
                <w:rFonts w:ascii="Times New Roman" w:hAnsi="Times New Roman"/>
              </w:rPr>
              <w:t>Обострение внутрипартийных разногласий и борьбы за лидерство в партии и государстве. Советская модель модернизации. Коллективизация сельского хозяйства: формы, методы, экономические и социальные последствия. Индустриализация: цели, методы, экономические и социальные итоги и следствия. Первые пятилетки: задачи и результаты.</w:t>
            </w:r>
          </w:p>
        </w:tc>
        <w:tc>
          <w:tcPr>
            <w:tcW w:w="3434" w:type="dxa"/>
            <w:vMerge w:val="restart"/>
            <w:tcBorders>
              <w:top w:val="single" w:sz="4" w:space="0" w:color="auto"/>
              <w:left w:val="single" w:sz="4" w:space="0" w:color="000000" w:themeColor="text1"/>
              <w:right w:val="single" w:sz="4" w:space="0" w:color="auto"/>
            </w:tcBorders>
            <w:hideMark/>
          </w:tcPr>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rPr>
                <w:rFonts w:ascii="Times New Roman" w:hAnsi="Times New Roman"/>
              </w:rPr>
            </w:pPr>
          </w:p>
          <w:p w:rsidR="00994795" w:rsidRPr="006A7D03" w:rsidRDefault="00994795" w:rsidP="0097122B">
            <w:pPr>
              <w:jc w:val="center"/>
              <w:rPr>
                <w:rFonts w:ascii="Times New Roman" w:hAnsi="Times New Roman"/>
              </w:rPr>
            </w:pPr>
          </w:p>
          <w:p w:rsidR="00994795" w:rsidRPr="006A7D03" w:rsidRDefault="00994795" w:rsidP="0097122B">
            <w:pPr>
              <w:jc w:val="center"/>
              <w:rPr>
                <w:rFonts w:ascii="Times New Roman" w:hAnsi="Times New Roman"/>
              </w:rPr>
            </w:pPr>
            <w:r w:rsidRPr="006A7D03">
              <w:rPr>
                <w:rFonts w:ascii="Times New Roman" w:hAnsi="Times New Roman"/>
              </w:rPr>
              <w:t>1</w:t>
            </w:r>
          </w:p>
        </w:tc>
        <w:tc>
          <w:tcPr>
            <w:tcW w:w="2790" w:type="dxa"/>
            <w:vMerge/>
            <w:tcBorders>
              <w:left w:val="single" w:sz="4" w:space="0" w:color="auto"/>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i/>
              </w:rPr>
            </w:pPr>
          </w:p>
        </w:tc>
      </w:tr>
      <w:tr w:rsidR="00994795" w:rsidRPr="006A7D03" w:rsidTr="0097122B">
        <w:trPr>
          <w:trHeight w:val="345"/>
        </w:trPr>
        <w:tc>
          <w:tcPr>
            <w:tcW w:w="2244" w:type="dxa"/>
            <w:gridSpan w:val="2"/>
            <w:vMerge/>
            <w:tcBorders>
              <w:left w:val="single" w:sz="4" w:space="0" w:color="000000" w:themeColor="text1"/>
              <w:right w:val="single" w:sz="4" w:space="0" w:color="000000" w:themeColor="text1"/>
            </w:tcBorders>
            <w:hideMark/>
          </w:tcPr>
          <w:p w:rsidR="00994795" w:rsidRPr="006A7D03" w:rsidRDefault="00994795" w:rsidP="0097122B">
            <w:pPr>
              <w:tabs>
                <w:tab w:val="left" w:pos="3180"/>
              </w:tabs>
              <w:spacing w:after="0" w:line="240" w:lineRule="auto"/>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rPr>
                <w:rFonts w:ascii="Times New Roman" w:hAnsi="Times New Roman"/>
              </w:rPr>
            </w:pPr>
            <w:r w:rsidRPr="006A7D03">
              <w:rPr>
                <w:rFonts w:ascii="Times New Roman" w:hAnsi="Times New Roman"/>
                <w:b/>
              </w:rPr>
              <w:t>Практическое занятие.</w:t>
            </w:r>
          </w:p>
        </w:tc>
        <w:tc>
          <w:tcPr>
            <w:tcW w:w="3434" w:type="dxa"/>
            <w:vMerge/>
            <w:tcBorders>
              <w:top w:val="single" w:sz="4" w:space="0" w:color="auto"/>
              <w:left w:val="single" w:sz="4" w:space="0" w:color="000000" w:themeColor="text1"/>
              <w:right w:val="single" w:sz="4" w:space="0" w:color="auto"/>
            </w:tcBorders>
            <w:hideMark/>
          </w:tcPr>
          <w:p w:rsidR="00994795" w:rsidRPr="006A7D03" w:rsidRDefault="00994795" w:rsidP="0097122B">
            <w:pPr>
              <w:tabs>
                <w:tab w:val="left" w:pos="3180"/>
              </w:tabs>
              <w:spacing w:after="0" w:line="240" w:lineRule="auto"/>
              <w:jc w:val="center"/>
              <w:rPr>
                <w:rFonts w:ascii="Times New Roman" w:hAnsi="Times New Roman"/>
              </w:rPr>
            </w:pPr>
          </w:p>
        </w:tc>
        <w:tc>
          <w:tcPr>
            <w:tcW w:w="2790" w:type="dxa"/>
            <w:vMerge/>
            <w:tcBorders>
              <w:left w:val="single" w:sz="4" w:space="0" w:color="auto"/>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i/>
              </w:rPr>
            </w:pPr>
          </w:p>
        </w:tc>
      </w:tr>
      <w:tr w:rsidR="00994795" w:rsidRPr="006A7D03" w:rsidTr="0097122B">
        <w:trPr>
          <w:trHeight w:val="195"/>
        </w:trPr>
        <w:tc>
          <w:tcPr>
            <w:tcW w:w="2244" w:type="dxa"/>
            <w:gridSpan w:val="2"/>
            <w:vMerge/>
            <w:tcBorders>
              <w:left w:val="single" w:sz="4" w:space="0" w:color="000000" w:themeColor="text1"/>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rPr>
                <w:rFonts w:ascii="Times New Roman" w:hAnsi="Times New Roman"/>
                <w:b/>
              </w:rPr>
            </w:pPr>
            <w:r w:rsidRPr="006A7D03">
              <w:rPr>
                <w:rFonts w:ascii="Times New Roman" w:hAnsi="Times New Roman"/>
              </w:rPr>
              <w:t>Советская модель модернизации.</w:t>
            </w:r>
          </w:p>
        </w:tc>
        <w:tc>
          <w:tcPr>
            <w:tcW w:w="3434" w:type="dxa"/>
            <w:vMerge/>
            <w:tcBorders>
              <w:top w:val="single" w:sz="4" w:space="0" w:color="auto"/>
              <w:left w:val="single" w:sz="4" w:space="0" w:color="000000" w:themeColor="text1"/>
              <w:bottom w:val="single" w:sz="4" w:space="0" w:color="auto"/>
              <w:right w:val="single" w:sz="4" w:space="0" w:color="auto"/>
            </w:tcBorders>
            <w:hideMark/>
          </w:tcPr>
          <w:p w:rsidR="00994795" w:rsidRPr="006A7D03" w:rsidRDefault="00994795" w:rsidP="0097122B">
            <w:pPr>
              <w:tabs>
                <w:tab w:val="left" w:pos="3180"/>
              </w:tabs>
              <w:spacing w:after="0" w:line="240" w:lineRule="auto"/>
              <w:jc w:val="center"/>
              <w:rPr>
                <w:rFonts w:ascii="Times New Roman" w:hAnsi="Times New Roman"/>
              </w:rPr>
            </w:pPr>
          </w:p>
        </w:tc>
        <w:tc>
          <w:tcPr>
            <w:tcW w:w="2790" w:type="dxa"/>
            <w:vMerge/>
            <w:tcBorders>
              <w:left w:val="single" w:sz="4" w:space="0" w:color="auto"/>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i/>
              </w:rPr>
            </w:pPr>
          </w:p>
        </w:tc>
      </w:tr>
      <w:tr w:rsidR="00994795" w:rsidRPr="006A7D03" w:rsidTr="0097122B">
        <w:trPr>
          <w:trHeight w:val="510"/>
        </w:trPr>
        <w:tc>
          <w:tcPr>
            <w:tcW w:w="2244" w:type="dxa"/>
            <w:gridSpan w:val="2"/>
            <w:vMerge w:val="restart"/>
            <w:tcBorders>
              <w:top w:val="single" w:sz="4" w:space="0" w:color="auto"/>
              <w:left w:val="single" w:sz="4" w:space="0" w:color="000000" w:themeColor="text1"/>
              <w:right w:val="single" w:sz="4" w:space="0" w:color="000000" w:themeColor="text1"/>
            </w:tcBorders>
            <w:hideMark/>
          </w:tcPr>
          <w:p w:rsidR="00994795" w:rsidRPr="006A7D03" w:rsidRDefault="00994795" w:rsidP="0097122B">
            <w:pPr>
              <w:tabs>
                <w:tab w:val="left" w:pos="3180"/>
              </w:tabs>
              <w:spacing w:after="0" w:line="240" w:lineRule="auto"/>
              <w:rPr>
                <w:rFonts w:ascii="Times New Roman" w:hAnsi="Times New Roman"/>
              </w:rPr>
            </w:pPr>
            <w:r w:rsidRPr="006A7D03">
              <w:rPr>
                <w:rFonts w:ascii="Times New Roman" w:hAnsi="Times New Roman"/>
              </w:rPr>
              <w:t>Тема 11.4.</w:t>
            </w:r>
            <w:proofErr w:type="gramStart"/>
            <w:r w:rsidRPr="006A7D03">
              <w:rPr>
                <w:rStyle w:val="13"/>
                <w:rFonts w:ascii="Times New Roman" w:hAnsi="Times New Roman" w:cs="Times New Roman"/>
                <w:sz w:val="22"/>
                <w:szCs w:val="22"/>
              </w:rPr>
              <w:t>Советское</w:t>
            </w:r>
            <w:proofErr w:type="gramEnd"/>
            <w:r w:rsidRPr="006A7D03">
              <w:rPr>
                <w:rStyle w:val="13"/>
                <w:rFonts w:ascii="Times New Roman" w:hAnsi="Times New Roman" w:cs="Times New Roman"/>
                <w:sz w:val="22"/>
                <w:szCs w:val="22"/>
              </w:rPr>
              <w:t xml:space="preserve">  </w:t>
            </w:r>
          </w:p>
          <w:p w:rsidR="00994795" w:rsidRPr="006A7D03" w:rsidRDefault="00994795" w:rsidP="0097122B">
            <w:pPr>
              <w:rPr>
                <w:rFonts w:ascii="Times New Roman" w:hAnsi="Times New Roman"/>
              </w:rPr>
            </w:pPr>
            <w:r w:rsidRPr="006A7D03">
              <w:rPr>
                <w:rStyle w:val="13"/>
                <w:rFonts w:ascii="Times New Roman" w:hAnsi="Times New Roman" w:cs="Times New Roman"/>
                <w:sz w:val="22"/>
                <w:szCs w:val="22"/>
              </w:rPr>
              <w:lastRenderedPageBreak/>
              <w:t>государство и общество в 1920-1930-е годы. Советская культура в 20-30 годы.</w:t>
            </w: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rPr>
                <w:rFonts w:ascii="Times New Roman" w:hAnsi="Times New Roman"/>
                <w:b/>
                <w:bCs/>
              </w:rPr>
            </w:pPr>
            <w:r w:rsidRPr="006A7D03">
              <w:rPr>
                <w:rFonts w:ascii="Times New Roman" w:hAnsi="Times New Roman"/>
                <w:b/>
                <w:bCs/>
              </w:rPr>
              <w:lastRenderedPageBreak/>
              <w:t>Содержание учебного материала</w:t>
            </w:r>
          </w:p>
        </w:tc>
        <w:tc>
          <w:tcPr>
            <w:tcW w:w="3434" w:type="dxa"/>
            <w:vMerge w:val="restart"/>
            <w:tcBorders>
              <w:top w:val="single" w:sz="4" w:space="0" w:color="auto"/>
              <w:left w:val="single" w:sz="4" w:space="0" w:color="000000" w:themeColor="text1"/>
              <w:right w:val="single" w:sz="4" w:space="0" w:color="auto"/>
            </w:tcBorders>
            <w:hideMark/>
          </w:tcPr>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rPr>
            </w:pPr>
            <w:r w:rsidRPr="006A7D03">
              <w:rPr>
                <w:rFonts w:ascii="Times New Roman" w:hAnsi="Times New Roman"/>
              </w:rPr>
              <w:t>1</w:t>
            </w:r>
          </w:p>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rPr>
                <w:rFonts w:ascii="Times New Roman" w:hAnsi="Times New Roman"/>
              </w:rPr>
            </w:pPr>
          </w:p>
          <w:p w:rsidR="00994795" w:rsidRPr="006A7D03" w:rsidRDefault="00994795" w:rsidP="0097122B">
            <w:pPr>
              <w:rPr>
                <w:rFonts w:ascii="Times New Roman" w:hAnsi="Times New Roman"/>
              </w:rPr>
            </w:pPr>
          </w:p>
          <w:p w:rsidR="00994795" w:rsidRPr="006A7D03" w:rsidRDefault="00994795" w:rsidP="0097122B">
            <w:pPr>
              <w:rPr>
                <w:rFonts w:ascii="Times New Roman" w:hAnsi="Times New Roman"/>
              </w:rPr>
            </w:pPr>
          </w:p>
          <w:p w:rsidR="00994795" w:rsidRPr="006A7D03" w:rsidRDefault="00994795" w:rsidP="0097122B">
            <w:pPr>
              <w:jc w:val="center"/>
              <w:rPr>
                <w:rFonts w:ascii="Times New Roman" w:hAnsi="Times New Roman"/>
              </w:rPr>
            </w:pPr>
            <w:r w:rsidRPr="006A7D03">
              <w:rPr>
                <w:rFonts w:ascii="Times New Roman" w:hAnsi="Times New Roman"/>
              </w:rPr>
              <w:t>1</w:t>
            </w:r>
          </w:p>
        </w:tc>
        <w:tc>
          <w:tcPr>
            <w:tcW w:w="2790" w:type="dxa"/>
            <w:vMerge w:val="restart"/>
            <w:tcBorders>
              <w:top w:val="single" w:sz="4" w:space="0" w:color="auto"/>
              <w:left w:val="single" w:sz="4" w:space="0" w:color="auto"/>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lastRenderedPageBreak/>
              <w:t>ЛР</w:t>
            </w:r>
            <w:proofErr w:type="gramStart"/>
            <w:r w:rsidRPr="006A7D03">
              <w:rPr>
                <w:rFonts w:ascii="Times New Roman" w:hAnsi="Times New Roman"/>
                <w:b/>
              </w:rPr>
              <w:t>4</w:t>
            </w:r>
            <w:proofErr w:type="gramEnd"/>
            <w:r w:rsidRPr="006A7D03">
              <w:rPr>
                <w:rFonts w:ascii="Times New Roman" w:hAnsi="Times New Roman"/>
                <w:b/>
              </w:rPr>
              <w:t>,ЛР5, ЛР6, МР3,МР4, ПР2, ЛРВ1,</w:t>
            </w:r>
          </w:p>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lastRenderedPageBreak/>
              <w:t>ЛРВ 2,</w:t>
            </w:r>
          </w:p>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994795" w:rsidRPr="006A7D03" w:rsidRDefault="00994795" w:rsidP="0097122B">
            <w:pPr>
              <w:tabs>
                <w:tab w:val="left" w:pos="3180"/>
              </w:tabs>
              <w:spacing w:after="0" w:line="240" w:lineRule="auto"/>
              <w:jc w:val="center"/>
              <w:rPr>
                <w:rFonts w:ascii="Times New Roman" w:hAnsi="Times New Roman"/>
                <w:i/>
              </w:rPr>
            </w:pPr>
          </w:p>
        </w:tc>
      </w:tr>
      <w:tr w:rsidR="00994795" w:rsidRPr="006A7D03" w:rsidTr="0097122B">
        <w:trPr>
          <w:trHeight w:val="4331"/>
        </w:trPr>
        <w:tc>
          <w:tcPr>
            <w:tcW w:w="2244" w:type="dxa"/>
            <w:gridSpan w:val="2"/>
            <w:vMerge/>
            <w:tcBorders>
              <w:left w:val="single" w:sz="4" w:space="0" w:color="000000" w:themeColor="text1"/>
              <w:right w:val="single" w:sz="4" w:space="0" w:color="000000" w:themeColor="text1"/>
            </w:tcBorders>
            <w:hideMark/>
          </w:tcPr>
          <w:p w:rsidR="00994795" w:rsidRPr="006A7D03" w:rsidRDefault="00994795" w:rsidP="0097122B">
            <w:pPr>
              <w:tabs>
                <w:tab w:val="left" w:pos="3180"/>
              </w:tabs>
              <w:spacing w:after="0" w:line="240" w:lineRule="auto"/>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rPr>
                <w:rFonts w:ascii="Times New Roman" w:hAnsi="Times New Roman"/>
                <w:b/>
                <w:bCs/>
              </w:rPr>
            </w:pPr>
            <w:r w:rsidRPr="006A7D03">
              <w:rPr>
                <w:rFonts w:ascii="Times New Roman" w:hAnsi="Times New Roman"/>
              </w:rPr>
              <w:t xml:space="preserve">Особенности советской политической системы: </w:t>
            </w:r>
            <w:proofErr w:type="spellStart"/>
            <w:r w:rsidRPr="006A7D03">
              <w:rPr>
                <w:rFonts w:ascii="Times New Roman" w:hAnsi="Times New Roman"/>
              </w:rPr>
              <w:t>однопартийность</w:t>
            </w:r>
            <w:proofErr w:type="spellEnd"/>
            <w:r w:rsidRPr="006A7D03">
              <w:rPr>
                <w:rFonts w:ascii="Times New Roman" w:hAnsi="Times New Roman"/>
              </w:rPr>
              <w:t>, сращивание партийного и государственного аппарата, контроль над обществом. Культ вождя. И.В. Сталин. Массовые репрессии, их последствия. Стахановское движение. Повседневная жизнь и быт населения городов и деревень. Итоги развития СССР в 1930-е годы. Конституция СССР 1936 года. «Культурная революция»: задачи и направления. Ликвидация неграмотности, создание системы народного образования. Культурное разнообразие 1920-х годов. Достижения литературы и искусства. Развитие кинематографа. Введение обязательного начального преподавания. Восстановление преподавания истории. Идеологический контроль над духовной жизнью общества. Развитие советской науки.</w:t>
            </w:r>
          </w:p>
        </w:tc>
        <w:tc>
          <w:tcPr>
            <w:tcW w:w="3434" w:type="dxa"/>
            <w:vMerge/>
            <w:tcBorders>
              <w:left w:val="single" w:sz="4" w:space="0" w:color="000000" w:themeColor="text1"/>
              <w:right w:val="single" w:sz="4" w:space="0" w:color="auto"/>
            </w:tcBorders>
            <w:hideMark/>
          </w:tcPr>
          <w:p w:rsidR="00994795" w:rsidRPr="006A7D03" w:rsidRDefault="00994795" w:rsidP="0097122B">
            <w:pPr>
              <w:tabs>
                <w:tab w:val="left" w:pos="3180"/>
              </w:tabs>
              <w:spacing w:after="0" w:line="240" w:lineRule="auto"/>
              <w:jc w:val="center"/>
              <w:rPr>
                <w:rFonts w:ascii="Times New Roman" w:hAnsi="Times New Roman"/>
              </w:rPr>
            </w:pPr>
          </w:p>
        </w:tc>
        <w:tc>
          <w:tcPr>
            <w:tcW w:w="2790" w:type="dxa"/>
            <w:vMerge/>
            <w:tcBorders>
              <w:left w:val="single" w:sz="4" w:space="0" w:color="auto"/>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i/>
              </w:rPr>
            </w:pPr>
          </w:p>
        </w:tc>
      </w:tr>
      <w:tr w:rsidR="00994795" w:rsidRPr="006A7D03" w:rsidTr="0097122B">
        <w:trPr>
          <w:trHeight w:val="309"/>
        </w:trPr>
        <w:tc>
          <w:tcPr>
            <w:tcW w:w="2244" w:type="dxa"/>
            <w:gridSpan w:val="2"/>
            <w:vMerge/>
            <w:tcBorders>
              <w:left w:val="single" w:sz="4" w:space="0" w:color="000000" w:themeColor="text1"/>
              <w:right w:val="single" w:sz="4" w:space="0" w:color="000000" w:themeColor="text1"/>
            </w:tcBorders>
            <w:hideMark/>
          </w:tcPr>
          <w:p w:rsidR="00994795" w:rsidRPr="006A7D03" w:rsidRDefault="00994795" w:rsidP="0097122B">
            <w:pPr>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rPr>
                <w:rFonts w:ascii="Times New Roman" w:hAnsi="Times New Roman"/>
                <w:b/>
                <w:color w:val="000000"/>
              </w:rPr>
            </w:pPr>
            <w:r w:rsidRPr="006A7D03">
              <w:rPr>
                <w:rFonts w:ascii="Times New Roman" w:hAnsi="Times New Roman"/>
                <w:b/>
                <w:color w:val="000000"/>
              </w:rPr>
              <w:t>Практическое занятие</w:t>
            </w:r>
          </w:p>
        </w:tc>
        <w:tc>
          <w:tcPr>
            <w:tcW w:w="3434" w:type="dxa"/>
            <w:vMerge/>
            <w:tcBorders>
              <w:left w:val="single" w:sz="4" w:space="0" w:color="000000" w:themeColor="text1"/>
              <w:right w:val="single" w:sz="4" w:space="0" w:color="auto"/>
            </w:tcBorders>
            <w:hideMark/>
          </w:tcPr>
          <w:p w:rsidR="00994795" w:rsidRPr="006A7D03" w:rsidRDefault="00994795" w:rsidP="0097122B">
            <w:pPr>
              <w:tabs>
                <w:tab w:val="left" w:pos="3180"/>
              </w:tabs>
              <w:spacing w:after="0" w:line="240" w:lineRule="auto"/>
              <w:jc w:val="center"/>
              <w:rPr>
                <w:rFonts w:ascii="Times New Roman" w:hAnsi="Times New Roman"/>
              </w:rPr>
            </w:pPr>
          </w:p>
        </w:tc>
        <w:tc>
          <w:tcPr>
            <w:tcW w:w="2790" w:type="dxa"/>
            <w:vMerge/>
            <w:tcBorders>
              <w:left w:val="single" w:sz="4" w:space="0" w:color="auto"/>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i/>
              </w:rPr>
            </w:pPr>
          </w:p>
        </w:tc>
      </w:tr>
      <w:tr w:rsidR="00994795" w:rsidRPr="006A7D03" w:rsidTr="0097122B">
        <w:trPr>
          <w:trHeight w:val="540"/>
        </w:trPr>
        <w:tc>
          <w:tcPr>
            <w:tcW w:w="2244" w:type="dxa"/>
            <w:gridSpan w:val="2"/>
            <w:vMerge/>
            <w:tcBorders>
              <w:left w:val="single" w:sz="4" w:space="0" w:color="000000" w:themeColor="text1"/>
              <w:bottom w:val="single" w:sz="4" w:space="0" w:color="auto"/>
              <w:right w:val="single" w:sz="4" w:space="0" w:color="000000" w:themeColor="text1"/>
            </w:tcBorders>
            <w:hideMark/>
          </w:tcPr>
          <w:p w:rsidR="00994795" w:rsidRPr="006A7D03" w:rsidRDefault="00994795" w:rsidP="0097122B">
            <w:pPr>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rPr>
                <w:rFonts w:ascii="Times New Roman" w:hAnsi="Times New Roman"/>
                <w:color w:val="000000"/>
              </w:rPr>
            </w:pPr>
            <w:r w:rsidRPr="006A7D03">
              <w:rPr>
                <w:rFonts w:ascii="Times New Roman" w:hAnsi="Times New Roman"/>
                <w:color w:val="000000"/>
              </w:rPr>
              <w:t>«Культурная революция»: задачи и направления.</w:t>
            </w:r>
          </w:p>
        </w:tc>
        <w:tc>
          <w:tcPr>
            <w:tcW w:w="3434" w:type="dxa"/>
            <w:vMerge/>
            <w:tcBorders>
              <w:left w:val="single" w:sz="4" w:space="0" w:color="000000" w:themeColor="text1"/>
              <w:bottom w:val="single" w:sz="4" w:space="0" w:color="auto"/>
              <w:right w:val="single" w:sz="4" w:space="0" w:color="auto"/>
            </w:tcBorders>
            <w:hideMark/>
          </w:tcPr>
          <w:p w:rsidR="00994795" w:rsidRPr="006A7D03" w:rsidRDefault="00994795" w:rsidP="0097122B">
            <w:pPr>
              <w:tabs>
                <w:tab w:val="left" w:pos="3180"/>
              </w:tabs>
              <w:spacing w:after="0" w:line="240" w:lineRule="auto"/>
              <w:jc w:val="center"/>
              <w:rPr>
                <w:rFonts w:ascii="Times New Roman" w:hAnsi="Times New Roman"/>
              </w:rPr>
            </w:pPr>
          </w:p>
        </w:tc>
        <w:tc>
          <w:tcPr>
            <w:tcW w:w="2790" w:type="dxa"/>
            <w:vMerge/>
            <w:tcBorders>
              <w:left w:val="single" w:sz="4" w:space="0" w:color="auto"/>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i/>
              </w:rPr>
            </w:pPr>
          </w:p>
        </w:tc>
      </w:tr>
      <w:tr w:rsidR="00994795" w:rsidRPr="006A7D03" w:rsidTr="0097122B">
        <w:trPr>
          <w:trHeight w:val="930"/>
        </w:trPr>
        <w:tc>
          <w:tcPr>
            <w:tcW w:w="224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4D10DA" w:rsidRDefault="00994795" w:rsidP="0097122B">
            <w:pPr>
              <w:spacing w:after="0" w:line="240" w:lineRule="auto"/>
              <w:jc w:val="both"/>
              <w:rPr>
                <w:rFonts w:ascii="Times New Roman" w:hAnsi="Times New Roman"/>
                <w:b/>
                <w:bCs/>
                <w:sz w:val="24"/>
                <w:szCs w:val="24"/>
              </w:rPr>
            </w:pPr>
            <w:r w:rsidRPr="004D10DA">
              <w:rPr>
                <w:rFonts w:ascii="Times New Roman" w:hAnsi="Times New Roman"/>
                <w:b/>
                <w:bCs/>
                <w:sz w:val="24"/>
                <w:szCs w:val="24"/>
              </w:rPr>
              <w:t>Самостоятельная работа</w:t>
            </w:r>
          </w:p>
          <w:p w:rsidR="00994795" w:rsidRPr="00CA2ECA" w:rsidRDefault="00994795" w:rsidP="0097122B">
            <w:pPr>
              <w:spacing w:after="0" w:line="240" w:lineRule="auto"/>
              <w:jc w:val="both"/>
              <w:rPr>
                <w:rFonts w:ascii="Times New Roman" w:hAnsi="Times New Roman"/>
                <w:sz w:val="24"/>
                <w:szCs w:val="24"/>
              </w:rPr>
            </w:pPr>
            <w:r w:rsidRPr="00CA2ECA">
              <w:rPr>
                <w:rFonts w:ascii="Times New Roman" w:hAnsi="Times New Roman"/>
                <w:bCs/>
                <w:sz w:val="24"/>
                <w:szCs w:val="24"/>
              </w:rPr>
              <w:t xml:space="preserve"> - презентация </w:t>
            </w:r>
            <w:r w:rsidRPr="00CA2ECA">
              <w:rPr>
                <w:rFonts w:ascii="Times New Roman" w:hAnsi="Times New Roman"/>
                <w:sz w:val="24"/>
                <w:szCs w:val="24"/>
              </w:rPr>
              <w:t xml:space="preserve">на тему: «Культура СССР в первой половине 20 </w:t>
            </w:r>
            <w:proofErr w:type="gramStart"/>
            <w:r w:rsidRPr="00CA2ECA">
              <w:rPr>
                <w:rFonts w:ascii="Times New Roman" w:hAnsi="Times New Roman"/>
                <w:sz w:val="24"/>
                <w:szCs w:val="24"/>
              </w:rPr>
              <w:t>в</w:t>
            </w:r>
            <w:proofErr w:type="gramEnd"/>
            <w:r w:rsidRPr="00CA2ECA">
              <w:rPr>
                <w:rFonts w:ascii="Times New Roman" w:hAnsi="Times New Roman"/>
                <w:sz w:val="24"/>
                <w:szCs w:val="24"/>
              </w:rPr>
              <w:t xml:space="preserve">.». </w:t>
            </w:r>
          </w:p>
          <w:p w:rsidR="00994795" w:rsidRPr="00CA2ECA" w:rsidRDefault="00994795" w:rsidP="0097122B">
            <w:pPr>
              <w:tabs>
                <w:tab w:val="left" w:pos="3180"/>
              </w:tabs>
              <w:spacing w:after="0" w:line="240" w:lineRule="auto"/>
              <w:rPr>
                <w:rFonts w:ascii="Times New Roman" w:hAnsi="Times New Roman"/>
                <w:sz w:val="24"/>
                <w:szCs w:val="24"/>
              </w:rPr>
            </w:pPr>
            <w:r w:rsidRPr="00CA2ECA">
              <w:rPr>
                <w:rFonts w:ascii="Times New Roman" w:hAnsi="Times New Roman"/>
                <w:sz w:val="24"/>
                <w:szCs w:val="24"/>
              </w:rPr>
              <w:t xml:space="preserve"> - презентация на тему: «Тоталитарные режимы в начале 20 </w:t>
            </w:r>
            <w:proofErr w:type="gramStart"/>
            <w:r w:rsidRPr="00CA2ECA">
              <w:rPr>
                <w:rFonts w:ascii="Times New Roman" w:hAnsi="Times New Roman"/>
                <w:sz w:val="24"/>
                <w:szCs w:val="24"/>
              </w:rPr>
              <w:t>в</w:t>
            </w:r>
            <w:proofErr w:type="gramEnd"/>
            <w:r w:rsidRPr="00CA2ECA">
              <w:rPr>
                <w:rFonts w:ascii="Times New Roman" w:hAnsi="Times New Roman"/>
                <w:sz w:val="24"/>
                <w:szCs w:val="24"/>
              </w:rPr>
              <w:t xml:space="preserve">     </w:t>
            </w:r>
          </w:p>
          <w:p w:rsidR="00994795" w:rsidRPr="00CA2ECA" w:rsidRDefault="00994795" w:rsidP="0097122B">
            <w:pPr>
              <w:widowControl w:val="0"/>
              <w:suppressAutoHyphens/>
              <w:spacing w:after="0" w:line="240" w:lineRule="auto"/>
              <w:contextualSpacing/>
              <w:rPr>
                <w:rFonts w:ascii="Times New Roman" w:eastAsia="Arial Unicode MS" w:hAnsi="Times New Roman"/>
                <w:kern w:val="2"/>
                <w:sz w:val="24"/>
                <w:szCs w:val="24"/>
              </w:rPr>
            </w:pPr>
            <w:r w:rsidRPr="00CA2ECA">
              <w:rPr>
                <w:rFonts w:ascii="Times New Roman" w:eastAsia="Arial Unicode MS" w:hAnsi="Times New Roman"/>
                <w:kern w:val="2"/>
                <w:sz w:val="24"/>
                <w:szCs w:val="24"/>
              </w:rPr>
              <w:t xml:space="preserve">-на примере одной из стран Европы охарактеризуйте модель </w:t>
            </w:r>
            <w:proofErr w:type="spellStart"/>
            <w:r w:rsidRPr="00CA2ECA">
              <w:rPr>
                <w:rFonts w:ascii="Times New Roman" w:eastAsia="Arial Unicode MS" w:hAnsi="Times New Roman"/>
                <w:kern w:val="2"/>
                <w:sz w:val="24"/>
                <w:szCs w:val="24"/>
              </w:rPr>
              <w:t>модернизационного</w:t>
            </w:r>
            <w:proofErr w:type="spellEnd"/>
            <w:r w:rsidRPr="00CA2ECA">
              <w:rPr>
                <w:rFonts w:ascii="Times New Roman" w:eastAsia="Arial Unicode MS" w:hAnsi="Times New Roman"/>
                <w:kern w:val="2"/>
                <w:sz w:val="24"/>
                <w:szCs w:val="24"/>
              </w:rPr>
              <w:t xml:space="preserve">  развития.</w:t>
            </w:r>
          </w:p>
          <w:p w:rsidR="00994795" w:rsidRPr="00CA2ECA" w:rsidRDefault="00994795" w:rsidP="0097122B">
            <w:pPr>
              <w:widowControl w:val="0"/>
              <w:suppressAutoHyphens/>
              <w:spacing w:after="0" w:line="240" w:lineRule="auto"/>
              <w:contextualSpacing/>
              <w:rPr>
                <w:rFonts w:ascii="Times New Roman" w:eastAsia="Arial Unicode MS" w:hAnsi="Times New Roman"/>
                <w:kern w:val="2"/>
                <w:sz w:val="24"/>
                <w:szCs w:val="24"/>
              </w:rPr>
            </w:pPr>
            <w:r w:rsidRPr="00CA2ECA">
              <w:rPr>
                <w:rFonts w:ascii="Times New Roman" w:eastAsia="Arial Unicode MS" w:hAnsi="Times New Roman"/>
                <w:kern w:val="2"/>
                <w:sz w:val="24"/>
                <w:szCs w:val="24"/>
              </w:rPr>
              <w:t xml:space="preserve">-заполнить таблицу: последствия </w:t>
            </w:r>
            <w:proofErr w:type="spellStart"/>
            <w:r w:rsidRPr="00CA2ECA">
              <w:rPr>
                <w:rFonts w:ascii="Times New Roman" w:eastAsia="Arial Unicode MS" w:hAnsi="Times New Roman"/>
                <w:kern w:val="2"/>
                <w:sz w:val="24"/>
                <w:szCs w:val="24"/>
              </w:rPr>
              <w:t>колонизма</w:t>
            </w:r>
            <w:proofErr w:type="spellEnd"/>
            <w:r w:rsidRPr="00CA2ECA">
              <w:rPr>
                <w:rFonts w:ascii="Times New Roman" w:eastAsia="Arial Unicode MS" w:hAnsi="Times New Roman"/>
                <w:kern w:val="2"/>
                <w:sz w:val="24"/>
                <w:szCs w:val="24"/>
              </w:rPr>
              <w:t>.</w:t>
            </w:r>
          </w:p>
          <w:p w:rsidR="00994795" w:rsidRPr="00CA2ECA" w:rsidRDefault="00994795" w:rsidP="0097122B">
            <w:pPr>
              <w:widowControl w:val="0"/>
              <w:suppressAutoHyphens/>
              <w:spacing w:after="0" w:line="240" w:lineRule="auto"/>
              <w:contextualSpacing/>
              <w:rPr>
                <w:rFonts w:ascii="Times New Roman" w:eastAsia="Arial Unicode MS" w:hAnsi="Times New Roman"/>
                <w:kern w:val="2"/>
                <w:sz w:val="24"/>
                <w:szCs w:val="24"/>
              </w:rPr>
            </w:pPr>
            <w:r w:rsidRPr="00CA2ECA">
              <w:rPr>
                <w:rFonts w:ascii="Times New Roman" w:eastAsia="Arial Unicode MS" w:hAnsi="Times New Roman"/>
                <w:kern w:val="2"/>
                <w:sz w:val="24"/>
                <w:szCs w:val="24"/>
              </w:rPr>
              <w:t xml:space="preserve">-заполнить таблицу: сравнительные черты </w:t>
            </w:r>
            <w:proofErr w:type="spellStart"/>
            <w:r w:rsidRPr="00CA2ECA">
              <w:rPr>
                <w:rFonts w:ascii="Times New Roman" w:eastAsia="Arial Unicode MS" w:hAnsi="Times New Roman"/>
                <w:kern w:val="2"/>
                <w:sz w:val="24"/>
                <w:szCs w:val="24"/>
              </w:rPr>
              <w:t>НЭПа</w:t>
            </w:r>
            <w:proofErr w:type="spellEnd"/>
            <w:r w:rsidRPr="00CA2ECA">
              <w:rPr>
                <w:rFonts w:ascii="Times New Roman" w:eastAsia="Arial Unicode MS" w:hAnsi="Times New Roman"/>
                <w:kern w:val="2"/>
                <w:sz w:val="24"/>
                <w:szCs w:val="24"/>
              </w:rPr>
              <w:t xml:space="preserve"> и военного коммунизма.</w:t>
            </w:r>
          </w:p>
          <w:p w:rsidR="00994795" w:rsidRDefault="00994795" w:rsidP="0097122B">
            <w:pPr>
              <w:rPr>
                <w:rFonts w:ascii="Times New Roman" w:hAnsi="Times New Roman"/>
                <w:color w:val="000000"/>
              </w:rPr>
            </w:pPr>
            <w:r w:rsidRPr="00CA2ECA">
              <w:rPr>
                <w:rFonts w:ascii="Times New Roman" w:hAnsi="Times New Roman"/>
                <w:sz w:val="24"/>
                <w:szCs w:val="24"/>
              </w:rPr>
              <w:t>-Сообщение голод на Кубани 1932-1933 года</w:t>
            </w:r>
          </w:p>
          <w:p w:rsidR="00994795" w:rsidRPr="006A7D03" w:rsidRDefault="00994795" w:rsidP="0097122B">
            <w:pPr>
              <w:rPr>
                <w:rFonts w:ascii="Times New Roman" w:hAnsi="Times New Roman"/>
                <w:color w:val="000000"/>
              </w:rPr>
            </w:pPr>
          </w:p>
        </w:tc>
        <w:tc>
          <w:tcPr>
            <w:tcW w:w="3434" w:type="dxa"/>
            <w:tcBorders>
              <w:top w:val="single" w:sz="4" w:space="0" w:color="auto"/>
              <w:left w:val="single" w:sz="4" w:space="0" w:color="000000" w:themeColor="text1"/>
              <w:bottom w:val="single" w:sz="4" w:space="0" w:color="auto"/>
              <w:right w:val="single" w:sz="4" w:space="0" w:color="auto"/>
            </w:tcBorders>
            <w:hideMark/>
          </w:tcPr>
          <w:p w:rsidR="00994795" w:rsidRPr="006A7D03" w:rsidRDefault="00994795" w:rsidP="0097122B">
            <w:pPr>
              <w:tabs>
                <w:tab w:val="left" w:pos="3180"/>
              </w:tabs>
              <w:spacing w:after="0" w:line="240" w:lineRule="auto"/>
              <w:jc w:val="center"/>
              <w:rPr>
                <w:rFonts w:ascii="Times New Roman" w:hAnsi="Times New Roman"/>
              </w:rPr>
            </w:pPr>
            <w:r>
              <w:rPr>
                <w:rFonts w:ascii="Times New Roman" w:hAnsi="Times New Roman"/>
              </w:rPr>
              <w:t>5</w:t>
            </w:r>
          </w:p>
        </w:tc>
        <w:tc>
          <w:tcPr>
            <w:tcW w:w="2790" w:type="dxa"/>
            <w:tcBorders>
              <w:top w:val="single" w:sz="4" w:space="0" w:color="auto"/>
              <w:left w:val="single" w:sz="4" w:space="0" w:color="auto"/>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i/>
              </w:rPr>
            </w:pPr>
          </w:p>
        </w:tc>
      </w:tr>
      <w:tr w:rsidR="00994795" w:rsidRPr="006A7D03" w:rsidTr="0097122B">
        <w:trPr>
          <w:trHeight w:val="296"/>
        </w:trPr>
        <w:tc>
          <w:tcPr>
            <w:tcW w:w="9052" w:type="dxa"/>
            <w:gridSpan w:val="4"/>
            <w:tcBorders>
              <w:top w:val="single" w:sz="4" w:space="0" w:color="auto"/>
              <w:left w:val="single" w:sz="4" w:space="0" w:color="000000" w:themeColor="text1"/>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b/>
              </w:rPr>
            </w:pPr>
            <w:r w:rsidRPr="006A7D03">
              <w:rPr>
                <w:rFonts w:ascii="Times New Roman" w:hAnsi="Times New Roman"/>
                <w:b/>
                <w:bCs/>
                <w:bdr w:val="none" w:sz="0" w:space="0" w:color="auto" w:frame="1"/>
                <w:shd w:val="clear" w:color="auto" w:fill="FFFFFF"/>
              </w:rPr>
              <w:t>Раздел 12.</w:t>
            </w:r>
            <w:r w:rsidRPr="006A7D03">
              <w:rPr>
                <w:rFonts w:ascii="Times New Roman" w:hAnsi="Times New Roman"/>
                <w:b/>
              </w:rPr>
              <w:t xml:space="preserve"> </w:t>
            </w:r>
            <w:r w:rsidRPr="006A7D03">
              <w:rPr>
                <w:rFonts w:ascii="Times New Roman" w:hAnsi="Times New Roman"/>
                <w:b/>
                <w:bCs/>
                <w:bdr w:val="none" w:sz="0" w:space="0" w:color="auto" w:frame="1"/>
                <w:shd w:val="clear" w:color="auto" w:fill="FFFFFF"/>
              </w:rPr>
              <w:t>Вторая мировая война.</w:t>
            </w:r>
            <w:r w:rsidRPr="006A7D03">
              <w:rPr>
                <w:rFonts w:ascii="Times New Roman" w:hAnsi="Times New Roman"/>
                <w:b/>
              </w:rPr>
              <w:t xml:space="preserve"> </w:t>
            </w:r>
            <w:r w:rsidRPr="006A7D03">
              <w:rPr>
                <w:rStyle w:val="25"/>
                <w:rFonts w:ascii="Times New Roman" w:hAnsi="Times New Roman" w:cs="Times New Roman"/>
                <w:b/>
                <w:sz w:val="22"/>
                <w:szCs w:val="22"/>
              </w:rPr>
              <w:t>Великая Отечественная война</w:t>
            </w:r>
          </w:p>
        </w:tc>
        <w:tc>
          <w:tcPr>
            <w:tcW w:w="3434" w:type="dxa"/>
            <w:tcBorders>
              <w:top w:val="single" w:sz="4" w:space="0" w:color="auto"/>
              <w:left w:val="single" w:sz="4" w:space="0" w:color="000000" w:themeColor="text1"/>
              <w:bottom w:val="single" w:sz="4" w:space="0" w:color="auto"/>
              <w:right w:val="single" w:sz="4" w:space="0" w:color="auto"/>
            </w:tcBorders>
            <w:hideMark/>
          </w:tcPr>
          <w:p w:rsidR="00994795" w:rsidRPr="006A7D03" w:rsidRDefault="00994795" w:rsidP="0097122B">
            <w:pPr>
              <w:tabs>
                <w:tab w:val="left" w:pos="3180"/>
              </w:tabs>
              <w:spacing w:after="0" w:line="240" w:lineRule="auto"/>
              <w:jc w:val="center"/>
              <w:rPr>
                <w:rFonts w:ascii="Times New Roman" w:hAnsi="Times New Roman"/>
              </w:rPr>
            </w:pPr>
            <w:r w:rsidRPr="006A7D03">
              <w:rPr>
                <w:rFonts w:ascii="Times New Roman" w:hAnsi="Times New Roman"/>
                <w:b/>
              </w:rPr>
              <w:t>8</w:t>
            </w:r>
          </w:p>
        </w:tc>
        <w:tc>
          <w:tcPr>
            <w:tcW w:w="2790" w:type="dxa"/>
            <w:vMerge w:val="restart"/>
            <w:tcBorders>
              <w:top w:val="single" w:sz="4" w:space="0" w:color="auto"/>
              <w:left w:val="single" w:sz="4" w:space="0" w:color="auto"/>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t>ЛР</w:t>
            </w:r>
            <w:proofErr w:type="gramStart"/>
            <w:r w:rsidRPr="006A7D03">
              <w:rPr>
                <w:rFonts w:ascii="Times New Roman" w:hAnsi="Times New Roman"/>
                <w:b/>
              </w:rPr>
              <w:t>4</w:t>
            </w:r>
            <w:proofErr w:type="gramEnd"/>
            <w:r w:rsidRPr="006A7D03">
              <w:rPr>
                <w:rFonts w:ascii="Times New Roman" w:hAnsi="Times New Roman"/>
                <w:b/>
              </w:rPr>
              <w:t>,ЛР5, ЛР6, МР3,МР4, ПР2, ЛРВ1,</w:t>
            </w:r>
          </w:p>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lastRenderedPageBreak/>
              <w:t>ЛРВ 2,</w:t>
            </w:r>
          </w:p>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994795" w:rsidRPr="006A7D03" w:rsidRDefault="00994795" w:rsidP="0097122B">
            <w:pPr>
              <w:tabs>
                <w:tab w:val="left" w:pos="3180"/>
              </w:tabs>
              <w:spacing w:after="0" w:line="240" w:lineRule="auto"/>
              <w:jc w:val="center"/>
              <w:rPr>
                <w:rFonts w:ascii="Times New Roman" w:hAnsi="Times New Roman"/>
                <w:i/>
              </w:rPr>
            </w:pPr>
          </w:p>
        </w:tc>
      </w:tr>
      <w:tr w:rsidR="00994795" w:rsidRPr="006A7D03" w:rsidTr="0097122B">
        <w:trPr>
          <w:trHeight w:val="298"/>
        </w:trPr>
        <w:tc>
          <w:tcPr>
            <w:tcW w:w="2244" w:type="dxa"/>
            <w:gridSpan w:val="2"/>
            <w:vMerge w:val="restart"/>
            <w:tcBorders>
              <w:top w:val="single" w:sz="4" w:space="0" w:color="000000" w:themeColor="text1"/>
              <w:left w:val="single" w:sz="4" w:space="0" w:color="000000" w:themeColor="text1"/>
              <w:right w:val="single" w:sz="4" w:space="0" w:color="000000" w:themeColor="text1"/>
            </w:tcBorders>
          </w:tcPr>
          <w:p w:rsidR="00994795" w:rsidRPr="006A7D03" w:rsidRDefault="00994795" w:rsidP="0097122B">
            <w:pPr>
              <w:tabs>
                <w:tab w:val="left" w:pos="3180"/>
              </w:tabs>
              <w:spacing w:after="0" w:line="240" w:lineRule="auto"/>
              <w:rPr>
                <w:rStyle w:val="13"/>
                <w:rFonts w:ascii="Times New Roman" w:hAnsi="Times New Roman" w:cs="Times New Roman"/>
                <w:sz w:val="22"/>
                <w:szCs w:val="22"/>
              </w:rPr>
            </w:pPr>
          </w:p>
          <w:p w:rsidR="00994795" w:rsidRPr="006A7D03" w:rsidRDefault="00994795" w:rsidP="0097122B">
            <w:pPr>
              <w:tabs>
                <w:tab w:val="left" w:pos="3180"/>
              </w:tabs>
              <w:spacing w:after="0" w:line="240" w:lineRule="auto"/>
              <w:rPr>
                <w:rStyle w:val="13"/>
                <w:rFonts w:ascii="Times New Roman" w:hAnsi="Times New Roman" w:cs="Times New Roman"/>
                <w:sz w:val="22"/>
                <w:szCs w:val="22"/>
              </w:rPr>
            </w:pPr>
          </w:p>
          <w:p w:rsidR="00994795" w:rsidRPr="006A7D03" w:rsidRDefault="00994795" w:rsidP="0097122B">
            <w:pPr>
              <w:tabs>
                <w:tab w:val="left" w:pos="3180"/>
              </w:tabs>
              <w:spacing w:after="0" w:line="240" w:lineRule="auto"/>
              <w:rPr>
                <w:rFonts w:ascii="Times New Roman" w:hAnsi="Times New Roman"/>
              </w:rPr>
            </w:pPr>
            <w:r w:rsidRPr="006A7D03">
              <w:rPr>
                <w:rStyle w:val="13"/>
                <w:rFonts w:ascii="Times New Roman" w:hAnsi="Times New Roman" w:cs="Times New Roman"/>
                <w:sz w:val="22"/>
                <w:szCs w:val="22"/>
              </w:rPr>
              <w:t>Тема 12.1. Накануне мировой войны.</w:t>
            </w:r>
            <w:r w:rsidRPr="006A7D03">
              <w:rPr>
                <w:rFonts w:ascii="Times New Roman" w:hAnsi="Times New Roman"/>
              </w:rPr>
              <w:t xml:space="preserve"> </w:t>
            </w:r>
            <w:r w:rsidRPr="006A7D03">
              <w:rPr>
                <w:rStyle w:val="13"/>
                <w:rFonts w:ascii="Times New Roman" w:hAnsi="Times New Roman" w:cs="Times New Roman"/>
                <w:sz w:val="22"/>
                <w:szCs w:val="22"/>
              </w:rPr>
              <w:t>Первый период</w:t>
            </w:r>
            <w:proofErr w:type="gramStart"/>
            <w:r w:rsidRPr="006A7D03">
              <w:rPr>
                <w:rStyle w:val="13"/>
                <w:rFonts w:ascii="Times New Roman" w:hAnsi="Times New Roman" w:cs="Times New Roman"/>
                <w:sz w:val="22"/>
                <w:szCs w:val="22"/>
              </w:rPr>
              <w:t xml:space="preserve">  В</w:t>
            </w:r>
            <w:proofErr w:type="gramEnd"/>
            <w:r w:rsidRPr="006A7D03">
              <w:rPr>
                <w:rStyle w:val="13"/>
                <w:rFonts w:ascii="Times New Roman" w:hAnsi="Times New Roman" w:cs="Times New Roman"/>
                <w:sz w:val="22"/>
                <w:szCs w:val="22"/>
              </w:rPr>
              <w:t>торой мировой войны.</w:t>
            </w:r>
            <w:r w:rsidRPr="006A7D03">
              <w:rPr>
                <w:rFonts w:ascii="Times New Roman" w:hAnsi="Times New Roman"/>
              </w:rPr>
              <w:t xml:space="preserve"> Бои на Тихом океане.</w:t>
            </w:r>
          </w:p>
        </w:tc>
        <w:tc>
          <w:tcPr>
            <w:tcW w:w="68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795" w:rsidRPr="006A7D03" w:rsidRDefault="00994795" w:rsidP="0097122B">
            <w:pPr>
              <w:tabs>
                <w:tab w:val="left" w:pos="3180"/>
              </w:tabs>
              <w:spacing w:after="0" w:line="240" w:lineRule="auto"/>
              <w:rPr>
                <w:rFonts w:ascii="Times New Roman" w:hAnsi="Times New Roman"/>
                <w:b/>
                <w:bCs/>
              </w:rPr>
            </w:pPr>
            <w:r w:rsidRPr="006A7D03">
              <w:rPr>
                <w:rFonts w:ascii="Times New Roman" w:hAnsi="Times New Roman"/>
                <w:b/>
                <w:bCs/>
              </w:rPr>
              <w:lastRenderedPageBreak/>
              <w:t>Содержание учебного материала</w:t>
            </w:r>
          </w:p>
        </w:tc>
        <w:tc>
          <w:tcPr>
            <w:tcW w:w="3434" w:type="dxa"/>
            <w:vMerge w:val="restart"/>
            <w:tcBorders>
              <w:top w:val="single" w:sz="4" w:space="0" w:color="000000" w:themeColor="text1"/>
              <w:left w:val="single" w:sz="4" w:space="0" w:color="000000" w:themeColor="text1"/>
              <w:right w:val="single" w:sz="4" w:space="0" w:color="auto"/>
            </w:tcBorders>
          </w:tcPr>
          <w:p w:rsidR="00994795" w:rsidRPr="006A7D03" w:rsidRDefault="00994795" w:rsidP="0097122B">
            <w:pPr>
              <w:tabs>
                <w:tab w:val="left" w:pos="3180"/>
              </w:tabs>
              <w:spacing w:after="0" w:line="240" w:lineRule="auto"/>
              <w:jc w:val="center"/>
              <w:rPr>
                <w:rFonts w:ascii="Times New Roman" w:hAnsi="Times New Roman"/>
                <w:b/>
              </w:rPr>
            </w:pPr>
          </w:p>
          <w:p w:rsidR="00994795" w:rsidRPr="006A7D03" w:rsidRDefault="00994795" w:rsidP="0097122B">
            <w:pPr>
              <w:rPr>
                <w:rFonts w:ascii="Times New Roman" w:hAnsi="Times New Roman"/>
              </w:rPr>
            </w:pPr>
          </w:p>
          <w:p w:rsidR="00994795" w:rsidRPr="006A7D03" w:rsidRDefault="00994795" w:rsidP="0097122B">
            <w:pPr>
              <w:jc w:val="center"/>
              <w:rPr>
                <w:rFonts w:ascii="Times New Roman" w:hAnsi="Times New Roman"/>
              </w:rPr>
            </w:pPr>
            <w:r w:rsidRPr="006A7D03">
              <w:rPr>
                <w:rFonts w:ascii="Times New Roman" w:hAnsi="Times New Roman"/>
              </w:rPr>
              <w:t>1</w:t>
            </w:r>
          </w:p>
        </w:tc>
        <w:tc>
          <w:tcPr>
            <w:tcW w:w="2790" w:type="dxa"/>
            <w:vMerge/>
            <w:tcBorders>
              <w:left w:val="single" w:sz="4" w:space="0" w:color="auto"/>
              <w:right w:val="single" w:sz="4" w:space="0" w:color="000000" w:themeColor="text1"/>
            </w:tcBorders>
          </w:tcPr>
          <w:p w:rsidR="00994795" w:rsidRPr="006A7D03" w:rsidRDefault="00994795" w:rsidP="0097122B">
            <w:pPr>
              <w:tabs>
                <w:tab w:val="left" w:pos="3180"/>
              </w:tabs>
              <w:spacing w:after="0" w:line="240" w:lineRule="auto"/>
              <w:jc w:val="center"/>
              <w:rPr>
                <w:rFonts w:ascii="Times New Roman" w:hAnsi="Times New Roman"/>
              </w:rPr>
            </w:pPr>
          </w:p>
        </w:tc>
      </w:tr>
      <w:tr w:rsidR="00994795" w:rsidRPr="006A7D03" w:rsidTr="0097122B">
        <w:trPr>
          <w:trHeight w:val="1230"/>
        </w:trPr>
        <w:tc>
          <w:tcPr>
            <w:tcW w:w="2244" w:type="dxa"/>
            <w:gridSpan w:val="2"/>
            <w:vMerge/>
            <w:tcBorders>
              <w:left w:val="single" w:sz="4" w:space="0" w:color="000000" w:themeColor="text1"/>
              <w:bottom w:val="single" w:sz="4" w:space="0" w:color="auto"/>
              <w:right w:val="single" w:sz="4" w:space="0" w:color="000000" w:themeColor="text1"/>
            </w:tcBorders>
            <w:hideMark/>
          </w:tcPr>
          <w:p w:rsidR="00994795" w:rsidRPr="006A7D03" w:rsidRDefault="00994795" w:rsidP="0097122B">
            <w:pPr>
              <w:spacing w:after="0" w:line="240" w:lineRule="auto"/>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rPr>
                <w:rFonts w:ascii="Times New Roman" w:hAnsi="Times New Roman"/>
              </w:rPr>
            </w:pPr>
            <w:r w:rsidRPr="006A7D03">
              <w:rPr>
                <w:rFonts w:ascii="Times New Roman" w:hAnsi="Times New Roman"/>
              </w:rPr>
              <w:t xml:space="preserve">Политика «умиротворения» агрессора и переход Германии к решительным действиям. </w:t>
            </w:r>
            <w:proofErr w:type="spellStart"/>
            <w:r w:rsidRPr="006A7D03">
              <w:rPr>
                <w:rFonts w:ascii="Times New Roman" w:hAnsi="Times New Roman"/>
              </w:rPr>
              <w:t>Англо-франко-советские</w:t>
            </w:r>
            <w:proofErr w:type="spellEnd"/>
            <w:r w:rsidRPr="006A7D03">
              <w:rPr>
                <w:rFonts w:ascii="Times New Roman" w:hAnsi="Times New Roman"/>
              </w:rPr>
              <w:t xml:space="preserve"> переговоры в Москве, причины их неудачи. Советско-германский пакт о ненападении и секретный дополнительный протокол. Военно-политические планы  сторон. Подготовка к войне</w:t>
            </w:r>
          </w:p>
        </w:tc>
        <w:tc>
          <w:tcPr>
            <w:tcW w:w="3434" w:type="dxa"/>
            <w:vMerge/>
            <w:tcBorders>
              <w:left w:val="single" w:sz="4" w:space="0" w:color="000000" w:themeColor="text1"/>
              <w:bottom w:val="single" w:sz="4" w:space="0" w:color="auto"/>
              <w:right w:val="single" w:sz="4" w:space="0" w:color="auto"/>
            </w:tcBorders>
          </w:tcPr>
          <w:p w:rsidR="00994795" w:rsidRPr="006A7D03" w:rsidRDefault="00994795" w:rsidP="0097122B">
            <w:pPr>
              <w:tabs>
                <w:tab w:val="left" w:pos="3180"/>
              </w:tabs>
              <w:spacing w:after="0" w:line="240" w:lineRule="auto"/>
              <w:jc w:val="center"/>
              <w:rPr>
                <w:rFonts w:ascii="Times New Roman" w:hAnsi="Times New Roman"/>
              </w:rPr>
            </w:pPr>
          </w:p>
        </w:tc>
        <w:tc>
          <w:tcPr>
            <w:tcW w:w="2790" w:type="dxa"/>
            <w:vMerge/>
            <w:tcBorders>
              <w:left w:val="single" w:sz="4" w:space="0" w:color="auto"/>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i/>
              </w:rPr>
            </w:pPr>
          </w:p>
        </w:tc>
      </w:tr>
      <w:tr w:rsidR="00994795" w:rsidRPr="006A7D03" w:rsidTr="0097122B">
        <w:trPr>
          <w:trHeight w:val="268"/>
        </w:trPr>
        <w:tc>
          <w:tcPr>
            <w:tcW w:w="2244" w:type="dxa"/>
            <w:gridSpan w:val="2"/>
            <w:vMerge/>
            <w:tcBorders>
              <w:left w:val="single" w:sz="4" w:space="0" w:color="000000" w:themeColor="text1"/>
              <w:right w:val="single" w:sz="4" w:space="0" w:color="000000" w:themeColor="text1"/>
            </w:tcBorders>
            <w:hideMark/>
          </w:tcPr>
          <w:p w:rsidR="00994795" w:rsidRPr="006A7D03" w:rsidRDefault="00994795" w:rsidP="0097122B">
            <w:pPr>
              <w:spacing w:after="0" w:line="240" w:lineRule="auto"/>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autoSpaceDE w:val="0"/>
              <w:autoSpaceDN w:val="0"/>
              <w:adjustRightInd w:val="0"/>
              <w:rPr>
                <w:rFonts w:ascii="Times New Roman" w:hAnsi="Times New Roman"/>
                <w:b/>
                <w:bCs/>
                <w:iCs/>
              </w:rPr>
            </w:pPr>
            <w:r w:rsidRPr="006A7D03">
              <w:rPr>
                <w:rFonts w:ascii="Times New Roman" w:hAnsi="Times New Roman"/>
                <w:b/>
                <w:bCs/>
                <w:iCs/>
              </w:rPr>
              <w:t>Практические занятия</w:t>
            </w:r>
          </w:p>
        </w:tc>
        <w:tc>
          <w:tcPr>
            <w:tcW w:w="3434" w:type="dxa"/>
            <w:vMerge w:val="restart"/>
            <w:tcBorders>
              <w:left w:val="single" w:sz="4" w:space="0" w:color="000000" w:themeColor="text1"/>
              <w:right w:val="single" w:sz="4" w:space="0" w:color="auto"/>
            </w:tcBorders>
          </w:tcPr>
          <w:p w:rsidR="00994795" w:rsidRPr="006A7D03" w:rsidRDefault="00994795" w:rsidP="0097122B">
            <w:pPr>
              <w:tabs>
                <w:tab w:val="left" w:pos="3180"/>
              </w:tabs>
              <w:spacing w:after="0" w:line="240" w:lineRule="auto"/>
              <w:jc w:val="center"/>
              <w:rPr>
                <w:rFonts w:ascii="Times New Roman" w:hAnsi="Times New Roman"/>
              </w:rPr>
            </w:pPr>
            <w:r w:rsidRPr="006A7D03">
              <w:rPr>
                <w:rFonts w:ascii="Times New Roman" w:hAnsi="Times New Roman"/>
              </w:rPr>
              <w:t>1</w:t>
            </w:r>
          </w:p>
        </w:tc>
        <w:tc>
          <w:tcPr>
            <w:tcW w:w="2790" w:type="dxa"/>
            <w:vMerge/>
            <w:tcBorders>
              <w:left w:val="single" w:sz="4" w:space="0" w:color="auto"/>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rPr>
            </w:pPr>
          </w:p>
        </w:tc>
      </w:tr>
      <w:tr w:rsidR="00994795" w:rsidRPr="006A7D03" w:rsidTr="0097122B">
        <w:trPr>
          <w:trHeight w:val="472"/>
        </w:trPr>
        <w:tc>
          <w:tcPr>
            <w:tcW w:w="2244" w:type="dxa"/>
            <w:gridSpan w:val="2"/>
            <w:vMerge/>
            <w:tcBorders>
              <w:left w:val="single" w:sz="4" w:space="0" w:color="000000" w:themeColor="text1"/>
              <w:right w:val="single" w:sz="4" w:space="0" w:color="000000" w:themeColor="text1"/>
            </w:tcBorders>
            <w:hideMark/>
          </w:tcPr>
          <w:p w:rsidR="00994795" w:rsidRPr="006A7D03" w:rsidRDefault="00994795" w:rsidP="0097122B">
            <w:pPr>
              <w:spacing w:after="0" w:line="240" w:lineRule="auto"/>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rPr>
                <w:rFonts w:ascii="Times New Roman" w:hAnsi="Times New Roman"/>
              </w:rPr>
            </w:pPr>
            <w:r w:rsidRPr="006A7D03">
              <w:rPr>
                <w:rFonts w:ascii="Times New Roman" w:hAnsi="Times New Roman"/>
              </w:rPr>
              <w:t>Военно-политические планы сторон накануне</w:t>
            </w:r>
            <w:proofErr w:type="gramStart"/>
            <w:r w:rsidRPr="006A7D03">
              <w:rPr>
                <w:rFonts w:ascii="Times New Roman" w:hAnsi="Times New Roman"/>
              </w:rPr>
              <w:t xml:space="preserve"> В</w:t>
            </w:r>
            <w:proofErr w:type="gramEnd"/>
            <w:r w:rsidRPr="006A7D03">
              <w:rPr>
                <w:rFonts w:ascii="Times New Roman" w:hAnsi="Times New Roman"/>
              </w:rPr>
              <w:t>торой мировой войны.</w:t>
            </w:r>
          </w:p>
        </w:tc>
        <w:tc>
          <w:tcPr>
            <w:tcW w:w="3434" w:type="dxa"/>
            <w:vMerge/>
            <w:tcBorders>
              <w:left w:val="single" w:sz="4" w:space="0" w:color="000000" w:themeColor="text1"/>
              <w:bottom w:val="single" w:sz="4" w:space="0" w:color="auto"/>
              <w:right w:val="single" w:sz="4" w:space="0" w:color="auto"/>
            </w:tcBorders>
          </w:tcPr>
          <w:p w:rsidR="00994795" w:rsidRPr="006A7D03" w:rsidRDefault="00994795" w:rsidP="0097122B">
            <w:pPr>
              <w:tabs>
                <w:tab w:val="left" w:pos="3180"/>
              </w:tabs>
              <w:spacing w:after="0" w:line="240" w:lineRule="auto"/>
              <w:jc w:val="center"/>
              <w:rPr>
                <w:rFonts w:ascii="Times New Roman" w:hAnsi="Times New Roman"/>
              </w:rPr>
            </w:pPr>
          </w:p>
        </w:tc>
        <w:tc>
          <w:tcPr>
            <w:tcW w:w="2790" w:type="dxa"/>
            <w:vMerge/>
            <w:tcBorders>
              <w:left w:val="single" w:sz="4" w:space="0" w:color="auto"/>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i/>
              </w:rPr>
            </w:pPr>
          </w:p>
        </w:tc>
      </w:tr>
      <w:tr w:rsidR="00994795" w:rsidRPr="006A7D03" w:rsidTr="0097122B">
        <w:trPr>
          <w:trHeight w:val="257"/>
        </w:trPr>
        <w:tc>
          <w:tcPr>
            <w:tcW w:w="2244" w:type="dxa"/>
            <w:gridSpan w:val="2"/>
            <w:vMerge w:val="restart"/>
            <w:tcBorders>
              <w:top w:val="single" w:sz="4" w:space="0" w:color="auto"/>
              <w:left w:val="single" w:sz="4" w:space="0" w:color="000000" w:themeColor="text1"/>
              <w:right w:val="single" w:sz="4" w:space="0" w:color="000000" w:themeColor="text1"/>
            </w:tcBorders>
            <w:hideMark/>
          </w:tcPr>
          <w:p w:rsidR="00994795" w:rsidRPr="006A7D03" w:rsidRDefault="00994795" w:rsidP="0097122B">
            <w:pPr>
              <w:tabs>
                <w:tab w:val="left" w:pos="3180"/>
              </w:tabs>
              <w:spacing w:after="0" w:line="240" w:lineRule="auto"/>
              <w:rPr>
                <w:rFonts w:ascii="Times New Roman" w:hAnsi="Times New Roman"/>
              </w:rPr>
            </w:pPr>
            <w:r w:rsidRPr="006A7D03">
              <w:rPr>
                <w:rStyle w:val="13"/>
                <w:rFonts w:ascii="Times New Roman" w:hAnsi="Times New Roman" w:cs="Times New Roman"/>
                <w:sz w:val="22"/>
                <w:szCs w:val="22"/>
              </w:rPr>
              <w:t xml:space="preserve">Тема 12.2. Великая Отечественная война как </w:t>
            </w:r>
          </w:p>
          <w:p w:rsidR="00994795" w:rsidRPr="006A7D03" w:rsidRDefault="00994795" w:rsidP="0097122B">
            <w:pPr>
              <w:tabs>
                <w:tab w:val="left" w:pos="3180"/>
              </w:tabs>
              <w:spacing w:after="0" w:line="240" w:lineRule="auto"/>
              <w:rPr>
                <w:rFonts w:ascii="Times New Roman" w:hAnsi="Times New Roman"/>
              </w:rPr>
            </w:pPr>
            <w:r w:rsidRPr="006A7D03">
              <w:rPr>
                <w:rStyle w:val="13"/>
                <w:rFonts w:ascii="Times New Roman" w:hAnsi="Times New Roman" w:cs="Times New Roman"/>
                <w:sz w:val="22"/>
                <w:szCs w:val="22"/>
              </w:rPr>
              <w:t>самостоятельный и определяющий этап</w:t>
            </w:r>
            <w:proofErr w:type="gramStart"/>
            <w:r w:rsidRPr="006A7D03">
              <w:rPr>
                <w:rStyle w:val="13"/>
                <w:rFonts w:ascii="Times New Roman" w:hAnsi="Times New Roman" w:cs="Times New Roman"/>
                <w:sz w:val="22"/>
                <w:szCs w:val="22"/>
              </w:rPr>
              <w:t xml:space="preserve"> В</w:t>
            </w:r>
            <w:proofErr w:type="gramEnd"/>
            <w:r w:rsidRPr="006A7D03">
              <w:rPr>
                <w:rStyle w:val="13"/>
                <w:rFonts w:ascii="Times New Roman" w:hAnsi="Times New Roman" w:cs="Times New Roman"/>
                <w:sz w:val="22"/>
                <w:szCs w:val="22"/>
              </w:rPr>
              <w:t>торой мировой войны.</w:t>
            </w: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rPr>
                <w:rStyle w:val="13"/>
                <w:rFonts w:ascii="Times New Roman" w:eastAsia="Times New Roman" w:hAnsi="Times New Roman" w:cs="Times New Roman"/>
                <w:b/>
                <w:bCs/>
                <w:color w:val="auto"/>
                <w:sz w:val="22"/>
                <w:szCs w:val="22"/>
              </w:rPr>
            </w:pPr>
            <w:r w:rsidRPr="006A7D03">
              <w:rPr>
                <w:rFonts w:ascii="Times New Roman" w:hAnsi="Times New Roman"/>
                <w:b/>
                <w:bCs/>
              </w:rPr>
              <w:t>Содержание учебного материала</w:t>
            </w:r>
          </w:p>
        </w:tc>
        <w:tc>
          <w:tcPr>
            <w:tcW w:w="3434" w:type="dxa"/>
            <w:vMerge w:val="restart"/>
            <w:tcBorders>
              <w:top w:val="single" w:sz="4" w:space="0" w:color="auto"/>
              <w:left w:val="single" w:sz="4" w:space="0" w:color="000000" w:themeColor="text1"/>
              <w:right w:val="single" w:sz="4" w:space="0" w:color="auto"/>
            </w:tcBorders>
          </w:tcPr>
          <w:p w:rsidR="00994795" w:rsidRPr="006A7D03" w:rsidRDefault="00994795" w:rsidP="0097122B">
            <w:pPr>
              <w:tabs>
                <w:tab w:val="left" w:pos="3180"/>
              </w:tabs>
              <w:spacing w:after="0" w:line="240" w:lineRule="auto"/>
              <w:jc w:val="center"/>
              <w:rPr>
                <w:rFonts w:ascii="Times New Roman" w:hAnsi="Times New Roman"/>
              </w:rPr>
            </w:pPr>
            <w:r w:rsidRPr="006A7D03">
              <w:rPr>
                <w:rFonts w:ascii="Times New Roman" w:hAnsi="Times New Roman"/>
              </w:rPr>
              <w:t>2</w:t>
            </w:r>
          </w:p>
        </w:tc>
        <w:tc>
          <w:tcPr>
            <w:tcW w:w="2790" w:type="dxa"/>
            <w:vMerge w:val="restart"/>
            <w:tcBorders>
              <w:top w:val="single" w:sz="4" w:space="0" w:color="auto"/>
              <w:left w:val="single" w:sz="4" w:space="0" w:color="auto"/>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t>ЛР</w:t>
            </w:r>
            <w:proofErr w:type="gramStart"/>
            <w:r w:rsidRPr="006A7D03">
              <w:rPr>
                <w:rFonts w:ascii="Times New Roman" w:hAnsi="Times New Roman"/>
                <w:b/>
              </w:rPr>
              <w:t>4</w:t>
            </w:r>
            <w:proofErr w:type="gramEnd"/>
            <w:r w:rsidRPr="006A7D03">
              <w:rPr>
                <w:rFonts w:ascii="Times New Roman" w:hAnsi="Times New Roman"/>
                <w:b/>
              </w:rPr>
              <w:t>,ЛР5, ЛР6, МР3,МР4, ПР2, ЛРВ1,</w:t>
            </w:r>
          </w:p>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994795" w:rsidRPr="006A7D03" w:rsidRDefault="00994795" w:rsidP="0097122B">
            <w:pPr>
              <w:tabs>
                <w:tab w:val="left" w:pos="3180"/>
              </w:tabs>
              <w:spacing w:after="0" w:line="240" w:lineRule="auto"/>
              <w:jc w:val="center"/>
              <w:rPr>
                <w:rFonts w:ascii="Times New Roman" w:hAnsi="Times New Roman"/>
                <w:i/>
              </w:rPr>
            </w:pPr>
          </w:p>
        </w:tc>
      </w:tr>
      <w:tr w:rsidR="00994795" w:rsidRPr="006A7D03" w:rsidTr="0097122B">
        <w:trPr>
          <w:trHeight w:val="1657"/>
        </w:trPr>
        <w:tc>
          <w:tcPr>
            <w:tcW w:w="2244" w:type="dxa"/>
            <w:gridSpan w:val="2"/>
            <w:vMerge/>
            <w:tcBorders>
              <w:left w:val="single" w:sz="4" w:space="0" w:color="000000" w:themeColor="text1"/>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rPr>
                <w:rFonts w:ascii="Times New Roman" w:hAnsi="Times New Roman"/>
              </w:rPr>
            </w:pPr>
            <w:r w:rsidRPr="006A7D03">
              <w:rPr>
                <w:rFonts w:ascii="Times New Roman" w:hAnsi="Times New Roman"/>
              </w:rPr>
              <w:t xml:space="preserve">Нападение Германии на Польшу. «Странная война» на Западном фронте. Поражение Франции. Укрепление безопасности СССР: присоединение Западной Белоруссии и Западной Украины, Бессарабии и Северной </w:t>
            </w:r>
            <w:proofErr w:type="spellStart"/>
            <w:r w:rsidRPr="006A7D03">
              <w:rPr>
                <w:rFonts w:ascii="Times New Roman" w:hAnsi="Times New Roman"/>
              </w:rPr>
              <w:t>Буковины</w:t>
            </w:r>
            <w:proofErr w:type="spellEnd"/>
            <w:r w:rsidRPr="006A7D03">
              <w:rPr>
                <w:rFonts w:ascii="Times New Roman" w:hAnsi="Times New Roman"/>
              </w:rPr>
              <w:t>, Советско-финляндская война, советизация прибалтийских республик. Нацистская программа завоевания СССР. Подготовка СССР и Германии к войне. Соотношения боевых сил к июню 1941 года. Великая Отечественная война как самостоятельный и определяющий этап</w:t>
            </w:r>
            <w:proofErr w:type="gramStart"/>
            <w:r w:rsidRPr="006A7D03">
              <w:rPr>
                <w:rFonts w:ascii="Times New Roman" w:hAnsi="Times New Roman"/>
              </w:rPr>
              <w:t xml:space="preserve"> В</w:t>
            </w:r>
            <w:proofErr w:type="gramEnd"/>
            <w:r w:rsidRPr="006A7D03">
              <w:rPr>
                <w:rFonts w:ascii="Times New Roman" w:hAnsi="Times New Roman"/>
              </w:rPr>
              <w:t>торой мировой войны. Цели сторон. Соотношение сил. Основные сражения и их итоги на первом этапе войны (22 июня 1941 – ноябрь 1942 года). Деятельность советского руководства по организации обороны страны. Историческое значение Московской битвы. Нападение Японии на США. Боевые действия на Тихом океане в 1941-1945 годах.</w:t>
            </w:r>
          </w:p>
        </w:tc>
        <w:tc>
          <w:tcPr>
            <w:tcW w:w="3434" w:type="dxa"/>
            <w:vMerge/>
            <w:tcBorders>
              <w:left w:val="single" w:sz="4" w:space="0" w:color="000000" w:themeColor="text1"/>
              <w:bottom w:val="single" w:sz="4" w:space="0" w:color="auto"/>
              <w:right w:val="single" w:sz="4" w:space="0" w:color="auto"/>
            </w:tcBorders>
          </w:tcPr>
          <w:p w:rsidR="00994795" w:rsidRPr="006A7D03" w:rsidRDefault="00994795" w:rsidP="0097122B">
            <w:pPr>
              <w:tabs>
                <w:tab w:val="left" w:pos="3180"/>
              </w:tabs>
              <w:spacing w:after="0" w:line="240" w:lineRule="auto"/>
              <w:jc w:val="center"/>
              <w:rPr>
                <w:rFonts w:ascii="Times New Roman" w:hAnsi="Times New Roman"/>
              </w:rPr>
            </w:pPr>
          </w:p>
        </w:tc>
        <w:tc>
          <w:tcPr>
            <w:tcW w:w="2790" w:type="dxa"/>
            <w:vMerge/>
            <w:tcBorders>
              <w:left w:val="single" w:sz="4" w:space="0" w:color="auto"/>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i/>
              </w:rPr>
            </w:pPr>
          </w:p>
        </w:tc>
      </w:tr>
      <w:tr w:rsidR="00994795" w:rsidRPr="006A7D03" w:rsidTr="0097122B">
        <w:trPr>
          <w:trHeight w:val="255"/>
        </w:trPr>
        <w:tc>
          <w:tcPr>
            <w:tcW w:w="2244" w:type="dxa"/>
            <w:gridSpan w:val="2"/>
            <w:vMerge w:val="restart"/>
            <w:tcBorders>
              <w:top w:val="single" w:sz="4" w:space="0" w:color="auto"/>
              <w:left w:val="single" w:sz="4" w:space="0" w:color="000000" w:themeColor="text1"/>
              <w:right w:val="single" w:sz="4" w:space="0" w:color="000000" w:themeColor="text1"/>
            </w:tcBorders>
            <w:hideMark/>
          </w:tcPr>
          <w:p w:rsidR="00994795" w:rsidRPr="006A7D03" w:rsidRDefault="00994795" w:rsidP="0097122B">
            <w:pPr>
              <w:tabs>
                <w:tab w:val="left" w:pos="3180"/>
              </w:tabs>
              <w:spacing w:after="0" w:line="240" w:lineRule="auto"/>
              <w:rPr>
                <w:rFonts w:ascii="Times New Roman" w:eastAsia="Century Schoolbook" w:hAnsi="Times New Roman"/>
                <w:color w:val="000000"/>
              </w:rPr>
            </w:pPr>
            <w:r w:rsidRPr="006A7D03">
              <w:rPr>
                <w:rStyle w:val="13"/>
                <w:rFonts w:ascii="Times New Roman" w:hAnsi="Times New Roman" w:cs="Times New Roman"/>
                <w:sz w:val="22"/>
                <w:szCs w:val="22"/>
              </w:rPr>
              <w:t>Тема 12.3</w:t>
            </w:r>
            <w:proofErr w:type="gramStart"/>
            <w:r w:rsidRPr="006A7D03">
              <w:rPr>
                <w:rStyle w:val="13"/>
                <w:rFonts w:ascii="Times New Roman" w:hAnsi="Times New Roman" w:cs="Times New Roman"/>
                <w:sz w:val="22"/>
                <w:szCs w:val="22"/>
              </w:rPr>
              <w:t>В</w:t>
            </w:r>
            <w:proofErr w:type="gramEnd"/>
            <w:r w:rsidRPr="006A7D03">
              <w:rPr>
                <w:rStyle w:val="13"/>
                <w:rFonts w:ascii="Times New Roman" w:hAnsi="Times New Roman" w:cs="Times New Roman"/>
                <w:sz w:val="22"/>
                <w:szCs w:val="22"/>
              </w:rPr>
              <w:t>торой период Второй мировой войны. Военные действия на советско-германском фронте в 1942 году.</w:t>
            </w: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rPr>
                <w:rStyle w:val="13"/>
                <w:rFonts w:ascii="Times New Roman" w:eastAsia="Times New Roman" w:hAnsi="Times New Roman" w:cs="Times New Roman"/>
                <w:b/>
                <w:bCs/>
                <w:color w:val="auto"/>
                <w:sz w:val="22"/>
                <w:szCs w:val="22"/>
              </w:rPr>
            </w:pPr>
            <w:r w:rsidRPr="006A7D03">
              <w:rPr>
                <w:rFonts w:ascii="Times New Roman" w:hAnsi="Times New Roman"/>
                <w:b/>
                <w:bCs/>
              </w:rPr>
              <w:t>Содержание учебного материала</w:t>
            </w:r>
          </w:p>
        </w:tc>
        <w:tc>
          <w:tcPr>
            <w:tcW w:w="3434" w:type="dxa"/>
            <w:vMerge w:val="restart"/>
            <w:tcBorders>
              <w:top w:val="single" w:sz="4" w:space="0" w:color="auto"/>
              <w:left w:val="single" w:sz="4" w:space="0" w:color="000000" w:themeColor="text1"/>
              <w:right w:val="single" w:sz="4" w:space="0" w:color="auto"/>
            </w:tcBorders>
          </w:tcPr>
          <w:p w:rsidR="00994795" w:rsidRPr="006A7D03" w:rsidRDefault="00994795" w:rsidP="0097122B">
            <w:pPr>
              <w:tabs>
                <w:tab w:val="left" w:pos="3180"/>
              </w:tabs>
              <w:spacing w:after="0" w:line="240" w:lineRule="auto"/>
              <w:jc w:val="center"/>
              <w:rPr>
                <w:rFonts w:ascii="Times New Roman" w:hAnsi="Times New Roman"/>
              </w:rPr>
            </w:pPr>
            <w:r w:rsidRPr="006A7D03">
              <w:rPr>
                <w:rFonts w:ascii="Times New Roman" w:hAnsi="Times New Roman"/>
              </w:rPr>
              <w:t>2</w:t>
            </w:r>
          </w:p>
        </w:tc>
        <w:tc>
          <w:tcPr>
            <w:tcW w:w="2790" w:type="dxa"/>
            <w:vMerge w:val="restart"/>
            <w:tcBorders>
              <w:top w:val="single" w:sz="4" w:space="0" w:color="auto"/>
              <w:left w:val="single" w:sz="4" w:space="0" w:color="auto"/>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t>ЛР</w:t>
            </w:r>
            <w:proofErr w:type="gramStart"/>
            <w:r w:rsidRPr="006A7D03">
              <w:rPr>
                <w:rFonts w:ascii="Times New Roman" w:hAnsi="Times New Roman"/>
                <w:b/>
              </w:rPr>
              <w:t>4</w:t>
            </w:r>
            <w:proofErr w:type="gramEnd"/>
            <w:r w:rsidRPr="006A7D03">
              <w:rPr>
                <w:rFonts w:ascii="Times New Roman" w:hAnsi="Times New Roman"/>
                <w:b/>
              </w:rPr>
              <w:t>,ЛР5, ЛР6, МР3,МР4, ПР2, ЛРВ1,</w:t>
            </w:r>
          </w:p>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994795" w:rsidRPr="006A7D03" w:rsidRDefault="00994795" w:rsidP="0097122B">
            <w:pPr>
              <w:tabs>
                <w:tab w:val="left" w:pos="3180"/>
              </w:tabs>
              <w:spacing w:after="0" w:line="240" w:lineRule="auto"/>
              <w:jc w:val="center"/>
              <w:rPr>
                <w:rFonts w:ascii="Times New Roman" w:hAnsi="Times New Roman"/>
                <w:i/>
              </w:rPr>
            </w:pPr>
          </w:p>
        </w:tc>
      </w:tr>
      <w:tr w:rsidR="00994795" w:rsidRPr="006A7D03" w:rsidTr="0097122B">
        <w:trPr>
          <w:trHeight w:val="2034"/>
        </w:trPr>
        <w:tc>
          <w:tcPr>
            <w:tcW w:w="2244" w:type="dxa"/>
            <w:gridSpan w:val="2"/>
            <w:vMerge/>
            <w:tcBorders>
              <w:left w:val="single" w:sz="4" w:space="0" w:color="000000" w:themeColor="text1"/>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rPr>
                <w:rStyle w:val="13"/>
                <w:rFonts w:ascii="Times New Roman" w:hAnsi="Times New Roman" w:cs="Times New Roman"/>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rPr>
                <w:rFonts w:ascii="Times New Roman" w:hAnsi="Times New Roman"/>
              </w:rPr>
            </w:pPr>
            <w:r w:rsidRPr="006A7D03">
              <w:rPr>
                <w:rFonts w:ascii="Times New Roman" w:hAnsi="Times New Roman"/>
              </w:rPr>
              <w:t>Военные действия на советско-германском фронте в 1942 году. Сталинградская битва и начало коренного перелома в ходе войны. Складывание антигитлеровской коалиц</w:t>
            </w:r>
            <w:proofErr w:type="gramStart"/>
            <w:r w:rsidRPr="006A7D03">
              <w:rPr>
                <w:rFonts w:ascii="Times New Roman" w:hAnsi="Times New Roman"/>
              </w:rPr>
              <w:t>ии и ее</w:t>
            </w:r>
            <w:proofErr w:type="gramEnd"/>
            <w:r w:rsidRPr="006A7D03">
              <w:rPr>
                <w:rFonts w:ascii="Times New Roman" w:hAnsi="Times New Roman"/>
              </w:rPr>
              <w:t xml:space="preserve"> значение. Курская битва и завершение коренного перелома. Партизанское движение в СССР, формы борьбы, роль и значение. Коллаборационизм, его причины в разных странах Европы и Азии. Советский тыл в годы войны. Эвакуация. Вклад в победу деятелей науки и культуры. Изменение положения Русской православной церкви и других </w:t>
            </w:r>
            <w:proofErr w:type="spellStart"/>
            <w:r w:rsidRPr="006A7D03">
              <w:rPr>
                <w:rFonts w:ascii="Times New Roman" w:hAnsi="Times New Roman"/>
              </w:rPr>
              <w:t>конфессий</w:t>
            </w:r>
            <w:proofErr w:type="spellEnd"/>
            <w:r w:rsidRPr="006A7D03">
              <w:rPr>
                <w:rFonts w:ascii="Times New Roman" w:hAnsi="Times New Roman"/>
              </w:rPr>
              <w:t xml:space="preserve"> в годы войны. Главные задачи и основные наступательные операции Красной Армии на третьем этапе войны (1944). </w:t>
            </w:r>
          </w:p>
        </w:tc>
        <w:tc>
          <w:tcPr>
            <w:tcW w:w="3434" w:type="dxa"/>
            <w:vMerge/>
            <w:tcBorders>
              <w:left w:val="single" w:sz="4" w:space="0" w:color="000000" w:themeColor="text1"/>
              <w:bottom w:val="single" w:sz="4" w:space="0" w:color="auto"/>
              <w:right w:val="single" w:sz="4" w:space="0" w:color="auto"/>
            </w:tcBorders>
          </w:tcPr>
          <w:p w:rsidR="00994795" w:rsidRPr="006A7D03" w:rsidRDefault="00994795" w:rsidP="0097122B">
            <w:pPr>
              <w:tabs>
                <w:tab w:val="left" w:pos="3180"/>
              </w:tabs>
              <w:spacing w:after="0" w:line="240" w:lineRule="auto"/>
              <w:jc w:val="center"/>
              <w:rPr>
                <w:rFonts w:ascii="Times New Roman" w:hAnsi="Times New Roman"/>
              </w:rPr>
            </w:pPr>
          </w:p>
        </w:tc>
        <w:tc>
          <w:tcPr>
            <w:tcW w:w="2790" w:type="dxa"/>
            <w:vMerge/>
            <w:tcBorders>
              <w:left w:val="single" w:sz="4" w:space="0" w:color="auto"/>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i/>
              </w:rPr>
            </w:pPr>
          </w:p>
        </w:tc>
      </w:tr>
      <w:tr w:rsidR="00994795" w:rsidRPr="006A7D03" w:rsidTr="0097122B">
        <w:trPr>
          <w:trHeight w:val="285"/>
        </w:trPr>
        <w:tc>
          <w:tcPr>
            <w:tcW w:w="2244" w:type="dxa"/>
            <w:gridSpan w:val="2"/>
            <w:vMerge w:val="restart"/>
            <w:tcBorders>
              <w:top w:val="single" w:sz="4" w:space="0" w:color="auto"/>
              <w:left w:val="single" w:sz="4" w:space="0" w:color="000000" w:themeColor="text1"/>
              <w:right w:val="single" w:sz="4" w:space="0" w:color="000000" w:themeColor="text1"/>
            </w:tcBorders>
            <w:hideMark/>
          </w:tcPr>
          <w:p w:rsidR="00994795" w:rsidRPr="006A7D03" w:rsidRDefault="00994795" w:rsidP="0097122B">
            <w:pPr>
              <w:tabs>
                <w:tab w:val="left" w:pos="3180"/>
              </w:tabs>
              <w:spacing w:after="0" w:line="240" w:lineRule="auto"/>
              <w:rPr>
                <w:rFonts w:ascii="Times New Roman" w:hAnsi="Times New Roman"/>
              </w:rPr>
            </w:pPr>
            <w:r w:rsidRPr="006A7D03">
              <w:rPr>
                <w:rStyle w:val="13"/>
                <w:rFonts w:ascii="Times New Roman" w:hAnsi="Times New Roman" w:cs="Times New Roman"/>
                <w:sz w:val="22"/>
                <w:szCs w:val="22"/>
              </w:rPr>
              <w:t xml:space="preserve">Тема 12.4.Главные задачи и </w:t>
            </w:r>
          </w:p>
          <w:p w:rsidR="00994795" w:rsidRPr="006A7D03" w:rsidRDefault="00994795" w:rsidP="0097122B">
            <w:pPr>
              <w:tabs>
                <w:tab w:val="left" w:pos="3180"/>
              </w:tabs>
              <w:spacing w:after="0" w:line="240" w:lineRule="auto"/>
              <w:rPr>
                <w:rFonts w:ascii="Times New Roman" w:hAnsi="Times New Roman"/>
              </w:rPr>
            </w:pPr>
            <w:r w:rsidRPr="006A7D03">
              <w:rPr>
                <w:rStyle w:val="13"/>
                <w:rFonts w:ascii="Times New Roman" w:hAnsi="Times New Roman" w:cs="Times New Roman"/>
                <w:sz w:val="22"/>
                <w:szCs w:val="22"/>
              </w:rPr>
              <w:t xml:space="preserve">основные наступательные </w:t>
            </w:r>
            <w:r w:rsidRPr="006A7D03">
              <w:rPr>
                <w:rStyle w:val="13"/>
                <w:rFonts w:ascii="Times New Roman" w:hAnsi="Times New Roman" w:cs="Times New Roman"/>
                <w:sz w:val="22"/>
                <w:szCs w:val="22"/>
              </w:rPr>
              <w:lastRenderedPageBreak/>
              <w:t>операции Красной Армии на третьем этапе войны.</w:t>
            </w:r>
            <w:r w:rsidRPr="006A7D03">
              <w:rPr>
                <w:rFonts w:ascii="Times New Roman" w:hAnsi="Times New Roman"/>
              </w:rPr>
              <w:t xml:space="preserve"> </w:t>
            </w:r>
            <w:r w:rsidRPr="006A7D03">
              <w:rPr>
                <w:rStyle w:val="13"/>
                <w:rFonts w:ascii="Times New Roman" w:hAnsi="Times New Roman" w:cs="Times New Roman"/>
                <w:sz w:val="22"/>
                <w:szCs w:val="22"/>
              </w:rPr>
              <w:t>Решающий вклад СССР в Победу.</w:t>
            </w: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rPr>
                <w:rFonts w:ascii="Times New Roman" w:hAnsi="Times New Roman"/>
                <w:b/>
                <w:bCs/>
              </w:rPr>
            </w:pPr>
            <w:r w:rsidRPr="006A7D03">
              <w:rPr>
                <w:rFonts w:ascii="Times New Roman" w:hAnsi="Times New Roman"/>
                <w:b/>
                <w:bCs/>
              </w:rPr>
              <w:lastRenderedPageBreak/>
              <w:t>Содержание учебного материала</w:t>
            </w:r>
          </w:p>
        </w:tc>
        <w:tc>
          <w:tcPr>
            <w:tcW w:w="3434" w:type="dxa"/>
            <w:tcBorders>
              <w:top w:val="single" w:sz="4" w:space="0" w:color="auto"/>
              <w:left w:val="single" w:sz="4" w:space="0" w:color="000000" w:themeColor="text1"/>
              <w:bottom w:val="single" w:sz="4" w:space="0" w:color="auto"/>
              <w:right w:val="single" w:sz="4" w:space="0" w:color="auto"/>
            </w:tcBorders>
          </w:tcPr>
          <w:p w:rsidR="00994795" w:rsidRPr="006A7D03" w:rsidRDefault="00994795" w:rsidP="0097122B">
            <w:pPr>
              <w:tabs>
                <w:tab w:val="left" w:pos="3180"/>
              </w:tabs>
              <w:spacing w:after="0" w:line="240" w:lineRule="auto"/>
              <w:jc w:val="center"/>
              <w:rPr>
                <w:rFonts w:ascii="Times New Roman" w:hAnsi="Times New Roman"/>
              </w:rPr>
            </w:pPr>
            <w:r w:rsidRPr="006A7D03">
              <w:rPr>
                <w:rFonts w:ascii="Times New Roman" w:hAnsi="Times New Roman"/>
              </w:rPr>
              <w:t>2</w:t>
            </w:r>
          </w:p>
        </w:tc>
        <w:tc>
          <w:tcPr>
            <w:tcW w:w="2790" w:type="dxa"/>
            <w:tcBorders>
              <w:top w:val="single" w:sz="4" w:space="0" w:color="auto"/>
              <w:left w:val="single" w:sz="4" w:space="0" w:color="auto"/>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t>ЛР</w:t>
            </w:r>
            <w:proofErr w:type="gramStart"/>
            <w:r w:rsidRPr="006A7D03">
              <w:rPr>
                <w:rFonts w:ascii="Times New Roman" w:hAnsi="Times New Roman"/>
                <w:b/>
              </w:rPr>
              <w:t>4</w:t>
            </w:r>
            <w:proofErr w:type="gramEnd"/>
            <w:r w:rsidRPr="006A7D03">
              <w:rPr>
                <w:rFonts w:ascii="Times New Roman" w:hAnsi="Times New Roman"/>
                <w:b/>
              </w:rPr>
              <w:t>,ЛР5, ЛР6, МР3,МР4, ПР2, ЛРВ1,</w:t>
            </w:r>
          </w:p>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994795" w:rsidRPr="006A7D03" w:rsidRDefault="00994795" w:rsidP="0097122B">
            <w:pPr>
              <w:tabs>
                <w:tab w:val="left" w:pos="3180"/>
              </w:tabs>
              <w:spacing w:after="0" w:line="240" w:lineRule="auto"/>
              <w:jc w:val="center"/>
              <w:rPr>
                <w:rFonts w:ascii="Times New Roman" w:hAnsi="Times New Roman"/>
                <w:i/>
              </w:rPr>
            </w:pPr>
          </w:p>
        </w:tc>
      </w:tr>
      <w:tr w:rsidR="00994795" w:rsidRPr="006A7D03" w:rsidTr="0097122B">
        <w:trPr>
          <w:trHeight w:val="1410"/>
        </w:trPr>
        <w:tc>
          <w:tcPr>
            <w:tcW w:w="2244" w:type="dxa"/>
            <w:gridSpan w:val="2"/>
            <w:vMerge/>
            <w:tcBorders>
              <w:left w:val="single" w:sz="4" w:space="0" w:color="000000" w:themeColor="text1"/>
              <w:right w:val="single" w:sz="4" w:space="0" w:color="000000" w:themeColor="text1"/>
            </w:tcBorders>
            <w:hideMark/>
          </w:tcPr>
          <w:p w:rsidR="00994795" w:rsidRPr="006A7D03" w:rsidRDefault="00994795" w:rsidP="0097122B">
            <w:pPr>
              <w:tabs>
                <w:tab w:val="left" w:pos="3180"/>
              </w:tabs>
              <w:spacing w:after="0" w:line="240" w:lineRule="auto"/>
              <w:rPr>
                <w:rStyle w:val="13"/>
                <w:rFonts w:ascii="Times New Roman" w:hAnsi="Times New Roman" w:cs="Times New Roman"/>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rPr>
                <w:rFonts w:ascii="Times New Roman" w:hAnsi="Times New Roman"/>
                <w:b/>
                <w:bCs/>
              </w:rPr>
            </w:pPr>
            <w:r w:rsidRPr="006A7D03">
              <w:rPr>
                <w:rFonts w:ascii="Times New Roman" w:hAnsi="Times New Roman"/>
              </w:rPr>
              <w:t>Открытие</w:t>
            </w:r>
            <w:proofErr w:type="gramStart"/>
            <w:r w:rsidRPr="006A7D03">
              <w:rPr>
                <w:rFonts w:ascii="Times New Roman" w:hAnsi="Times New Roman"/>
              </w:rPr>
              <w:t xml:space="preserve"> В</w:t>
            </w:r>
            <w:proofErr w:type="gramEnd"/>
            <w:r w:rsidRPr="006A7D03">
              <w:rPr>
                <w:rFonts w:ascii="Times New Roman" w:hAnsi="Times New Roman"/>
              </w:rPr>
              <w:t>торого фронта в Европе. Военные операции 1945 года. Разгром Германии. Советско-японская война. Атомная бомбардировка Хиросимы и Нагасаки. Окончание</w:t>
            </w:r>
            <w:proofErr w:type="gramStart"/>
            <w:r w:rsidRPr="006A7D03">
              <w:rPr>
                <w:rFonts w:ascii="Times New Roman" w:hAnsi="Times New Roman"/>
              </w:rPr>
              <w:t xml:space="preserve"> В</w:t>
            </w:r>
            <w:proofErr w:type="gramEnd"/>
            <w:r w:rsidRPr="006A7D03">
              <w:rPr>
                <w:rFonts w:ascii="Times New Roman" w:hAnsi="Times New Roman"/>
              </w:rPr>
              <w:t>торой мировой войны. Значение победы над фашизмом. Решающий вклад СССР в победу. Людские и материальные потери воюющих сторон.</w:t>
            </w:r>
          </w:p>
        </w:tc>
        <w:tc>
          <w:tcPr>
            <w:tcW w:w="3434" w:type="dxa"/>
            <w:tcBorders>
              <w:top w:val="single" w:sz="4" w:space="0" w:color="auto"/>
              <w:left w:val="single" w:sz="4" w:space="0" w:color="000000" w:themeColor="text1"/>
              <w:bottom w:val="single" w:sz="4" w:space="0" w:color="auto"/>
              <w:right w:val="single" w:sz="4" w:space="0" w:color="auto"/>
            </w:tcBorders>
          </w:tcPr>
          <w:p w:rsidR="00994795" w:rsidRPr="006A7D03" w:rsidRDefault="00994795" w:rsidP="0097122B">
            <w:pPr>
              <w:tabs>
                <w:tab w:val="left" w:pos="3180"/>
              </w:tabs>
              <w:spacing w:after="0" w:line="240" w:lineRule="auto"/>
              <w:jc w:val="center"/>
              <w:rPr>
                <w:rFonts w:ascii="Times New Roman" w:hAnsi="Times New Roman"/>
              </w:rPr>
            </w:pPr>
          </w:p>
        </w:tc>
        <w:tc>
          <w:tcPr>
            <w:tcW w:w="2790" w:type="dxa"/>
            <w:vMerge w:val="restart"/>
            <w:tcBorders>
              <w:top w:val="single" w:sz="4" w:space="0" w:color="auto"/>
              <w:left w:val="single" w:sz="4" w:space="0" w:color="auto"/>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i/>
              </w:rPr>
            </w:pPr>
          </w:p>
        </w:tc>
      </w:tr>
      <w:tr w:rsidR="00994795" w:rsidRPr="006A7D03" w:rsidTr="0097122B">
        <w:trPr>
          <w:trHeight w:val="231"/>
        </w:trPr>
        <w:tc>
          <w:tcPr>
            <w:tcW w:w="224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rPr>
                <w:rStyle w:val="13"/>
                <w:rFonts w:ascii="Times New Roman" w:hAnsi="Times New Roman" w:cs="Times New Roman"/>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rPr>
                <w:rStyle w:val="13"/>
                <w:rFonts w:ascii="Times New Roman" w:hAnsi="Times New Roman" w:cs="Times New Roman"/>
                <w:b/>
                <w:sz w:val="22"/>
                <w:szCs w:val="22"/>
              </w:rPr>
            </w:pPr>
            <w:r w:rsidRPr="006A7D03">
              <w:rPr>
                <w:rStyle w:val="13"/>
                <w:rFonts w:ascii="Times New Roman" w:hAnsi="Times New Roman" w:cs="Times New Roman"/>
                <w:b/>
                <w:sz w:val="22"/>
                <w:szCs w:val="22"/>
              </w:rPr>
              <w:t>Самостоятельная работа</w:t>
            </w:r>
          </w:p>
          <w:p w:rsidR="00994795" w:rsidRPr="006A7D03" w:rsidRDefault="00994795" w:rsidP="00971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6A7D03">
              <w:rPr>
                <w:rFonts w:ascii="Times New Roman" w:hAnsi="Times New Roman"/>
                <w:bCs/>
              </w:rPr>
              <w:t>- работа с лекционным материалом;</w:t>
            </w:r>
          </w:p>
          <w:p w:rsidR="00994795" w:rsidRPr="006A7D03" w:rsidRDefault="00994795" w:rsidP="00971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6A7D03">
              <w:rPr>
                <w:rFonts w:ascii="Times New Roman" w:hAnsi="Times New Roman"/>
                <w:bCs/>
              </w:rPr>
              <w:t>- работа с контурной картой по теме;</w:t>
            </w:r>
          </w:p>
          <w:p w:rsidR="00994795" w:rsidRPr="006A7D03" w:rsidRDefault="00994795" w:rsidP="0097122B">
            <w:pPr>
              <w:spacing w:after="0" w:line="240" w:lineRule="auto"/>
              <w:jc w:val="both"/>
              <w:rPr>
                <w:rFonts w:ascii="Times New Roman" w:hAnsi="Times New Roman"/>
              </w:rPr>
            </w:pPr>
            <w:r w:rsidRPr="006A7D03">
              <w:rPr>
                <w:rFonts w:ascii="Times New Roman" w:hAnsi="Times New Roman"/>
                <w:bCs/>
              </w:rPr>
              <w:t>- презентация</w:t>
            </w:r>
            <w:r w:rsidRPr="006A7D03">
              <w:rPr>
                <w:rFonts w:ascii="Times New Roman" w:hAnsi="Times New Roman"/>
              </w:rPr>
              <w:t xml:space="preserve"> на тему: «Блокада Ленинграда».</w:t>
            </w:r>
          </w:p>
          <w:p w:rsidR="00994795" w:rsidRPr="006A7D03" w:rsidRDefault="00994795" w:rsidP="0097122B">
            <w:pPr>
              <w:spacing w:after="0" w:line="240" w:lineRule="auto"/>
              <w:jc w:val="both"/>
              <w:rPr>
                <w:rFonts w:ascii="Times New Roman" w:hAnsi="Times New Roman"/>
              </w:rPr>
            </w:pPr>
            <w:r w:rsidRPr="006A7D03">
              <w:rPr>
                <w:rFonts w:ascii="Times New Roman" w:hAnsi="Times New Roman"/>
              </w:rPr>
              <w:t>- презентация на тему: «Военная техника периода</w:t>
            </w:r>
            <w:proofErr w:type="gramStart"/>
            <w:r w:rsidRPr="006A7D03">
              <w:rPr>
                <w:rFonts w:ascii="Times New Roman" w:hAnsi="Times New Roman"/>
              </w:rPr>
              <w:t xml:space="preserve"> В</w:t>
            </w:r>
            <w:proofErr w:type="gramEnd"/>
            <w:r w:rsidRPr="006A7D03">
              <w:rPr>
                <w:rFonts w:ascii="Times New Roman" w:hAnsi="Times New Roman"/>
              </w:rPr>
              <w:t xml:space="preserve">торой мировой войны». </w:t>
            </w:r>
          </w:p>
          <w:p w:rsidR="00994795" w:rsidRPr="006A7D03" w:rsidRDefault="00994795" w:rsidP="0097122B">
            <w:pPr>
              <w:tabs>
                <w:tab w:val="left" w:pos="3180"/>
              </w:tabs>
              <w:spacing w:after="0" w:line="240" w:lineRule="auto"/>
              <w:rPr>
                <w:rStyle w:val="13"/>
                <w:rFonts w:ascii="Times New Roman" w:hAnsi="Times New Roman" w:cs="Times New Roman"/>
                <w:b/>
                <w:sz w:val="22"/>
                <w:szCs w:val="22"/>
              </w:rPr>
            </w:pPr>
            <w:r w:rsidRPr="006A7D03">
              <w:rPr>
                <w:rFonts w:ascii="Times New Roman" w:hAnsi="Times New Roman"/>
                <w:bCs/>
                <w:iCs/>
              </w:rPr>
              <w:t>Характеристика подготовки СССР к войне, раскрытие достижений и недостатков этой работы, влияния социально-экономического строя и политического режима страны на этот процесс.</w:t>
            </w:r>
          </w:p>
        </w:tc>
        <w:tc>
          <w:tcPr>
            <w:tcW w:w="3434" w:type="dxa"/>
            <w:tcBorders>
              <w:top w:val="single" w:sz="4" w:space="0" w:color="auto"/>
              <w:left w:val="single" w:sz="4" w:space="0" w:color="000000" w:themeColor="text1"/>
              <w:bottom w:val="single" w:sz="4" w:space="0" w:color="auto"/>
              <w:right w:val="single" w:sz="4" w:space="0" w:color="auto"/>
            </w:tcBorders>
          </w:tcPr>
          <w:p w:rsidR="00994795" w:rsidRPr="006A7D03" w:rsidRDefault="00994795" w:rsidP="0097122B">
            <w:pPr>
              <w:tabs>
                <w:tab w:val="left" w:pos="3180"/>
              </w:tabs>
              <w:spacing w:after="0" w:line="240" w:lineRule="auto"/>
              <w:jc w:val="center"/>
              <w:rPr>
                <w:rFonts w:ascii="Times New Roman" w:hAnsi="Times New Roman"/>
              </w:rPr>
            </w:pPr>
            <w:r>
              <w:rPr>
                <w:rFonts w:ascii="Times New Roman" w:hAnsi="Times New Roman"/>
              </w:rPr>
              <w:t>5</w:t>
            </w:r>
          </w:p>
        </w:tc>
        <w:tc>
          <w:tcPr>
            <w:tcW w:w="2790" w:type="dxa"/>
            <w:vMerge/>
            <w:tcBorders>
              <w:left w:val="single" w:sz="4" w:space="0" w:color="auto"/>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i/>
              </w:rPr>
            </w:pPr>
          </w:p>
        </w:tc>
      </w:tr>
      <w:tr w:rsidR="00994795" w:rsidRPr="006A7D03" w:rsidTr="0097122B">
        <w:trPr>
          <w:trHeight w:val="260"/>
        </w:trPr>
        <w:tc>
          <w:tcPr>
            <w:tcW w:w="9052" w:type="dxa"/>
            <w:gridSpan w:val="4"/>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rPr>
                <w:rFonts w:ascii="Times New Roman" w:hAnsi="Times New Roman"/>
              </w:rPr>
            </w:pPr>
            <w:r w:rsidRPr="006A7D03">
              <w:rPr>
                <w:rFonts w:ascii="Times New Roman" w:hAnsi="Times New Roman"/>
                <w:b/>
                <w:bCs/>
                <w:bdr w:val="none" w:sz="0" w:space="0" w:color="auto" w:frame="1"/>
                <w:shd w:val="clear" w:color="auto" w:fill="FFFFFF"/>
              </w:rPr>
              <w:t>Раздел 13.</w:t>
            </w:r>
            <w:r w:rsidRPr="006A7D03">
              <w:rPr>
                <w:rFonts w:ascii="Times New Roman" w:hAnsi="Times New Roman"/>
              </w:rPr>
              <w:t xml:space="preserve">        </w:t>
            </w:r>
            <w:r w:rsidRPr="006A7D03">
              <w:rPr>
                <w:rStyle w:val="25"/>
                <w:rFonts w:ascii="Times New Roman" w:hAnsi="Times New Roman" w:cs="Times New Roman"/>
                <w:b/>
                <w:sz w:val="22"/>
                <w:szCs w:val="22"/>
              </w:rPr>
              <w:t>Мир во второй половине Х</w:t>
            </w:r>
            <w:proofErr w:type="gramStart"/>
            <w:r w:rsidRPr="006A7D03">
              <w:rPr>
                <w:rStyle w:val="25"/>
                <w:rFonts w:ascii="Times New Roman" w:hAnsi="Times New Roman" w:cs="Times New Roman"/>
                <w:b/>
                <w:sz w:val="22"/>
                <w:szCs w:val="22"/>
              </w:rPr>
              <w:t>Х-</w:t>
            </w:r>
            <w:proofErr w:type="gramEnd"/>
            <w:r w:rsidRPr="006A7D03">
              <w:rPr>
                <w:rStyle w:val="25"/>
                <w:rFonts w:ascii="Times New Roman" w:hAnsi="Times New Roman" w:cs="Times New Roman"/>
                <w:b/>
                <w:sz w:val="22"/>
                <w:szCs w:val="22"/>
              </w:rPr>
              <w:t xml:space="preserve"> начале ХХI века.</w:t>
            </w:r>
          </w:p>
        </w:tc>
        <w:tc>
          <w:tcPr>
            <w:tcW w:w="3434" w:type="dxa"/>
            <w:tcBorders>
              <w:top w:val="single" w:sz="4" w:space="0" w:color="auto"/>
              <w:left w:val="single" w:sz="4" w:space="0" w:color="000000" w:themeColor="text1"/>
              <w:bottom w:val="single" w:sz="4" w:space="0" w:color="auto"/>
              <w:right w:val="single" w:sz="4" w:space="0" w:color="auto"/>
            </w:tcBorders>
          </w:tcPr>
          <w:p w:rsidR="00994795" w:rsidRPr="006A7D03" w:rsidRDefault="00994795" w:rsidP="0097122B">
            <w:pPr>
              <w:tabs>
                <w:tab w:val="left" w:pos="3180"/>
              </w:tabs>
              <w:spacing w:after="0" w:line="240" w:lineRule="auto"/>
              <w:jc w:val="center"/>
              <w:rPr>
                <w:rFonts w:ascii="Times New Roman" w:hAnsi="Times New Roman"/>
              </w:rPr>
            </w:pPr>
            <w:r w:rsidRPr="006A7D03">
              <w:rPr>
                <w:rFonts w:ascii="Times New Roman" w:hAnsi="Times New Roman"/>
              </w:rPr>
              <w:t>8</w:t>
            </w:r>
          </w:p>
        </w:tc>
        <w:tc>
          <w:tcPr>
            <w:tcW w:w="2790" w:type="dxa"/>
            <w:vMerge w:val="restart"/>
            <w:tcBorders>
              <w:top w:val="single" w:sz="4" w:space="0" w:color="auto"/>
              <w:left w:val="single" w:sz="4" w:space="0" w:color="auto"/>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t>ЛР</w:t>
            </w:r>
            <w:proofErr w:type="gramStart"/>
            <w:r w:rsidRPr="006A7D03">
              <w:rPr>
                <w:rFonts w:ascii="Times New Roman" w:hAnsi="Times New Roman"/>
                <w:b/>
              </w:rPr>
              <w:t>4</w:t>
            </w:r>
            <w:proofErr w:type="gramEnd"/>
            <w:r w:rsidRPr="006A7D03">
              <w:rPr>
                <w:rFonts w:ascii="Times New Roman" w:hAnsi="Times New Roman"/>
                <w:b/>
              </w:rPr>
              <w:t>,ЛР5, ЛР6, МР3,МР4, ПР2,  ЛРВ 2, ЛРВ 8</w:t>
            </w:r>
          </w:p>
          <w:p w:rsidR="00994795" w:rsidRPr="006A7D03" w:rsidRDefault="00994795" w:rsidP="0097122B">
            <w:pPr>
              <w:tabs>
                <w:tab w:val="left" w:pos="3180"/>
              </w:tabs>
              <w:spacing w:after="0" w:line="240" w:lineRule="auto"/>
              <w:jc w:val="center"/>
              <w:rPr>
                <w:rFonts w:ascii="Times New Roman" w:hAnsi="Times New Roman"/>
                <w:i/>
              </w:rPr>
            </w:pPr>
          </w:p>
          <w:p w:rsidR="00994795" w:rsidRPr="006A7D03" w:rsidRDefault="00994795" w:rsidP="0097122B">
            <w:pPr>
              <w:tabs>
                <w:tab w:val="left" w:pos="3180"/>
              </w:tabs>
              <w:spacing w:after="0" w:line="240" w:lineRule="auto"/>
              <w:jc w:val="center"/>
              <w:rPr>
                <w:rFonts w:ascii="Times New Roman" w:hAnsi="Times New Roman"/>
                <w:i/>
              </w:rPr>
            </w:pPr>
          </w:p>
        </w:tc>
      </w:tr>
      <w:tr w:rsidR="00994795" w:rsidRPr="006A7D03" w:rsidTr="0097122B">
        <w:trPr>
          <w:trHeight w:val="352"/>
        </w:trPr>
        <w:tc>
          <w:tcPr>
            <w:tcW w:w="2244" w:type="dxa"/>
            <w:gridSpan w:val="2"/>
            <w:vMerge w:val="restart"/>
            <w:tcBorders>
              <w:top w:val="single" w:sz="4" w:space="0" w:color="000000" w:themeColor="text1"/>
              <w:left w:val="single" w:sz="4" w:space="0" w:color="000000" w:themeColor="text1"/>
              <w:right w:val="single" w:sz="4" w:space="0" w:color="000000" w:themeColor="text1"/>
            </w:tcBorders>
            <w:hideMark/>
          </w:tcPr>
          <w:p w:rsidR="00994795" w:rsidRPr="006A7D03" w:rsidRDefault="00994795" w:rsidP="0097122B">
            <w:pPr>
              <w:tabs>
                <w:tab w:val="left" w:pos="3180"/>
              </w:tabs>
              <w:spacing w:after="0" w:line="240" w:lineRule="auto"/>
              <w:rPr>
                <w:rFonts w:ascii="Times New Roman" w:hAnsi="Times New Roman"/>
              </w:rPr>
            </w:pPr>
            <w:r w:rsidRPr="006A7D03">
              <w:rPr>
                <w:rStyle w:val="13"/>
                <w:rFonts w:ascii="Times New Roman" w:hAnsi="Times New Roman" w:cs="Times New Roman"/>
                <w:sz w:val="22"/>
                <w:szCs w:val="22"/>
              </w:rPr>
              <w:t>Тема 13.1.Послевоенное устройство мира. Начало «холодной войны».</w:t>
            </w:r>
          </w:p>
        </w:tc>
        <w:tc>
          <w:tcPr>
            <w:tcW w:w="6808"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tc>
        <w:tc>
          <w:tcPr>
            <w:tcW w:w="3434" w:type="dxa"/>
            <w:vMerge w:val="restart"/>
            <w:tcBorders>
              <w:top w:val="single" w:sz="4" w:space="0" w:color="auto"/>
              <w:left w:val="single" w:sz="4" w:space="0" w:color="000000" w:themeColor="text1"/>
              <w:right w:val="single" w:sz="4" w:space="0" w:color="auto"/>
            </w:tcBorders>
            <w:hideMark/>
          </w:tcPr>
          <w:p w:rsidR="00994795" w:rsidRPr="006A7D03" w:rsidRDefault="00994795" w:rsidP="0097122B">
            <w:pPr>
              <w:tabs>
                <w:tab w:val="left" w:pos="3180"/>
              </w:tabs>
              <w:spacing w:after="0" w:line="240" w:lineRule="auto"/>
              <w:jc w:val="center"/>
              <w:rPr>
                <w:rFonts w:ascii="Times New Roman" w:hAnsi="Times New Roman"/>
              </w:rPr>
            </w:pPr>
            <w:r w:rsidRPr="006A7D03">
              <w:rPr>
                <w:rFonts w:ascii="Times New Roman" w:hAnsi="Times New Roman"/>
              </w:rPr>
              <w:t>2</w:t>
            </w:r>
          </w:p>
        </w:tc>
        <w:tc>
          <w:tcPr>
            <w:tcW w:w="2790" w:type="dxa"/>
            <w:vMerge/>
            <w:tcBorders>
              <w:left w:val="single" w:sz="4" w:space="0" w:color="auto"/>
              <w:right w:val="single" w:sz="4" w:space="0" w:color="000000" w:themeColor="text1"/>
            </w:tcBorders>
          </w:tcPr>
          <w:p w:rsidR="00994795" w:rsidRPr="006A7D03" w:rsidRDefault="00994795" w:rsidP="0097122B">
            <w:pPr>
              <w:tabs>
                <w:tab w:val="left" w:pos="3180"/>
              </w:tabs>
              <w:spacing w:after="0" w:line="240" w:lineRule="auto"/>
              <w:jc w:val="center"/>
              <w:rPr>
                <w:rFonts w:ascii="Times New Roman" w:hAnsi="Times New Roman"/>
                <w:i/>
              </w:rPr>
            </w:pPr>
          </w:p>
        </w:tc>
      </w:tr>
      <w:tr w:rsidR="00994795" w:rsidRPr="006A7D03" w:rsidTr="0097122B">
        <w:trPr>
          <w:trHeight w:val="1657"/>
        </w:trPr>
        <w:tc>
          <w:tcPr>
            <w:tcW w:w="2244" w:type="dxa"/>
            <w:gridSpan w:val="2"/>
            <w:vMerge/>
            <w:tcBorders>
              <w:left w:val="single" w:sz="4" w:space="0" w:color="000000" w:themeColor="text1"/>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rPr>
                <w:rStyle w:val="13"/>
                <w:rFonts w:ascii="Times New Roman" w:hAnsi="Times New Roman" w:cs="Times New Roman"/>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rPr>
                <w:rFonts w:ascii="Times New Roman" w:hAnsi="Times New Roman"/>
                <w:b/>
                <w:bCs/>
              </w:rPr>
            </w:pPr>
            <w:r w:rsidRPr="006A7D03">
              <w:rPr>
                <w:rFonts w:ascii="Times New Roman" w:hAnsi="Times New Roman"/>
              </w:rPr>
              <w:t>Итоги</w:t>
            </w:r>
            <w:proofErr w:type="gramStart"/>
            <w:r w:rsidRPr="006A7D03">
              <w:rPr>
                <w:rFonts w:ascii="Times New Roman" w:hAnsi="Times New Roman"/>
              </w:rPr>
              <w:t xml:space="preserve"> В</w:t>
            </w:r>
            <w:proofErr w:type="gramEnd"/>
            <w:r w:rsidRPr="006A7D03">
              <w:rPr>
                <w:rFonts w:ascii="Times New Roman" w:hAnsi="Times New Roman"/>
              </w:rPr>
              <w:t xml:space="preserve">торой мировой войны и новая геополитическая ситуация в мире. Решения </w:t>
            </w:r>
            <w:proofErr w:type="spellStart"/>
            <w:r w:rsidRPr="006A7D03">
              <w:rPr>
                <w:rFonts w:ascii="Times New Roman" w:hAnsi="Times New Roman"/>
              </w:rPr>
              <w:t>Постдамской</w:t>
            </w:r>
            <w:proofErr w:type="spellEnd"/>
            <w:r w:rsidRPr="006A7D03">
              <w:rPr>
                <w:rFonts w:ascii="Times New Roman" w:hAnsi="Times New Roman"/>
              </w:rPr>
              <w:t xml:space="preserve"> конференции. Создание ООН и ее деятельность. Начало «холодной войны». Создание НАТО и СЭВ. Формирование двухполюсного (биполярного) мира. Создание НАТО и ОВД. Берлинский кризис. Раскол Германии. Война в Корее. Гонка вооружений.</w:t>
            </w:r>
          </w:p>
        </w:tc>
        <w:tc>
          <w:tcPr>
            <w:tcW w:w="3434" w:type="dxa"/>
            <w:vMerge/>
            <w:tcBorders>
              <w:left w:val="single" w:sz="4" w:space="0" w:color="000000" w:themeColor="text1"/>
              <w:bottom w:val="single" w:sz="4" w:space="0" w:color="auto"/>
              <w:right w:val="single" w:sz="4" w:space="0" w:color="auto"/>
            </w:tcBorders>
            <w:hideMark/>
          </w:tcPr>
          <w:p w:rsidR="00994795" w:rsidRPr="006A7D03" w:rsidRDefault="00994795" w:rsidP="0097122B">
            <w:pPr>
              <w:tabs>
                <w:tab w:val="left" w:pos="3180"/>
              </w:tabs>
              <w:spacing w:after="0" w:line="240" w:lineRule="auto"/>
              <w:jc w:val="center"/>
              <w:rPr>
                <w:rFonts w:ascii="Times New Roman" w:hAnsi="Times New Roman"/>
                <w:b/>
              </w:rPr>
            </w:pPr>
          </w:p>
        </w:tc>
        <w:tc>
          <w:tcPr>
            <w:tcW w:w="2790" w:type="dxa"/>
            <w:vMerge/>
            <w:tcBorders>
              <w:left w:val="single" w:sz="4" w:space="0" w:color="auto"/>
              <w:bottom w:val="single" w:sz="4" w:space="0" w:color="auto"/>
              <w:right w:val="single" w:sz="4" w:space="0" w:color="000000" w:themeColor="text1"/>
            </w:tcBorders>
          </w:tcPr>
          <w:p w:rsidR="00994795" w:rsidRPr="006A7D03" w:rsidRDefault="00994795" w:rsidP="0097122B">
            <w:pPr>
              <w:tabs>
                <w:tab w:val="left" w:pos="3180"/>
              </w:tabs>
              <w:spacing w:after="0" w:line="240" w:lineRule="auto"/>
              <w:jc w:val="center"/>
              <w:rPr>
                <w:rFonts w:ascii="Times New Roman" w:hAnsi="Times New Roman"/>
                <w:i/>
              </w:rPr>
            </w:pPr>
          </w:p>
        </w:tc>
      </w:tr>
      <w:tr w:rsidR="00994795" w:rsidRPr="006A7D03" w:rsidTr="0097122B">
        <w:trPr>
          <w:trHeight w:val="255"/>
        </w:trPr>
        <w:tc>
          <w:tcPr>
            <w:tcW w:w="2244" w:type="dxa"/>
            <w:gridSpan w:val="2"/>
            <w:vMerge w:val="restart"/>
            <w:tcBorders>
              <w:top w:val="single" w:sz="4" w:space="0" w:color="auto"/>
              <w:left w:val="single" w:sz="4" w:space="0" w:color="000000" w:themeColor="text1"/>
              <w:right w:val="single" w:sz="4" w:space="0" w:color="000000" w:themeColor="text1"/>
            </w:tcBorders>
            <w:hideMark/>
          </w:tcPr>
          <w:p w:rsidR="00994795" w:rsidRPr="006A7D03" w:rsidRDefault="00994795" w:rsidP="0097122B">
            <w:pPr>
              <w:tabs>
                <w:tab w:val="left" w:pos="3180"/>
              </w:tabs>
              <w:spacing w:after="0" w:line="240" w:lineRule="auto"/>
              <w:rPr>
                <w:rStyle w:val="13"/>
                <w:rFonts w:ascii="Times New Roman" w:hAnsi="Times New Roman" w:cs="Times New Roman"/>
                <w:sz w:val="22"/>
                <w:szCs w:val="22"/>
              </w:rPr>
            </w:pPr>
            <w:r w:rsidRPr="006A7D03">
              <w:rPr>
                <w:rStyle w:val="13"/>
                <w:rFonts w:ascii="Times New Roman" w:hAnsi="Times New Roman" w:cs="Times New Roman"/>
                <w:sz w:val="22"/>
                <w:szCs w:val="22"/>
              </w:rPr>
              <w:t xml:space="preserve">Тема 13.2 Ведущие капиталистические страны. </w:t>
            </w: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spacing w:after="0" w:line="240" w:lineRule="auto"/>
              <w:jc w:val="both"/>
              <w:rPr>
                <w:rFonts w:ascii="Times New Roman" w:hAnsi="Times New Roman"/>
                <w:b/>
              </w:rPr>
            </w:pPr>
            <w:r w:rsidRPr="006A7D03">
              <w:rPr>
                <w:rFonts w:ascii="Times New Roman" w:hAnsi="Times New Roman"/>
                <w:b/>
                <w:bCs/>
              </w:rPr>
              <w:t>Содержание учебного материала</w:t>
            </w:r>
          </w:p>
        </w:tc>
        <w:tc>
          <w:tcPr>
            <w:tcW w:w="3434" w:type="dxa"/>
            <w:vMerge w:val="restart"/>
            <w:tcBorders>
              <w:top w:val="single" w:sz="4" w:space="0" w:color="auto"/>
              <w:left w:val="single" w:sz="4" w:space="0" w:color="000000" w:themeColor="text1"/>
              <w:right w:val="single" w:sz="4" w:space="0" w:color="auto"/>
            </w:tcBorders>
            <w:hideMark/>
          </w:tcPr>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rPr>
            </w:pPr>
            <w:r w:rsidRPr="006A7D03">
              <w:rPr>
                <w:rFonts w:ascii="Times New Roman" w:hAnsi="Times New Roman"/>
              </w:rPr>
              <w:t>1</w:t>
            </w:r>
          </w:p>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rPr>
            </w:pPr>
            <w:r w:rsidRPr="006A7D03">
              <w:rPr>
                <w:rFonts w:ascii="Times New Roman" w:hAnsi="Times New Roman"/>
              </w:rPr>
              <w:t>1</w:t>
            </w:r>
          </w:p>
        </w:tc>
        <w:tc>
          <w:tcPr>
            <w:tcW w:w="2790" w:type="dxa"/>
            <w:vMerge w:val="restart"/>
            <w:tcBorders>
              <w:top w:val="single" w:sz="4" w:space="0" w:color="auto"/>
              <w:left w:val="single" w:sz="4" w:space="0" w:color="auto"/>
              <w:right w:val="single" w:sz="4" w:space="0" w:color="000000" w:themeColor="text1"/>
            </w:tcBorders>
          </w:tcPr>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t>ЛР</w:t>
            </w:r>
            <w:proofErr w:type="gramStart"/>
            <w:r w:rsidRPr="006A7D03">
              <w:rPr>
                <w:rFonts w:ascii="Times New Roman" w:hAnsi="Times New Roman"/>
                <w:b/>
              </w:rPr>
              <w:t>4</w:t>
            </w:r>
            <w:proofErr w:type="gramEnd"/>
            <w:r w:rsidRPr="006A7D03">
              <w:rPr>
                <w:rFonts w:ascii="Times New Roman" w:hAnsi="Times New Roman"/>
                <w:b/>
              </w:rPr>
              <w:t>,ЛР5, ЛР6, МР3,МР4, ПР2, ЛРВ 2, ЛРВ 8</w:t>
            </w:r>
          </w:p>
        </w:tc>
      </w:tr>
      <w:tr w:rsidR="00994795" w:rsidRPr="006A7D03" w:rsidTr="0097122B">
        <w:trPr>
          <w:trHeight w:val="2265"/>
        </w:trPr>
        <w:tc>
          <w:tcPr>
            <w:tcW w:w="2244" w:type="dxa"/>
            <w:gridSpan w:val="2"/>
            <w:vMerge/>
            <w:tcBorders>
              <w:top w:val="single" w:sz="4" w:space="0" w:color="auto"/>
              <w:left w:val="single" w:sz="4" w:space="0" w:color="000000" w:themeColor="text1"/>
              <w:right w:val="single" w:sz="4" w:space="0" w:color="000000" w:themeColor="text1"/>
            </w:tcBorders>
            <w:hideMark/>
          </w:tcPr>
          <w:p w:rsidR="00994795" w:rsidRPr="006A7D03" w:rsidRDefault="00994795" w:rsidP="0097122B">
            <w:pPr>
              <w:tabs>
                <w:tab w:val="left" w:pos="3180"/>
              </w:tabs>
              <w:spacing w:after="0" w:line="240" w:lineRule="auto"/>
              <w:rPr>
                <w:rStyle w:val="13"/>
                <w:rFonts w:ascii="Times New Roman" w:hAnsi="Times New Roman" w:cs="Times New Roman"/>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rPr>
                <w:rFonts w:ascii="Times New Roman" w:hAnsi="Times New Roman"/>
                <w:b/>
                <w:bCs/>
              </w:rPr>
            </w:pPr>
            <w:r w:rsidRPr="006A7D03">
              <w:rPr>
                <w:rFonts w:ascii="Times New Roman" w:hAnsi="Times New Roman"/>
              </w:rPr>
              <w:t>Превращение США в ведущую мировую державу. Факторы, способствовавшие успешному экономическому развитию США. Развитие научно-технической революции.  Послевоенное восстановление стран Западной Европы. «План Маршалла». Важнейшие тенденции развития Великобритании, Франции, ФРГ. Падение авторитарных режимов в Португалии, Испании, Греции. Европейская интеграция, ее причины, цели, ход, последствия. Особенности развития Японии.</w:t>
            </w:r>
          </w:p>
        </w:tc>
        <w:tc>
          <w:tcPr>
            <w:tcW w:w="3434" w:type="dxa"/>
            <w:vMerge/>
            <w:tcBorders>
              <w:top w:val="single" w:sz="4" w:space="0" w:color="auto"/>
              <w:left w:val="single" w:sz="4" w:space="0" w:color="000000" w:themeColor="text1"/>
              <w:right w:val="single" w:sz="4" w:space="0" w:color="auto"/>
            </w:tcBorders>
            <w:hideMark/>
          </w:tcPr>
          <w:p w:rsidR="00994795" w:rsidRPr="006A7D03" w:rsidRDefault="00994795" w:rsidP="0097122B">
            <w:pPr>
              <w:tabs>
                <w:tab w:val="left" w:pos="3180"/>
              </w:tabs>
              <w:spacing w:after="0" w:line="240" w:lineRule="auto"/>
              <w:jc w:val="center"/>
              <w:rPr>
                <w:rFonts w:ascii="Times New Roman" w:hAnsi="Times New Roman"/>
              </w:rPr>
            </w:pPr>
          </w:p>
        </w:tc>
        <w:tc>
          <w:tcPr>
            <w:tcW w:w="2790" w:type="dxa"/>
            <w:vMerge/>
            <w:tcBorders>
              <w:left w:val="single" w:sz="4" w:space="0" w:color="auto"/>
              <w:right w:val="single" w:sz="4" w:space="0" w:color="000000" w:themeColor="text1"/>
            </w:tcBorders>
          </w:tcPr>
          <w:p w:rsidR="00994795" w:rsidRPr="006A7D03" w:rsidRDefault="00994795" w:rsidP="0097122B">
            <w:pPr>
              <w:tabs>
                <w:tab w:val="left" w:pos="3180"/>
              </w:tabs>
              <w:spacing w:after="0" w:line="240" w:lineRule="auto"/>
              <w:jc w:val="center"/>
              <w:rPr>
                <w:rFonts w:ascii="Times New Roman" w:hAnsi="Times New Roman"/>
                <w:i/>
              </w:rPr>
            </w:pPr>
          </w:p>
        </w:tc>
      </w:tr>
      <w:tr w:rsidR="00994795" w:rsidRPr="006A7D03" w:rsidTr="0097122B">
        <w:trPr>
          <w:trHeight w:val="111"/>
        </w:trPr>
        <w:tc>
          <w:tcPr>
            <w:tcW w:w="2244" w:type="dxa"/>
            <w:gridSpan w:val="2"/>
            <w:vMerge/>
            <w:tcBorders>
              <w:left w:val="single" w:sz="4" w:space="0" w:color="000000" w:themeColor="text1"/>
              <w:right w:val="single" w:sz="4" w:space="0" w:color="000000" w:themeColor="text1"/>
            </w:tcBorders>
            <w:hideMark/>
          </w:tcPr>
          <w:p w:rsidR="00994795" w:rsidRPr="006A7D03" w:rsidRDefault="00994795" w:rsidP="0097122B">
            <w:pPr>
              <w:tabs>
                <w:tab w:val="left" w:pos="3180"/>
              </w:tabs>
              <w:spacing w:after="0" w:line="240" w:lineRule="auto"/>
              <w:rPr>
                <w:rStyle w:val="13"/>
                <w:rFonts w:ascii="Times New Roman" w:hAnsi="Times New Roman" w:cs="Times New Roman"/>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autoSpaceDE w:val="0"/>
              <w:autoSpaceDN w:val="0"/>
              <w:adjustRightInd w:val="0"/>
              <w:rPr>
                <w:rFonts w:ascii="Times New Roman" w:hAnsi="Times New Roman"/>
                <w:b/>
                <w:bCs/>
                <w:iCs/>
              </w:rPr>
            </w:pPr>
            <w:r w:rsidRPr="006A7D03">
              <w:rPr>
                <w:rFonts w:ascii="Times New Roman" w:hAnsi="Times New Roman"/>
                <w:b/>
                <w:bCs/>
                <w:iCs/>
              </w:rPr>
              <w:t>Практические занятия</w:t>
            </w:r>
          </w:p>
        </w:tc>
        <w:tc>
          <w:tcPr>
            <w:tcW w:w="3434" w:type="dxa"/>
            <w:vMerge/>
            <w:tcBorders>
              <w:left w:val="single" w:sz="4" w:space="0" w:color="000000" w:themeColor="text1"/>
              <w:right w:val="single" w:sz="4" w:space="0" w:color="auto"/>
            </w:tcBorders>
            <w:hideMark/>
          </w:tcPr>
          <w:p w:rsidR="00994795" w:rsidRPr="006A7D03" w:rsidRDefault="00994795" w:rsidP="0097122B">
            <w:pPr>
              <w:tabs>
                <w:tab w:val="left" w:pos="3180"/>
              </w:tabs>
              <w:spacing w:after="0" w:line="240" w:lineRule="auto"/>
              <w:jc w:val="center"/>
              <w:rPr>
                <w:rFonts w:ascii="Times New Roman" w:hAnsi="Times New Roman"/>
              </w:rPr>
            </w:pPr>
          </w:p>
        </w:tc>
        <w:tc>
          <w:tcPr>
            <w:tcW w:w="2790" w:type="dxa"/>
            <w:vMerge/>
            <w:tcBorders>
              <w:left w:val="single" w:sz="4" w:space="0" w:color="auto"/>
              <w:right w:val="single" w:sz="4" w:space="0" w:color="000000" w:themeColor="text1"/>
            </w:tcBorders>
          </w:tcPr>
          <w:p w:rsidR="00994795" w:rsidRPr="006A7D03" w:rsidRDefault="00994795" w:rsidP="0097122B">
            <w:pPr>
              <w:tabs>
                <w:tab w:val="left" w:pos="3180"/>
              </w:tabs>
              <w:spacing w:after="0" w:line="240" w:lineRule="auto"/>
              <w:jc w:val="center"/>
              <w:rPr>
                <w:rFonts w:ascii="Times New Roman" w:hAnsi="Times New Roman"/>
                <w:i/>
              </w:rPr>
            </w:pPr>
          </w:p>
        </w:tc>
      </w:tr>
      <w:tr w:rsidR="00994795" w:rsidRPr="006A7D03" w:rsidTr="0097122B">
        <w:trPr>
          <w:trHeight w:val="150"/>
        </w:trPr>
        <w:tc>
          <w:tcPr>
            <w:tcW w:w="2244" w:type="dxa"/>
            <w:gridSpan w:val="2"/>
            <w:vMerge/>
            <w:tcBorders>
              <w:left w:val="single" w:sz="4" w:space="0" w:color="000000" w:themeColor="text1"/>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rPr>
                <w:rStyle w:val="13"/>
                <w:rFonts w:ascii="Times New Roman" w:hAnsi="Times New Roman" w:cs="Times New Roman"/>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rPr>
                <w:rFonts w:ascii="Times New Roman" w:hAnsi="Times New Roman"/>
              </w:rPr>
            </w:pPr>
            <w:r w:rsidRPr="006A7D03">
              <w:rPr>
                <w:rFonts w:ascii="Times New Roman" w:hAnsi="Times New Roman"/>
              </w:rPr>
              <w:t>Послевоенное восстановление стран Западной Европы.</w:t>
            </w:r>
          </w:p>
        </w:tc>
        <w:tc>
          <w:tcPr>
            <w:tcW w:w="3434" w:type="dxa"/>
            <w:vMerge/>
            <w:tcBorders>
              <w:left w:val="single" w:sz="4" w:space="0" w:color="000000" w:themeColor="text1"/>
              <w:bottom w:val="single" w:sz="4" w:space="0" w:color="auto"/>
              <w:right w:val="single" w:sz="4" w:space="0" w:color="auto"/>
            </w:tcBorders>
            <w:hideMark/>
          </w:tcPr>
          <w:p w:rsidR="00994795" w:rsidRPr="006A7D03" w:rsidRDefault="00994795" w:rsidP="0097122B">
            <w:pPr>
              <w:tabs>
                <w:tab w:val="left" w:pos="3180"/>
              </w:tabs>
              <w:spacing w:after="0" w:line="240" w:lineRule="auto"/>
              <w:jc w:val="center"/>
              <w:rPr>
                <w:rFonts w:ascii="Times New Roman" w:hAnsi="Times New Roman"/>
              </w:rPr>
            </w:pPr>
          </w:p>
        </w:tc>
        <w:tc>
          <w:tcPr>
            <w:tcW w:w="2790" w:type="dxa"/>
            <w:vMerge/>
            <w:tcBorders>
              <w:left w:val="single" w:sz="4" w:space="0" w:color="auto"/>
              <w:bottom w:val="single" w:sz="4" w:space="0" w:color="auto"/>
              <w:right w:val="single" w:sz="4" w:space="0" w:color="000000" w:themeColor="text1"/>
            </w:tcBorders>
          </w:tcPr>
          <w:p w:rsidR="00994795" w:rsidRPr="006A7D03" w:rsidRDefault="00994795" w:rsidP="0097122B">
            <w:pPr>
              <w:tabs>
                <w:tab w:val="left" w:pos="3180"/>
              </w:tabs>
              <w:spacing w:after="0" w:line="240" w:lineRule="auto"/>
              <w:jc w:val="center"/>
              <w:rPr>
                <w:rFonts w:ascii="Times New Roman" w:hAnsi="Times New Roman"/>
                <w:i/>
              </w:rPr>
            </w:pPr>
          </w:p>
        </w:tc>
      </w:tr>
      <w:tr w:rsidR="00994795" w:rsidRPr="006A7D03" w:rsidTr="0097122B">
        <w:trPr>
          <w:trHeight w:val="326"/>
        </w:trPr>
        <w:tc>
          <w:tcPr>
            <w:tcW w:w="2244" w:type="dxa"/>
            <w:gridSpan w:val="2"/>
            <w:tcBorders>
              <w:left w:val="single" w:sz="4" w:space="0" w:color="000000" w:themeColor="text1"/>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rPr>
                <w:rStyle w:val="13"/>
                <w:rFonts w:ascii="Times New Roman" w:hAnsi="Times New Roman" w:cs="Times New Roman"/>
                <w:sz w:val="22"/>
                <w:szCs w:val="22"/>
              </w:rPr>
            </w:pPr>
          </w:p>
        </w:tc>
        <w:tc>
          <w:tcPr>
            <w:tcW w:w="6808" w:type="dxa"/>
            <w:gridSpan w:val="2"/>
            <w:tcBorders>
              <w:top w:val="single" w:sz="4" w:space="0" w:color="auto"/>
              <w:left w:val="single" w:sz="4" w:space="0" w:color="000000" w:themeColor="text1"/>
              <w:bottom w:val="single" w:sz="4" w:space="0" w:color="000000" w:themeColor="text1"/>
              <w:right w:val="single" w:sz="4" w:space="0" w:color="000000" w:themeColor="text1"/>
            </w:tcBorders>
            <w:hideMark/>
          </w:tcPr>
          <w:p w:rsidR="00994795" w:rsidRPr="006A7D03" w:rsidRDefault="00994795" w:rsidP="0097122B">
            <w:pPr>
              <w:tabs>
                <w:tab w:val="left" w:pos="3180"/>
              </w:tabs>
              <w:spacing w:after="0" w:line="240" w:lineRule="auto"/>
              <w:rPr>
                <w:rStyle w:val="13"/>
                <w:rFonts w:ascii="Times New Roman" w:eastAsia="Times New Roman" w:hAnsi="Times New Roman" w:cs="Times New Roman"/>
                <w:b/>
                <w:bCs/>
                <w:color w:val="auto"/>
                <w:sz w:val="22"/>
                <w:szCs w:val="22"/>
              </w:rPr>
            </w:pPr>
            <w:r w:rsidRPr="006A7D03">
              <w:rPr>
                <w:rFonts w:ascii="Times New Roman" w:hAnsi="Times New Roman"/>
                <w:b/>
                <w:bCs/>
              </w:rPr>
              <w:t xml:space="preserve">Содержание </w:t>
            </w:r>
            <w:proofErr w:type="gramStart"/>
            <w:r w:rsidRPr="006A7D03">
              <w:rPr>
                <w:rFonts w:ascii="Times New Roman" w:hAnsi="Times New Roman"/>
                <w:b/>
                <w:bCs/>
              </w:rPr>
              <w:t>учебного</w:t>
            </w:r>
            <w:proofErr w:type="gramEnd"/>
            <w:r w:rsidRPr="006A7D03">
              <w:rPr>
                <w:rFonts w:ascii="Times New Roman" w:hAnsi="Times New Roman"/>
                <w:b/>
                <w:bCs/>
              </w:rPr>
              <w:t xml:space="preserve"> материал</w:t>
            </w:r>
          </w:p>
        </w:tc>
        <w:tc>
          <w:tcPr>
            <w:tcW w:w="3434" w:type="dxa"/>
            <w:tcBorders>
              <w:top w:val="single" w:sz="4" w:space="0" w:color="auto"/>
              <w:left w:val="single" w:sz="4" w:space="0" w:color="000000" w:themeColor="text1"/>
              <w:bottom w:val="single" w:sz="4" w:space="0" w:color="000000" w:themeColor="text1"/>
              <w:right w:val="single" w:sz="4" w:space="0" w:color="auto"/>
            </w:tcBorders>
            <w:hideMark/>
          </w:tcPr>
          <w:p w:rsidR="00994795" w:rsidRPr="006A7D03" w:rsidRDefault="00994795" w:rsidP="0097122B">
            <w:pPr>
              <w:tabs>
                <w:tab w:val="left" w:pos="3180"/>
              </w:tabs>
              <w:spacing w:after="0" w:line="240" w:lineRule="auto"/>
              <w:jc w:val="center"/>
              <w:rPr>
                <w:rFonts w:ascii="Times New Roman" w:hAnsi="Times New Roman"/>
              </w:rPr>
            </w:pPr>
          </w:p>
        </w:tc>
        <w:tc>
          <w:tcPr>
            <w:tcW w:w="2790" w:type="dxa"/>
            <w:vMerge w:val="restart"/>
            <w:tcBorders>
              <w:top w:val="single" w:sz="4" w:space="0" w:color="auto"/>
              <w:left w:val="single" w:sz="4" w:space="0" w:color="auto"/>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t>ЛР</w:t>
            </w:r>
            <w:proofErr w:type="gramStart"/>
            <w:r w:rsidRPr="006A7D03">
              <w:rPr>
                <w:rFonts w:ascii="Times New Roman" w:hAnsi="Times New Roman"/>
                <w:b/>
              </w:rPr>
              <w:t>4</w:t>
            </w:r>
            <w:proofErr w:type="gramEnd"/>
            <w:r w:rsidRPr="006A7D03">
              <w:rPr>
                <w:rFonts w:ascii="Times New Roman" w:hAnsi="Times New Roman"/>
                <w:b/>
              </w:rPr>
              <w:t xml:space="preserve">,ЛР5, ЛР6, МР3,МР4, </w:t>
            </w:r>
            <w:r w:rsidRPr="006A7D03">
              <w:rPr>
                <w:rFonts w:ascii="Times New Roman" w:hAnsi="Times New Roman"/>
                <w:b/>
              </w:rPr>
              <w:lastRenderedPageBreak/>
              <w:t>ПР2, ЛРВ 2, ЛРВ 8</w:t>
            </w:r>
          </w:p>
        </w:tc>
      </w:tr>
      <w:tr w:rsidR="00994795" w:rsidRPr="006A7D03" w:rsidTr="0097122B">
        <w:trPr>
          <w:trHeight w:val="840"/>
        </w:trPr>
        <w:tc>
          <w:tcPr>
            <w:tcW w:w="224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rPr>
                <w:rFonts w:ascii="Times New Roman" w:hAnsi="Times New Roman"/>
              </w:rPr>
            </w:pPr>
            <w:r w:rsidRPr="006A7D03">
              <w:rPr>
                <w:rStyle w:val="13"/>
                <w:rFonts w:ascii="Times New Roman" w:hAnsi="Times New Roman" w:cs="Times New Roman"/>
                <w:sz w:val="22"/>
                <w:szCs w:val="22"/>
              </w:rPr>
              <w:lastRenderedPageBreak/>
              <w:t>Тема 13.3 Страны Восточной Европы.</w:t>
            </w:r>
          </w:p>
          <w:p w:rsidR="00994795" w:rsidRPr="006A7D03" w:rsidRDefault="00994795" w:rsidP="0097122B">
            <w:pPr>
              <w:tabs>
                <w:tab w:val="left" w:pos="3180"/>
              </w:tabs>
              <w:spacing w:after="0" w:line="240" w:lineRule="auto"/>
              <w:rPr>
                <w:rStyle w:val="13"/>
                <w:rFonts w:ascii="Times New Roman" w:hAnsi="Times New Roman" w:cs="Times New Roman"/>
                <w:sz w:val="22"/>
                <w:szCs w:val="22"/>
              </w:rPr>
            </w:pPr>
          </w:p>
        </w:tc>
        <w:tc>
          <w:tcPr>
            <w:tcW w:w="6808"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994795" w:rsidRPr="006A7D03" w:rsidRDefault="00994795" w:rsidP="0097122B">
            <w:pPr>
              <w:spacing w:after="0" w:line="240" w:lineRule="auto"/>
              <w:jc w:val="both"/>
              <w:rPr>
                <w:rFonts w:ascii="Times New Roman" w:hAnsi="Times New Roman"/>
              </w:rPr>
            </w:pPr>
            <w:r w:rsidRPr="006A7D03">
              <w:rPr>
                <w:rFonts w:ascii="Times New Roman" w:hAnsi="Times New Roman"/>
              </w:rPr>
              <w:t>Установление власти коммунистических сил после</w:t>
            </w:r>
            <w:proofErr w:type="gramStart"/>
            <w:r w:rsidRPr="006A7D03">
              <w:rPr>
                <w:rFonts w:ascii="Times New Roman" w:hAnsi="Times New Roman"/>
              </w:rPr>
              <w:t xml:space="preserve"> В</w:t>
            </w:r>
            <w:proofErr w:type="gramEnd"/>
            <w:r w:rsidRPr="006A7D03">
              <w:rPr>
                <w:rFonts w:ascii="Times New Roman" w:hAnsi="Times New Roman"/>
              </w:rPr>
              <w:t xml:space="preserve">торой мировой войны в странах Восточной Европы. Начало </w:t>
            </w:r>
            <w:proofErr w:type="spellStart"/>
            <w:r w:rsidRPr="006A7D03">
              <w:rPr>
                <w:rFonts w:ascii="Times New Roman" w:hAnsi="Times New Roman"/>
              </w:rPr>
              <w:t>социалистичаеского</w:t>
            </w:r>
            <w:proofErr w:type="spellEnd"/>
            <w:r w:rsidRPr="006A7D03">
              <w:rPr>
                <w:rFonts w:ascii="Times New Roman" w:hAnsi="Times New Roman"/>
              </w:rPr>
              <w:t xml:space="preserve"> строительства. Антикоммунистическое восстание в Венгрии и его подавление. Попытки реформ. Я. </w:t>
            </w:r>
            <w:proofErr w:type="spellStart"/>
            <w:r w:rsidRPr="006A7D03">
              <w:rPr>
                <w:rFonts w:ascii="Times New Roman" w:hAnsi="Times New Roman"/>
              </w:rPr>
              <w:t>Кадар</w:t>
            </w:r>
            <w:proofErr w:type="spellEnd"/>
            <w:r w:rsidRPr="006A7D03">
              <w:rPr>
                <w:rFonts w:ascii="Times New Roman" w:hAnsi="Times New Roman"/>
              </w:rPr>
              <w:t>. «Парижская весна». Кризисные явления в Польше. Особый путь Югославии под руководством И.Б. Тито.</w:t>
            </w:r>
          </w:p>
          <w:p w:rsidR="00994795" w:rsidRPr="006A7D03" w:rsidRDefault="00994795" w:rsidP="0097122B">
            <w:pPr>
              <w:tabs>
                <w:tab w:val="left" w:pos="3180"/>
              </w:tabs>
              <w:spacing w:after="0" w:line="240" w:lineRule="auto"/>
              <w:rPr>
                <w:rStyle w:val="13"/>
                <w:rFonts w:ascii="Times New Roman" w:eastAsia="Times New Roman" w:hAnsi="Times New Roman" w:cs="Times New Roman"/>
                <w:color w:val="auto"/>
                <w:sz w:val="22"/>
                <w:szCs w:val="22"/>
              </w:rPr>
            </w:pPr>
            <w:r w:rsidRPr="006A7D03">
              <w:rPr>
                <w:rFonts w:ascii="Times New Roman" w:hAnsi="Times New Roman"/>
              </w:rPr>
              <w:t xml:space="preserve">Перемены в странах Восточной Европы в конце </w:t>
            </w:r>
            <w:r w:rsidRPr="006A7D03">
              <w:rPr>
                <w:rFonts w:ascii="Times New Roman" w:hAnsi="Times New Roman"/>
                <w:lang w:val="en-US"/>
              </w:rPr>
              <w:t>XX</w:t>
            </w:r>
            <w:r w:rsidRPr="006A7D03">
              <w:rPr>
                <w:rFonts w:ascii="Times New Roman" w:hAnsi="Times New Roman"/>
              </w:rPr>
              <w:t xml:space="preserve"> века. Объединение Германии. Распад Югославии и война на Балканах. «Шоковая терапия» и социальные последствия перехода к рынку. Восточная Европа в начале </w:t>
            </w:r>
            <w:r w:rsidRPr="006A7D03">
              <w:rPr>
                <w:rFonts w:ascii="Times New Roman" w:hAnsi="Times New Roman"/>
                <w:lang w:val="en-US"/>
              </w:rPr>
              <w:t>XX</w:t>
            </w:r>
            <w:r w:rsidRPr="006A7D03">
              <w:rPr>
                <w:rFonts w:ascii="Times New Roman" w:hAnsi="Times New Roman"/>
              </w:rPr>
              <w:t xml:space="preserve"> века.</w:t>
            </w:r>
          </w:p>
        </w:tc>
        <w:tc>
          <w:tcPr>
            <w:tcW w:w="3434" w:type="dxa"/>
            <w:tcBorders>
              <w:top w:val="single" w:sz="4" w:space="0" w:color="000000" w:themeColor="text1"/>
              <w:left w:val="single" w:sz="4" w:space="0" w:color="000000" w:themeColor="text1"/>
              <w:bottom w:val="single" w:sz="4" w:space="0" w:color="auto"/>
              <w:right w:val="single" w:sz="4" w:space="0" w:color="auto"/>
            </w:tcBorders>
            <w:hideMark/>
          </w:tcPr>
          <w:p w:rsidR="00994795" w:rsidRPr="006A7D03" w:rsidRDefault="00994795" w:rsidP="0097122B">
            <w:pPr>
              <w:tabs>
                <w:tab w:val="left" w:pos="3180"/>
              </w:tabs>
              <w:spacing w:after="0" w:line="240" w:lineRule="auto"/>
              <w:jc w:val="center"/>
              <w:rPr>
                <w:rFonts w:ascii="Times New Roman" w:hAnsi="Times New Roman"/>
              </w:rPr>
            </w:pPr>
            <w:r w:rsidRPr="006A7D03">
              <w:rPr>
                <w:rFonts w:ascii="Times New Roman" w:hAnsi="Times New Roman"/>
              </w:rPr>
              <w:t>2</w:t>
            </w:r>
          </w:p>
        </w:tc>
        <w:tc>
          <w:tcPr>
            <w:tcW w:w="2790" w:type="dxa"/>
            <w:vMerge/>
            <w:tcBorders>
              <w:left w:val="single" w:sz="4" w:space="0" w:color="auto"/>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i/>
              </w:rPr>
            </w:pPr>
          </w:p>
        </w:tc>
      </w:tr>
      <w:tr w:rsidR="00994795" w:rsidRPr="006A7D03" w:rsidTr="0097122B">
        <w:trPr>
          <w:trHeight w:val="175"/>
        </w:trPr>
        <w:tc>
          <w:tcPr>
            <w:tcW w:w="2244" w:type="dxa"/>
            <w:gridSpan w:val="2"/>
            <w:vMerge w:val="restart"/>
            <w:tcBorders>
              <w:top w:val="single" w:sz="4" w:space="0" w:color="auto"/>
              <w:left w:val="single" w:sz="4" w:space="0" w:color="000000" w:themeColor="text1"/>
              <w:right w:val="single" w:sz="4" w:space="0" w:color="000000" w:themeColor="text1"/>
            </w:tcBorders>
            <w:hideMark/>
          </w:tcPr>
          <w:p w:rsidR="00994795" w:rsidRPr="006A7D03" w:rsidRDefault="00994795" w:rsidP="0097122B">
            <w:pPr>
              <w:tabs>
                <w:tab w:val="left" w:pos="3180"/>
              </w:tabs>
              <w:spacing w:after="0" w:line="240" w:lineRule="auto"/>
              <w:rPr>
                <w:rStyle w:val="13"/>
                <w:rFonts w:ascii="Times New Roman" w:hAnsi="Times New Roman" w:cs="Times New Roman"/>
                <w:sz w:val="22"/>
                <w:szCs w:val="22"/>
              </w:rPr>
            </w:pPr>
            <w:r w:rsidRPr="006A7D03">
              <w:rPr>
                <w:rStyle w:val="13"/>
                <w:rFonts w:ascii="Times New Roman" w:hAnsi="Times New Roman" w:cs="Times New Roman"/>
                <w:sz w:val="22"/>
                <w:szCs w:val="22"/>
              </w:rPr>
              <w:lastRenderedPageBreak/>
              <w:t>Тема 13.4.Международные отношения.</w:t>
            </w:r>
          </w:p>
          <w:p w:rsidR="00994795" w:rsidRPr="006A7D03" w:rsidRDefault="00994795" w:rsidP="0097122B">
            <w:pPr>
              <w:tabs>
                <w:tab w:val="left" w:pos="3180"/>
              </w:tabs>
              <w:spacing w:after="0" w:line="240" w:lineRule="auto"/>
              <w:rPr>
                <w:rStyle w:val="13"/>
                <w:rFonts w:ascii="Times New Roman" w:hAnsi="Times New Roman" w:cs="Times New Roman"/>
                <w:sz w:val="22"/>
                <w:szCs w:val="22"/>
              </w:rPr>
            </w:pPr>
            <w:r w:rsidRPr="006A7D03">
              <w:rPr>
                <w:rStyle w:val="13"/>
                <w:rFonts w:ascii="Times New Roman" w:hAnsi="Times New Roman" w:cs="Times New Roman"/>
                <w:sz w:val="22"/>
                <w:szCs w:val="22"/>
              </w:rPr>
              <w:t>Международные конфликты и кризисы в 1950-1960-е годы. Борьба сверхдержав — СССР и США.</w:t>
            </w: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rPr>
                <w:rStyle w:val="13"/>
                <w:rFonts w:ascii="Times New Roman" w:eastAsia="Times New Roman" w:hAnsi="Times New Roman" w:cs="Times New Roman"/>
                <w:b/>
                <w:bCs/>
                <w:color w:val="auto"/>
                <w:sz w:val="22"/>
                <w:szCs w:val="22"/>
              </w:rPr>
            </w:pPr>
            <w:r w:rsidRPr="006A7D03">
              <w:rPr>
                <w:rFonts w:ascii="Times New Roman" w:hAnsi="Times New Roman"/>
                <w:b/>
                <w:bCs/>
              </w:rPr>
              <w:t>Содержание учебного материала</w:t>
            </w:r>
          </w:p>
        </w:tc>
        <w:tc>
          <w:tcPr>
            <w:tcW w:w="3434" w:type="dxa"/>
            <w:vMerge w:val="restart"/>
            <w:tcBorders>
              <w:top w:val="single" w:sz="4" w:space="0" w:color="auto"/>
              <w:left w:val="single" w:sz="4" w:space="0" w:color="000000" w:themeColor="text1"/>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rPr>
            </w:pPr>
            <w:r w:rsidRPr="006A7D03">
              <w:rPr>
                <w:rFonts w:ascii="Times New Roman" w:hAnsi="Times New Roman"/>
              </w:rPr>
              <w:t>2</w:t>
            </w:r>
          </w:p>
        </w:tc>
        <w:tc>
          <w:tcPr>
            <w:tcW w:w="2790" w:type="dxa"/>
            <w:vMerge w:val="restart"/>
            <w:tcBorders>
              <w:top w:val="single" w:sz="4" w:space="0" w:color="auto"/>
              <w:left w:val="single" w:sz="4" w:space="0" w:color="000000" w:themeColor="text1"/>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t>ЛР</w:t>
            </w:r>
            <w:proofErr w:type="gramStart"/>
            <w:r w:rsidRPr="006A7D03">
              <w:rPr>
                <w:rFonts w:ascii="Times New Roman" w:hAnsi="Times New Roman"/>
                <w:b/>
              </w:rPr>
              <w:t>4</w:t>
            </w:r>
            <w:proofErr w:type="gramEnd"/>
            <w:r w:rsidRPr="006A7D03">
              <w:rPr>
                <w:rFonts w:ascii="Times New Roman" w:hAnsi="Times New Roman"/>
                <w:b/>
              </w:rPr>
              <w:t>,ЛР5, ЛР6, МР3,МР4, ПР2,ЛРВ 2, ЛРВ 8</w:t>
            </w:r>
          </w:p>
        </w:tc>
      </w:tr>
      <w:tr w:rsidR="00994795" w:rsidRPr="006A7D03" w:rsidTr="0097122B">
        <w:trPr>
          <w:trHeight w:val="3660"/>
        </w:trPr>
        <w:tc>
          <w:tcPr>
            <w:tcW w:w="2244" w:type="dxa"/>
            <w:gridSpan w:val="2"/>
            <w:vMerge/>
            <w:tcBorders>
              <w:left w:val="single" w:sz="4" w:space="0" w:color="000000" w:themeColor="text1"/>
              <w:right w:val="single" w:sz="4" w:space="0" w:color="000000" w:themeColor="text1"/>
            </w:tcBorders>
            <w:hideMark/>
          </w:tcPr>
          <w:p w:rsidR="00994795" w:rsidRPr="006A7D03" w:rsidRDefault="00994795" w:rsidP="0097122B">
            <w:pPr>
              <w:tabs>
                <w:tab w:val="left" w:pos="3180"/>
              </w:tabs>
              <w:spacing w:after="0" w:line="240" w:lineRule="auto"/>
              <w:rPr>
                <w:rStyle w:val="13"/>
                <w:rFonts w:ascii="Times New Roman" w:hAnsi="Times New Roman" w:cs="Times New Roman"/>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rPr>
                <w:rFonts w:ascii="Times New Roman" w:hAnsi="Times New Roman"/>
              </w:rPr>
            </w:pPr>
            <w:r w:rsidRPr="006A7D03">
              <w:rPr>
                <w:rFonts w:ascii="Times New Roman" w:hAnsi="Times New Roman"/>
              </w:rPr>
              <w:t xml:space="preserve">Международные конфликты и кризисы в 1950-1960-е годы. Борьба сверхдержав – СССР и США. Суэцкий кризис. Берлинский кризис. </w:t>
            </w:r>
            <w:proofErr w:type="spellStart"/>
            <w:r w:rsidRPr="006A7D03">
              <w:rPr>
                <w:rFonts w:ascii="Times New Roman" w:hAnsi="Times New Roman"/>
              </w:rPr>
              <w:t>Карибский</w:t>
            </w:r>
            <w:proofErr w:type="spellEnd"/>
            <w:r w:rsidRPr="006A7D03">
              <w:rPr>
                <w:rFonts w:ascii="Times New Roman" w:hAnsi="Times New Roman"/>
              </w:rPr>
              <w:t xml:space="preserve"> кризис – порог ядерной войны. Война США во Вьетнаме. Ближневосточный конфликт. Образование государства Израиль. Арабо-израильские войны. Палестинская проблема. Достижение примерного военно-стратегического паритета СССР и США. Разрядка международной напряженности в 1970-е годы. Хельсинкское совещание по безопасности и сотрудничеству в Европе. Введение ограниченного контингента советских войск в Афганистане. Кризис разрядки. Новое политическое мышление. Конец </w:t>
            </w:r>
            <w:proofErr w:type="spellStart"/>
            <w:r w:rsidRPr="006A7D03">
              <w:rPr>
                <w:rFonts w:ascii="Times New Roman" w:hAnsi="Times New Roman"/>
              </w:rPr>
              <w:t>двухполярного</w:t>
            </w:r>
            <w:proofErr w:type="spellEnd"/>
            <w:r w:rsidRPr="006A7D03">
              <w:rPr>
                <w:rFonts w:ascii="Times New Roman" w:hAnsi="Times New Roman"/>
              </w:rPr>
              <w:t xml:space="preserve"> мира и превращение США в единственную сверхдержаву</w:t>
            </w:r>
            <w:proofErr w:type="gramStart"/>
            <w:r w:rsidRPr="006A7D03">
              <w:rPr>
                <w:rFonts w:ascii="Times New Roman" w:hAnsi="Times New Roman"/>
              </w:rPr>
              <w:t>.</w:t>
            </w:r>
            <w:proofErr w:type="gramEnd"/>
            <w:r w:rsidRPr="006A7D03">
              <w:rPr>
                <w:rFonts w:ascii="Times New Roman" w:hAnsi="Times New Roman"/>
              </w:rPr>
              <w:t xml:space="preserve"> </w:t>
            </w:r>
            <w:proofErr w:type="gramStart"/>
            <w:r w:rsidRPr="006A7D03">
              <w:rPr>
                <w:rFonts w:ascii="Times New Roman" w:hAnsi="Times New Roman"/>
              </w:rPr>
              <w:t>р</w:t>
            </w:r>
            <w:proofErr w:type="gramEnd"/>
            <w:r w:rsidRPr="006A7D03">
              <w:rPr>
                <w:rFonts w:ascii="Times New Roman" w:hAnsi="Times New Roman"/>
              </w:rPr>
              <w:t>асширение НАТО на Восток. Многополярный мир, его основные центры</w:t>
            </w:r>
          </w:p>
        </w:tc>
        <w:tc>
          <w:tcPr>
            <w:tcW w:w="3434" w:type="dxa"/>
            <w:vMerge/>
            <w:tcBorders>
              <w:left w:val="single" w:sz="4" w:space="0" w:color="000000" w:themeColor="text1"/>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rPr>
            </w:pPr>
          </w:p>
        </w:tc>
        <w:tc>
          <w:tcPr>
            <w:tcW w:w="2790" w:type="dxa"/>
            <w:vMerge/>
            <w:tcBorders>
              <w:left w:val="single" w:sz="4" w:space="0" w:color="000000" w:themeColor="text1"/>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i/>
              </w:rPr>
            </w:pPr>
          </w:p>
        </w:tc>
      </w:tr>
      <w:tr w:rsidR="00994795" w:rsidRPr="006A7D03" w:rsidTr="0097122B">
        <w:trPr>
          <w:trHeight w:val="106"/>
        </w:trPr>
        <w:tc>
          <w:tcPr>
            <w:tcW w:w="9052" w:type="dxa"/>
            <w:gridSpan w:val="4"/>
            <w:tcBorders>
              <w:top w:val="single" w:sz="4" w:space="0" w:color="auto"/>
              <w:left w:val="single" w:sz="4" w:space="0" w:color="000000" w:themeColor="text1"/>
              <w:bottom w:val="single" w:sz="4" w:space="0" w:color="auto"/>
              <w:right w:val="single" w:sz="4" w:space="0" w:color="000000" w:themeColor="text1"/>
            </w:tcBorders>
            <w:vAlign w:val="center"/>
            <w:hideMark/>
          </w:tcPr>
          <w:p w:rsidR="00994795" w:rsidRPr="006A7D03" w:rsidRDefault="00994795" w:rsidP="0097122B">
            <w:pPr>
              <w:spacing w:after="0" w:line="240" w:lineRule="auto"/>
              <w:jc w:val="center"/>
              <w:rPr>
                <w:rStyle w:val="25"/>
                <w:rFonts w:ascii="Times New Roman" w:hAnsi="Times New Roman" w:cs="Times New Roman"/>
                <w:b/>
                <w:sz w:val="22"/>
                <w:szCs w:val="22"/>
              </w:rPr>
            </w:pPr>
            <w:r w:rsidRPr="006A7D03">
              <w:rPr>
                <w:rStyle w:val="13"/>
                <w:rFonts w:ascii="Times New Roman" w:hAnsi="Times New Roman" w:cs="Times New Roman"/>
                <w:b/>
                <w:sz w:val="22"/>
                <w:szCs w:val="22"/>
              </w:rPr>
              <w:t>Раздел 14.</w:t>
            </w:r>
            <w:r w:rsidRPr="006A7D03">
              <w:rPr>
                <w:rFonts w:ascii="Times New Roman" w:hAnsi="Times New Roman"/>
              </w:rPr>
              <w:t xml:space="preserve"> </w:t>
            </w:r>
            <w:r w:rsidRPr="006A7D03">
              <w:rPr>
                <w:rStyle w:val="13"/>
                <w:rFonts w:ascii="Times New Roman" w:hAnsi="Times New Roman" w:cs="Times New Roman"/>
                <w:b/>
                <w:sz w:val="22"/>
                <w:szCs w:val="22"/>
              </w:rPr>
              <w:t xml:space="preserve">Апогей </w:t>
            </w:r>
            <w:r w:rsidRPr="006A7D03">
              <w:rPr>
                <w:rStyle w:val="25"/>
                <w:rFonts w:ascii="Times New Roman" w:hAnsi="Times New Roman" w:cs="Times New Roman"/>
                <w:b/>
                <w:sz w:val="22"/>
                <w:szCs w:val="22"/>
              </w:rPr>
              <w:t>и кризис советской  системы 1945-1991 годы</w:t>
            </w:r>
          </w:p>
          <w:p w:rsidR="00994795" w:rsidRPr="006A7D03" w:rsidRDefault="00994795" w:rsidP="0097122B">
            <w:pPr>
              <w:spacing w:after="0" w:line="240" w:lineRule="auto"/>
              <w:jc w:val="center"/>
              <w:rPr>
                <w:rStyle w:val="13"/>
                <w:rFonts w:ascii="Times New Roman" w:hAnsi="Times New Roman" w:cs="Times New Roman"/>
                <w:sz w:val="22"/>
                <w:szCs w:val="22"/>
              </w:rPr>
            </w:pPr>
          </w:p>
        </w:tc>
        <w:tc>
          <w:tcPr>
            <w:tcW w:w="3434" w:type="dxa"/>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b/>
              </w:rPr>
            </w:pPr>
            <w:r>
              <w:rPr>
                <w:rFonts w:ascii="Times New Roman" w:hAnsi="Times New Roman"/>
                <w:b/>
              </w:rPr>
              <w:t>10</w:t>
            </w:r>
          </w:p>
        </w:tc>
        <w:tc>
          <w:tcPr>
            <w:tcW w:w="2790"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t>ЛР</w:t>
            </w:r>
            <w:proofErr w:type="gramStart"/>
            <w:r w:rsidRPr="006A7D03">
              <w:rPr>
                <w:rFonts w:ascii="Times New Roman" w:hAnsi="Times New Roman"/>
                <w:b/>
              </w:rPr>
              <w:t>4</w:t>
            </w:r>
            <w:proofErr w:type="gramEnd"/>
            <w:r w:rsidRPr="006A7D03">
              <w:rPr>
                <w:rFonts w:ascii="Times New Roman" w:hAnsi="Times New Roman"/>
                <w:b/>
              </w:rPr>
              <w:t>,ЛР5, ЛР6, МР3,МР4, ПР2, ЛРВ1,</w:t>
            </w:r>
          </w:p>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994795" w:rsidRPr="006A7D03" w:rsidRDefault="00994795" w:rsidP="0097122B">
            <w:pPr>
              <w:tabs>
                <w:tab w:val="left" w:pos="3180"/>
              </w:tabs>
              <w:spacing w:after="0" w:line="240" w:lineRule="auto"/>
              <w:jc w:val="center"/>
              <w:rPr>
                <w:rFonts w:ascii="Times New Roman" w:hAnsi="Times New Roman"/>
                <w:i/>
              </w:rPr>
            </w:pPr>
          </w:p>
        </w:tc>
      </w:tr>
      <w:tr w:rsidR="00994795" w:rsidRPr="006A7D03" w:rsidTr="0097122B">
        <w:trPr>
          <w:trHeight w:val="294"/>
        </w:trPr>
        <w:tc>
          <w:tcPr>
            <w:tcW w:w="2244" w:type="dxa"/>
            <w:gridSpan w:val="2"/>
            <w:vMerge w:val="restart"/>
            <w:tcBorders>
              <w:top w:val="single" w:sz="4" w:space="0" w:color="auto"/>
              <w:left w:val="single" w:sz="4" w:space="0" w:color="000000" w:themeColor="text1"/>
              <w:right w:val="single" w:sz="4" w:space="0" w:color="000000" w:themeColor="text1"/>
            </w:tcBorders>
            <w:hideMark/>
          </w:tcPr>
          <w:p w:rsidR="00994795" w:rsidRPr="006A7D03" w:rsidRDefault="00994795" w:rsidP="0097122B">
            <w:pPr>
              <w:spacing w:after="0" w:line="240" w:lineRule="auto"/>
              <w:rPr>
                <w:rStyle w:val="13"/>
                <w:rFonts w:ascii="Times New Roman" w:hAnsi="Times New Roman" w:cs="Times New Roman"/>
                <w:sz w:val="22"/>
                <w:szCs w:val="22"/>
              </w:rPr>
            </w:pPr>
            <w:r w:rsidRPr="006A7D03">
              <w:rPr>
                <w:rStyle w:val="13"/>
                <w:rFonts w:ascii="Times New Roman" w:hAnsi="Times New Roman" w:cs="Times New Roman"/>
                <w:sz w:val="22"/>
                <w:szCs w:val="22"/>
              </w:rPr>
              <w:t>Тема 14.1</w:t>
            </w:r>
          </w:p>
          <w:p w:rsidR="00994795" w:rsidRPr="006A7D03" w:rsidRDefault="00994795" w:rsidP="0097122B">
            <w:pPr>
              <w:spacing w:after="0" w:line="240" w:lineRule="auto"/>
              <w:rPr>
                <w:rFonts w:ascii="Times New Roman" w:hAnsi="Times New Roman"/>
              </w:rPr>
            </w:pPr>
            <w:r w:rsidRPr="006A7D03">
              <w:rPr>
                <w:rStyle w:val="13"/>
                <w:rFonts w:ascii="Times New Roman" w:hAnsi="Times New Roman" w:cs="Times New Roman"/>
                <w:sz w:val="22"/>
                <w:szCs w:val="22"/>
              </w:rPr>
              <w:t>СССР в послевоенные годы. Укрепление статуса СССР как великой мировой державы.</w:t>
            </w: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tc>
        <w:tc>
          <w:tcPr>
            <w:tcW w:w="3434" w:type="dxa"/>
            <w:vMerge w:val="restart"/>
            <w:tcBorders>
              <w:top w:val="single" w:sz="4" w:space="0" w:color="auto"/>
              <w:left w:val="single" w:sz="4" w:space="0" w:color="000000" w:themeColor="text1"/>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b/>
              </w:rPr>
            </w:pPr>
          </w:p>
          <w:p w:rsidR="00994795" w:rsidRPr="006A7D03" w:rsidRDefault="00994795" w:rsidP="0097122B">
            <w:pPr>
              <w:tabs>
                <w:tab w:val="left" w:pos="3180"/>
              </w:tabs>
              <w:spacing w:after="0" w:line="240" w:lineRule="auto"/>
              <w:jc w:val="center"/>
              <w:rPr>
                <w:rFonts w:ascii="Times New Roman" w:hAnsi="Times New Roman"/>
                <w:b/>
              </w:rPr>
            </w:pPr>
          </w:p>
          <w:p w:rsidR="00994795" w:rsidRPr="006A7D03" w:rsidRDefault="00994795" w:rsidP="0097122B">
            <w:pPr>
              <w:tabs>
                <w:tab w:val="left" w:pos="3180"/>
              </w:tabs>
              <w:spacing w:after="0" w:line="240" w:lineRule="auto"/>
              <w:jc w:val="center"/>
              <w:rPr>
                <w:rFonts w:ascii="Times New Roman" w:hAnsi="Times New Roman"/>
                <w:b/>
              </w:rPr>
            </w:pPr>
          </w:p>
          <w:p w:rsidR="00994795" w:rsidRPr="006A7D03" w:rsidRDefault="00994795" w:rsidP="0097122B">
            <w:pPr>
              <w:tabs>
                <w:tab w:val="left" w:pos="3180"/>
              </w:tabs>
              <w:spacing w:after="0" w:line="240" w:lineRule="auto"/>
              <w:jc w:val="center"/>
              <w:rPr>
                <w:rFonts w:ascii="Times New Roman" w:hAnsi="Times New Roman"/>
                <w:b/>
              </w:rPr>
            </w:pPr>
            <w:r w:rsidRPr="006A7D03">
              <w:rPr>
                <w:rFonts w:ascii="Times New Roman" w:hAnsi="Times New Roman"/>
                <w:b/>
              </w:rPr>
              <w:t>1</w:t>
            </w:r>
          </w:p>
          <w:p w:rsidR="00994795" w:rsidRPr="006A7D03" w:rsidRDefault="00994795" w:rsidP="0097122B">
            <w:pPr>
              <w:tabs>
                <w:tab w:val="left" w:pos="3180"/>
              </w:tabs>
              <w:spacing w:after="0" w:line="240" w:lineRule="auto"/>
              <w:jc w:val="center"/>
              <w:rPr>
                <w:rFonts w:ascii="Times New Roman" w:hAnsi="Times New Roman"/>
                <w:b/>
              </w:rPr>
            </w:pPr>
          </w:p>
          <w:p w:rsidR="00994795" w:rsidRPr="006A7D03" w:rsidRDefault="00994795" w:rsidP="0097122B">
            <w:pPr>
              <w:tabs>
                <w:tab w:val="left" w:pos="3180"/>
              </w:tabs>
              <w:spacing w:after="0" w:line="240" w:lineRule="auto"/>
              <w:jc w:val="center"/>
              <w:rPr>
                <w:rFonts w:ascii="Times New Roman" w:hAnsi="Times New Roman"/>
                <w:b/>
              </w:rPr>
            </w:pPr>
          </w:p>
          <w:p w:rsidR="00994795" w:rsidRPr="006A7D03" w:rsidRDefault="00994795" w:rsidP="0097122B">
            <w:pPr>
              <w:tabs>
                <w:tab w:val="left" w:pos="3180"/>
              </w:tabs>
              <w:spacing w:after="0" w:line="240" w:lineRule="auto"/>
              <w:jc w:val="center"/>
              <w:rPr>
                <w:rFonts w:ascii="Times New Roman" w:hAnsi="Times New Roman"/>
                <w:b/>
              </w:rPr>
            </w:pPr>
          </w:p>
          <w:p w:rsidR="00994795" w:rsidRPr="006A7D03" w:rsidRDefault="00994795" w:rsidP="0097122B">
            <w:pPr>
              <w:tabs>
                <w:tab w:val="left" w:pos="3180"/>
              </w:tabs>
              <w:spacing w:after="0" w:line="240" w:lineRule="auto"/>
              <w:jc w:val="center"/>
              <w:rPr>
                <w:rFonts w:ascii="Times New Roman" w:hAnsi="Times New Roman"/>
                <w:b/>
              </w:rPr>
            </w:pPr>
          </w:p>
          <w:p w:rsidR="00994795" w:rsidRPr="006A7D03" w:rsidRDefault="00994795" w:rsidP="0097122B">
            <w:pPr>
              <w:tabs>
                <w:tab w:val="left" w:pos="3180"/>
              </w:tabs>
              <w:spacing w:after="0" w:line="240" w:lineRule="auto"/>
              <w:jc w:val="center"/>
              <w:rPr>
                <w:rFonts w:ascii="Times New Roman" w:hAnsi="Times New Roman"/>
                <w:b/>
              </w:rPr>
            </w:pPr>
          </w:p>
          <w:p w:rsidR="00994795" w:rsidRPr="006A7D03" w:rsidRDefault="00994795" w:rsidP="0097122B">
            <w:pPr>
              <w:tabs>
                <w:tab w:val="left" w:pos="3180"/>
              </w:tabs>
              <w:spacing w:after="0" w:line="240" w:lineRule="auto"/>
              <w:jc w:val="center"/>
              <w:rPr>
                <w:rFonts w:ascii="Times New Roman" w:hAnsi="Times New Roman"/>
                <w:b/>
              </w:rPr>
            </w:pPr>
          </w:p>
        </w:tc>
        <w:tc>
          <w:tcPr>
            <w:tcW w:w="2790" w:type="dxa"/>
            <w:vMerge/>
            <w:tcBorders>
              <w:left w:val="single" w:sz="4" w:space="0" w:color="000000" w:themeColor="text1"/>
              <w:right w:val="single" w:sz="4" w:space="0" w:color="000000" w:themeColor="text1"/>
            </w:tcBorders>
          </w:tcPr>
          <w:p w:rsidR="00994795" w:rsidRPr="006A7D03" w:rsidRDefault="00994795" w:rsidP="0097122B">
            <w:pPr>
              <w:tabs>
                <w:tab w:val="left" w:pos="3180"/>
              </w:tabs>
              <w:spacing w:after="0" w:line="240" w:lineRule="auto"/>
              <w:jc w:val="center"/>
              <w:rPr>
                <w:rFonts w:ascii="Times New Roman" w:hAnsi="Times New Roman"/>
                <w:i/>
              </w:rPr>
            </w:pPr>
          </w:p>
        </w:tc>
      </w:tr>
      <w:tr w:rsidR="00994795" w:rsidRPr="006A7D03" w:rsidTr="0097122B">
        <w:trPr>
          <w:trHeight w:val="2205"/>
        </w:trPr>
        <w:tc>
          <w:tcPr>
            <w:tcW w:w="2244" w:type="dxa"/>
            <w:gridSpan w:val="2"/>
            <w:vMerge/>
            <w:tcBorders>
              <w:left w:val="single" w:sz="4" w:space="0" w:color="000000" w:themeColor="text1"/>
              <w:bottom w:val="single" w:sz="4" w:space="0" w:color="auto"/>
              <w:right w:val="single" w:sz="4" w:space="0" w:color="000000" w:themeColor="text1"/>
            </w:tcBorders>
            <w:hideMark/>
          </w:tcPr>
          <w:p w:rsidR="00994795" w:rsidRPr="006A7D03" w:rsidRDefault="00994795" w:rsidP="0097122B">
            <w:pPr>
              <w:pStyle w:val="31"/>
              <w:shd w:val="clear" w:color="auto" w:fill="auto"/>
              <w:spacing w:after="0" w:line="240" w:lineRule="auto"/>
              <w:ind w:firstLine="0"/>
              <w:rPr>
                <w:rStyle w:val="13"/>
                <w:rFonts w:ascii="Times New Roman" w:hAnsi="Times New Roman" w:cs="Times New Roman"/>
                <w:b/>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spacing w:after="0" w:line="240" w:lineRule="auto"/>
              <w:rPr>
                <w:rFonts w:ascii="Times New Roman" w:hAnsi="Times New Roman"/>
              </w:rPr>
            </w:pPr>
            <w:r w:rsidRPr="006A7D03">
              <w:rPr>
                <w:rFonts w:ascii="Times New Roman" w:hAnsi="Times New Roman"/>
              </w:rPr>
              <w:t>Укрепление статуса СССР как великой мировой державы. Начало «холодной войны». Атомная монополия США; создание атомного оружия и средств его доставки в СССР. Конверсия, возрождение и развитие промышленности. Положение в сельском хозяйстве. Голод 1946 года. Послевоенное общество, духовный подъем людей. Противоречия социально-политического развития. Репрессии. Идеология и культура в послевоенный период; идеологические кампании и научные  дискуссии 1940-х годов.</w:t>
            </w:r>
          </w:p>
        </w:tc>
        <w:tc>
          <w:tcPr>
            <w:tcW w:w="3434" w:type="dxa"/>
            <w:vMerge/>
            <w:tcBorders>
              <w:left w:val="single" w:sz="4" w:space="0" w:color="000000" w:themeColor="text1"/>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rPr>
            </w:pPr>
          </w:p>
        </w:tc>
        <w:tc>
          <w:tcPr>
            <w:tcW w:w="2790" w:type="dxa"/>
            <w:vMerge/>
            <w:tcBorders>
              <w:left w:val="single" w:sz="4" w:space="0" w:color="000000" w:themeColor="text1"/>
              <w:bottom w:val="single" w:sz="4" w:space="0" w:color="auto"/>
              <w:right w:val="single" w:sz="4" w:space="0" w:color="000000" w:themeColor="text1"/>
            </w:tcBorders>
          </w:tcPr>
          <w:p w:rsidR="00994795" w:rsidRPr="006A7D03" w:rsidRDefault="00994795" w:rsidP="0097122B">
            <w:pPr>
              <w:tabs>
                <w:tab w:val="left" w:pos="3180"/>
              </w:tabs>
              <w:spacing w:after="0" w:line="240" w:lineRule="auto"/>
              <w:jc w:val="center"/>
              <w:rPr>
                <w:rFonts w:ascii="Times New Roman" w:hAnsi="Times New Roman"/>
                <w:i/>
              </w:rPr>
            </w:pPr>
          </w:p>
        </w:tc>
      </w:tr>
      <w:tr w:rsidR="00994795" w:rsidRPr="006A7D03" w:rsidTr="0097122B">
        <w:trPr>
          <w:trHeight w:val="267"/>
        </w:trPr>
        <w:tc>
          <w:tcPr>
            <w:tcW w:w="224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pStyle w:val="31"/>
              <w:shd w:val="clear" w:color="auto" w:fill="auto"/>
              <w:spacing w:after="0" w:line="240" w:lineRule="auto"/>
              <w:ind w:firstLine="0"/>
              <w:rPr>
                <w:rStyle w:val="13"/>
                <w:rFonts w:ascii="Times New Roman" w:hAnsi="Times New Roman" w:cs="Times New Roman"/>
                <w:b/>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autoSpaceDE w:val="0"/>
              <w:autoSpaceDN w:val="0"/>
              <w:adjustRightInd w:val="0"/>
              <w:rPr>
                <w:rFonts w:ascii="Times New Roman" w:hAnsi="Times New Roman"/>
                <w:b/>
                <w:bCs/>
                <w:iCs/>
              </w:rPr>
            </w:pPr>
            <w:r w:rsidRPr="006A7D03">
              <w:rPr>
                <w:rFonts w:ascii="Times New Roman" w:hAnsi="Times New Roman"/>
                <w:b/>
                <w:bCs/>
                <w:iCs/>
              </w:rPr>
              <w:t>Практическое занятие</w:t>
            </w:r>
          </w:p>
        </w:tc>
        <w:tc>
          <w:tcPr>
            <w:tcW w:w="3434" w:type="dxa"/>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rPr>
            </w:pPr>
            <w:r>
              <w:rPr>
                <w:rFonts w:ascii="Times New Roman" w:hAnsi="Times New Roman"/>
              </w:rPr>
              <w:t>1</w:t>
            </w:r>
          </w:p>
        </w:tc>
        <w:tc>
          <w:tcPr>
            <w:tcW w:w="2790" w:type="dxa"/>
            <w:vMerge w:val="restart"/>
            <w:tcBorders>
              <w:top w:val="single" w:sz="4" w:space="0" w:color="auto"/>
              <w:left w:val="single" w:sz="4" w:space="0" w:color="000000" w:themeColor="text1"/>
              <w:right w:val="single" w:sz="4" w:space="0" w:color="000000" w:themeColor="text1"/>
            </w:tcBorders>
          </w:tcPr>
          <w:p w:rsidR="00994795" w:rsidRPr="006A7D03" w:rsidRDefault="00994795" w:rsidP="0097122B">
            <w:pPr>
              <w:tabs>
                <w:tab w:val="left" w:pos="3180"/>
              </w:tabs>
              <w:spacing w:after="0" w:line="240" w:lineRule="auto"/>
              <w:jc w:val="center"/>
              <w:rPr>
                <w:rFonts w:ascii="Times New Roman" w:hAnsi="Times New Roman"/>
                <w:i/>
              </w:rPr>
            </w:pPr>
          </w:p>
        </w:tc>
      </w:tr>
      <w:tr w:rsidR="00994795" w:rsidRPr="006A7D03" w:rsidTr="0097122B">
        <w:trPr>
          <w:trHeight w:val="341"/>
        </w:trPr>
        <w:tc>
          <w:tcPr>
            <w:tcW w:w="224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spacing w:after="0" w:line="240" w:lineRule="auto"/>
              <w:rPr>
                <w:rStyle w:val="13"/>
                <w:rFonts w:ascii="Times New Roman" w:hAnsi="Times New Roman" w:cs="Times New Roman"/>
                <w:b/>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rPr>
                <w:rFonts w:ascii="Times New Roman" w:hAnsi="Times New Roman"/>
              </w:rPr>
            </w:pPr>
            <w:r w:rsidRPr="006A7D03">
              <w:rPr>
                <w:rFonts w:ascii="Times New Roman" w:hAnsi="Times New Roman"/>
              </w:rPr>
              <w:t>Послевоенное советское общество, духовный подъем людей.</w:t>
            </w:r>
          </w:p>
        </w:tc>
        <w:tc>
          <w:tcPr>
            <w:tcW w:w="3434" w:type="dxa"/>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rPr>
            </w:pPr>
          </w:p>
        </w:tc>
        <w:tc>
          <w:tcPr>
            <w:tcW w:w="2790" w:type="dxa"/>
            <w:vMerge/>
            <w:tcBorders>
              <w:left w:val="single" w:sz="4" w:space="0" w:color="000000" w:themeColor="text1"/>
              <w:bottom w:val="single" w:sz="4" w:space="0" w:color="auto"/>
              <w:right w:val="single" w:sz="4" w:space="0" w:color="000000" w:themeColor="text1"/>
            </w:tcBorders>
          </w:tcPr>
          <w:p w:rsidR="00994795" w:rsidRPr="006A7D03" w:rsidRDefault="00994795" w:rsidP="0097122B">
            <w:pPr>
              <w:tabs>
                <w:tab w:val="left" w:pos="3180"/>
              </w:tabs>
              <w:spacing w:after="0" w:line="240" w:lineRule="auto"/>
              <w:jc w:val="center"/>
              <w:rPr>
                <w:rFonts w:ascii="Times New Roman" w:hAnsi="Times New Roman"/>
                <w:i/>
              </w:rPr>
            </w:pPr>
          </w:p>
        </w:tc>
      </w:tr>
      <w:tr w:rsidR="00994795" w:rsidRPr="006A7D03" w:rsidTr="0097122B">
        <w:trPr>
          <w:trHeight w:val="256"/>
        </w:trPr>
        <w:tc>
          <w:tcPr>
            <w:tcW w:w="2244" w:type="dxa"/>
            <w:gridSpan w:val="2"/>
            <w:vMerge w:val="restart"/>
            <w:tcBorders>
              <w:top w:val="single" w:sz="4" w:space="0" w:color="auto"/>
              <w:left w:val="single" w:sz="4" w:space="0" w:color="000000" w:themeColor="text1"/>
              <w:right w:val="single" w:sz="4" w:space="0" w:color="000000" w:themeColor="text1"/>
            </w:tcBorders>
            <w:hideMark/>
          </w:tcPr>
          <w:p w:rsidR="00994795" w:rsidRPr="006A7D03" w:rsidRDefault="00994795" w:rsidP="0097122B">
            <w:pPr>
              <w:spacing w:after="0" w:line="240" w:lineRule="auto"/>
              <w:rPr>
                <w:rStyle w:val="13"/>
                <w:rFonts w:ascii="Times New Roman" w:hAnsi="Times New Roman" w:cs="Times New Roman"/>
                <w:sz w:val="22"/>
                <w:szCs w:val="22"/>
              </w:rPr>
            </w:pPr>
            <w:r w:rsidRPr="006A7D03">
              <w:rPr>
                <w:rStyle w:val="13"/>
                <w:rFonts w:ascii="Times New Roman" w:hAnsi="Times New Roman" w:cs="Times New Roman"/>
                <w:sz w:val="22"/>
                <w:szCs w:val="22"/>
              </w:rPr>
              <w:lastRenderedPageBreak/>
              <w:t>Тема 14.2</w:t>
            </w:r>
          </w:p>
          <w:p w:rsidR="00994795" w:rsidRPr="006A7D03" w:rsidRDefault="00994795" w:rsidP="0097122B">
            <w:pPr>
              <w:spacing w:after="0" w:line="240" w:lineRule="auto"/>
              <w:rPr>
                <w:rStyle w:val="13"/>
                <w:rFonts w:ascii="Times New Roman" w:hAnsi="Times New Roman" w:cs="Times New Roman"/>
                <w:b/>
                <w:sz w:val="22"/>
                <w:szCs w:val="22"/>
              </w:rPr>
            </w:pPr>
            <w:r w:rsidRPr="006A7D03">
              <w:rPr>
                <w:rStyle w:val="13"/>
                <w:rFonts w:ascii="Times New Roman" w:hAnsi="Times New Roman" w:cs="Times New Roman"/>
                <w:sz w:val="22"/>
                <w:szCs w:val="22"/>
              </w:rPr>
              <w:t>СССР в 1950-х-начале 1960-х годов. Перемены после смерти И. В. Сталина. Борьба за власть,</w:t>
            </w: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tc>
        <w:tc>
          <w:tcPr>
            <w:tcW w:w="3434" w:type="dxa"/>
            <w:vMerge w:val="restart"/>
            <w:tcBorders>
              <w:top w:val="single" w:sz="4" w:space="0" w:color="auto"/>
              <w:left w:val="single" w:sz="4" w:space="0" w:color="000000" w:themeColor="text1"/>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rPr>
            </w:pPr>
            <w:r w:rsidRPr="006A7D03">
              <w:rPr>
                <w:rFonts w:ascii="Times New Roman" w:hAnsi="Times New Roman"/>
              </w:rPr>
              <w:t>2</w:t>
            </w:r>
          </w:p>
        </w:tc>
        <w:tc>
          <w:tcPr>
            <w:tcW w:w="2790" w:type="dxa"/>
            <w:vMerge w:val="restart"/>
            <w:tcBorders>
              <w:top w:val="single" w:sz="4" w:space="0" w:color="auto"/>
              <w:left w:val="single" w:sz="4" w:space="0" w:color="000000" w:themeColor="text1"/>
              <w:right w:val="single" w:sz="4" w:space="0" w:color="000000" w:themeColor="text1"/>
            </w:tcBorders>
          </w:tcPr>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t>ЛР</w:t>
            </w:r>
            <w:proofErr w:type="gramStart"/>
            <w:r w:rsidRPr="006A7D03">
              <w:rPr>
                <w:rFonts w:ascii="Times New Roman" w:hAnsi="Times New Roman"/>
                <w:b/>
              </w:rPr>
              <w:t>4</w:t>
            </w:r>
            <w:proofErr w:type="gramEnd"/>
            <w:r w:rsidRPr="006A7D03">
              <w:rPr>
                <w:rFonts w:ascii="Times New Roman" w:hAnsi="Times New Roman"/>
                <w:b/>
              </w:rPr>
              <w:t>,ЛР5, ЛР6, МР3,МР4, ПР2, ЛРВ1,</w:t>
            </w:r>
          </w:p>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994795" w:rsidRPr="006A7D03" w:rsidRDefault="00994795" w:rsidP="0097122B">
            <w:pPr>
              <w:tabs>
                <w:tab w:val="left" w:pos="3180"/>
              </w:tabs>
              <w:spacing w:after="0" w:line="240" w:lineRule="auto"/>
              <w:jc w:val="center"/>
              <w:rPr>
                <w:rFonts w:ascii="Times New Roman" w:hAnsi="Times New Roman"/>
                <w:i/>
              </w:rPr>
            </w:pPr>
          </w:p>
        </w:tc>
      </w:tr>
      <w:tr w:rsidR="00994795" w:rsidRPr="006A7D03" w:rsidTr="0097122B">
        <w:trPr>
          <w:trHeight w:val="2214"/>
        </w:trPr>
        <w:tc>
          <w:tcPr>
            <w:tcW w:w="2244" w:type="dxa"/>
            <w:gridSpan w:val="2"/>
            <w:vMerge/>
            <w:tcBorders>
              <w:top w:val="single" w:sz="4" w:space="0" w:color="auto"/>
              <w:left w:val="single" w:sz="4" w:space="0" w:color="000000" w:themeColor="text1"/>
              <w:right w:val="single" w:sz="4" w:space="0" w:color="000000" w:themeColor="text1"/>
            </w:tcBorders>
            <w:hideMark/>
          </w:tcPr>
          <w:p w:rsidR="00994795" w:rsidRPr="006A7D03" w:rsidRDefault="00994795" w:rsidP="0097122B">
            <w:pPr>
              <w:spacing w:after="0" w:line="240" w:lineRule="auto"/>
              <w:rPr>
                <w:rStyle w:val="13"/>
                <w:rFonts w:ascii="Times New Roman" w:hAnsi="Times New Roman" w:cs="Times New Roman"/>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spacing w:after="0" w:line="240" w:lineRule="auto"/>
              <w:rPr>
                <w:rFonts w:ascii="Times New Roman" w:hAnsi="Times New Roman"/>
              </w:rPr>
            </w:pPr>
            <w:r w:rsidRPr="006A7D03">
              <w:rPr>
                <w:rFonts w:ascii="Times New Roman" w:hAnsi="Times New Roman"/>
              </w:rPr>
              <w:t xml:space="preserve">Перемены после смерти И.В. Сталина. Борьба за власть, победа Н.С. Хрущева. </w:t>
            </w:r>
            <w:r w:rsidRPr="006A7D03">
              <w:rPr>
                <w:rFonts w:ascii="Times New Roman" w:hAnsi="Times New Roman"/>
                <w:lang w:val="en-US"/>
              </w:rPr>
              <w:t>XX</w:t>
            </w:r>
            <w:r w:rsidRPr="006A7D03">
              <w:rPr>
                <w:rFonts w:ascii="Times New Roman" w:hAnsi="Times New Roman"/>
              </w:rPr>
              <w:t xml:space="preserve"> съезд КПСС и его значение. Начало реабилитации жертв политических репрессий. Основные направления реформирования советской экономики и его результаты. Освоение целины. Курс на строительство коммунизма. Социальная политика; жилищное строительство. Усиление негативных явлений в экономике. Выступления населения.</w:t>
            </w:r>
          </w:p>
        </w:tc>
        <w:tc>
          <w:tcPr>
            <w:tcW w:w="3434" w:type="dxa"/>
            <w:vMerge/>
            <w:tcBorders>
              <w:left w:val="single" w:sz="4" w:space="0" w:color="000000" w:themeColor="text1"/>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rPr>
            </w:pPr>
          </w:p>
        </w:tc>
        <w:tc>
          <w:tcPr>
            <w:tcW w:w="2790" w:type="dxa"/>
            <w:vMerge/>
            <w:tcBorders>
              <w:left w:val="single" w:sz="4" w:space="0" w:color="000000" w:themeColor="text1"/>
              <w:bottom w:val="single" w:sz="4" w:space="0" w:color="auto"/>
              <w:right w:val="single" w:sz="4" w:space="0" w:color="000000" w:themeColor="text1"/>
            </w:tcBorders>
          </w:tcPr>
          <w:p w:rsidR="00994795" w:rsidRPr="006A7D03" w:rsidRDefault="00994795" w:rsidP="0097122B">
            <w:pPr>
              <w:tabs>
                <w:tab w:val="left" w:pos="3180"/>
              </w:tabs>
              <w:spacing w:after="0" w:line="240" w:lineRule="auto"/>
              <w:jc w:val="center"/>
              <w:rPr>
                <w:rFonts w:ascii="Times New Roman" w:hAnsi="Times New Roman"/>
                <w:i/>
              </w:rPr>
            </w:pPr>
          </w:p>
        </w:tc>
      </w:tr>
      <w:tr w:rsidR="00994795" w:rsidRPr="006A7D03" w:rsidTr="0097122B">
        <w:trPr>
          <w:trHeight w:val="253"/>
        </w:trPr>
        <w:tc>
          <w:tcPr>
            <w:tcW w:w="2244" w:type="dxa"/>
            <w:gridSpan w:val="2"/>
            <w:vMerge w:val="restart"/>
            <w:tcBorders>
              <w:top w:val="single" w:sz="4" w:space="0" w:color="auto"/>
              <w:left w:val="single" w:sz="4" w:space="0" w:color="000000" w:themeColor="text1"/>
              <w:right w:val="single" w:sz="4" w:space="0" w:color="000000" w:themeColor="text1"/>
            </w:tcBorders>
            <w:hideMark/>
          </w:tcPr>
          <w:p w:rsidR="00994795" w:rsidRPr="006A7D03" w:rsidRDefault="00994795" w:rsidP="0097122B">
            <w:pPr>
              <w:spacing w:after="0" w:line="240" w:lineRule="auto"/>
              <w:rPr>
                <w:rStyle w:val="13"/>
                <w:rFonts w:ascii="Times New Roman" w:hAnsi="Times New Roman" w:cs="Times New Roman"/>
                <w:sz w:val="22"/>
                <w:szCs w:val="22"/>
              </w:rPr>
            </w:pPr>
            <w:r w:rsidRPr="006A7D03">
              <w:rPr>
                <w:rStyle w:val="13"/>
                <w:rFonts w:ascii="Times New Roman" w:hAnsi="Times New Roman" w:cs="Times New Roman"/>
                <w:sz w:val="22"/>
                <w:szCs w:val="22"/>
              </w:rPr>
              <w:t>Тема 14.3</w:t>
            </w:r>
          </w:p>
          <w:p w:rsidR="00994795" w:rsidRPr="006A7D03" w:rsidRDefault="00994795" w:rsidP="0097122B">
            <w:pPr>
              <w:spacing w:after="0" w:line="240" w:lineRule="auto"/>
              <w:rPr>
                <w:rFonts w:ascii="Times New Roman" w:hAnsi="Times New Roman"/>
              </w:rPr>
            </w:pPr>
            <w:r w:rsidRPr="006A7D03">
              <w:rPr>
                <w:rStyle w:val="13"/>
                <w:rFonts w:ascii="Times New Roman" w:hAnsi="Times New Roman" w:cs="Times New Roman"/>
                <w:sz w:val="22"/>
                <w:szCs w:val="22"/>
              </w:rPr>
              <w:t>СССР во второй половине 1960-х-начале 1980-х годов. Противоречия внутрипо</w:t>
            </w:r>
            <w:r w:rsidRPr="006A7D03">
              <w:rPr>
                <w:rStyle w:val="13"/>
                <w:rFonts w:ascii="Times New Roman" w:hAnsi="Times New Roman" w:cs="Times New Roman"/>
                <w:sz w:val="22"/>
                <w:szCs w:val="22"/>
              </w:rPr>
              <w:softHyphen/>
              <w:t>литического курса Н.С.Хрущева.</w:t>
            </w:r>
            <w:r w:rsidRPr="006A7D03">
              <w:rPr>
                <w:rFonts w:ascii="Times New Roman" w:hAnsi="Times New Roman"/>
              </w:rPr>
              <w:t xml:space="preserve"> </w:t>
            </w:r>
            <w:r w:rsidRPr="006A7D03">
              <w:rPr>
                <w:rStyle w:val="13"/>
                <w:rFonts w:ascii="Times New Roman" w:hAnsi="Times New Roman" w:cs="Times New Roman"/>
                <w:sz w:val="22"/>
                <w:szCs w:val="22"/>
              </w:rPr>
              <w:t>Л.И.Брежнев.</w:t>
            </w: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tc>
        <w:tc>
          <w:tcPr>
            <w:tcW w:w="3434" w:type="dxa"/>
            <w:vMerge w:val="restart"/>
            <w:tcBorders>
              <w:top w:val="single" w:sz="4" w:space="0" w:color="auto"/>
              <w:left w:val="single" w:sz="4" w:space="0" w:color="000000" w:themeColor="text1"/>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rPr>
            </w:pPr>
            <w:r w:rsidRPr="006A7D03">
              <w:rPr>
                <w:rFonts w:ascii="Times New Roman" w:hAnsi="Times New Roman"/>
              </w:rPr>
              <w:t>2</w:t>
            </w:r>
          </w:p>
        </w:tc>
        <w:tc>
          <w:tcPr>
            <w:tcW w:w="2790" w:type="dxa"/>
            <w:vMerge w:val="restart"/>
            <w:tcBorders>
              <w:top w:val="single" w:sz="4" w:space="0" w:color="auto"/>
              <w:left w:val="single" w:sz="4" w:space="0" w:color="000000" w:themeColor="text1"/>
              <w:right w:val="single" w:sz="4" w:space="0" w:color="000000" w:themeColor="text1"/>
            </w:tcBorders>
          </w:tcPr>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t>ЛР</w:t>
            </w:r>
            <w:proofErr w:type="gramStart"/>
            <w:r w:rsidRPr="006A7D03">
              <w:rPr>
                <w:rFonts w:ascii="Times New Roman" w:hAnsi="Times New Roman"/>
                <w:b/>
              </w:rPr>
              <w:t>4</w:t>
            </w:r>
            <w:proofErr w:type="gramEnd"/>
            <w:r w:rsidRPr="006A7D03">
              <w:rPr>
                <w:rFonts w:ascii="Times New Roman" w:hAnsi="Times New Roman"/>
                <w:b/>
              </w:rPr>
              <w:t>,ЛР5, ЛР6, МР3,МР4, ПР2, ЛРВ1,</w:t>
            </w:r>
          </w:p>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994795" w:rsidRPr="006A7D03" w:rsidRDefault="00994795" w:rsidP="0097122B">
            <w:pPr>
              <w:tabs>
                <w:tab w:val="left" w:pos="3180"/>
              </w:tabs>
              <w:spacing w:after="0" w:line="240" w:lineRule="auto"/>
              <w:jc w:val="center"/>
              <w:rPr>
                <w:rFonts w:ascii="Times New Roman" w:hAnsi="Times New Roman"/>
                <w:i/>
              </w:rPr>
            </w:pPr>
          </w:p>
        </w:tc>
      </w:tr>
      <w:tr w:rsidR="00994795" w:rsidRPr="006A7D03" w:rsidTr="0097122B">
        <w:trPr>
          <w:trHeight w:val="2475"/>
        </w:trPr>
        <w:tc>
          <w:tcPr>
            <w:tcW w:w="2244" w:type="dxa"/>
            <w:gridSpan w:val="2"/>
            <w:vMerge/>
            <w:tcBorders>
              <w:left w:val="single" w:sz="4" w:space="0" w:color="000000" w:themeColor="text1"/>
              <w:bottom w:val="single" w:sz="4" w:space="0" w:color="auto"/>
              <w:right w:val="single" w:sz="4" w:space="0" w:color="000000" w:themeColor="text1"/>
            </w:tcBorders>
            <w:hideMark/>
          </w:tcPr>
          <w:p w:rsidR="00994795" w:rsidRPr="006A7D03" w:rsidRDefault="00994795" w:rsidP="0097122B">
            <w:pPr>
              <w:spacing w:after="0" w:line="240" w:lineRule="auto"/>
              <w:rPr>
                <w:rStyle w:val="13"/>
                <w:rFonts w:ascii="Times New Roman" w:hAnsi="Times New Roman" w:cs="Times New Roman"/>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spacing w:after="0" w:line="240" w:lineRule="auto"/>
              <w:rPr>
                <w:rFonts w:ascii="Times New Roman" w:hAnsi="Times New Roman"/>
                <w:b/>
                <w:bCs/>
              </w:rPr>
            </w:pPr>
            <w:r w:rsidRPr="006A7D03">
              <w:rPr>
                <w:rFonts w:ascii="Times New Roman" w:hAnsi="Times New Roman"/>
              </w:rPr>
              <w:t>Противоречия внутриполитического курса Н.С. Хрущева. Причины отставки Н.С. Хрущева. Л.И. Брежнев. Концепция развитого социализма. Власть и общество. Конституция СССР 1977 года. Преобразования в сельском хозяйстве. Экономическая реформа 1965 года: задачи и результаты. Достижения и проблемы в развитии науки и техники. Нарастание негативных тенденций в экономике. Застой. Теневая экономика. Инакомыслие. Диссиденты. Социальная политика, рост благосостояния населения. Причины усиления недовольства. СССР в системе международных отношений. Установление военно-стратегического паритета между СССР и США. Переход к политике международной напряженности. Участие СССР в военных действиях в Афганистане.</w:t>
            </w:r>
          </w:p>
        </w:tc>
        <w:tc>
          <w:tcPr>
            <w:tcW w:w="3434" w:type="dxa"/>
            <w:vMerge/>
            <w:tcBorders>
              <w:left w:val="single" w:sz="4" w:space="0" w:color="000000" w:themeColor="text1"/>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rPr>
            </w:pPr>
          </w:p>
        </w:tc>
        <w:tc>
          <w:tcPr>
            <w:tcW w:w="2790" w:type="dxa"/>
            <w:vMerge/>
            <w:tcBorders>
              <w:left w:val="single" w:sz="4" w:space="0" w:color="000000" w:themeColor="text1"/>
              <w:bottom w:val="single" w:sz="4" w:space="0" w:color="auto"/>
              <w:right w:val="single" w:sz="4" w:space="0" w:color="000000" w:themeColor="text1"/>
            </w:tcBorders>
          </w:tcPr>
          <w:p w:rsidR="00994795" w:rsidRPr="006A7D03" w:rsidRDefault="00994795" w:rsidP="0097122B">
            <w:pPr>
              <w:tabs>
                <w:tab w:val="left" w:pos="3180"/>
              </w:tabs>
              <w:spacing w:after="0" w:line="240" w:lineRule="auto"/>
              <w:jc w:val="center"/>
              <w:rPr>
                <w:rFonts w:ascii="Times New Roman" w:hAnsi="Times New Roman"/>
                <w:i/>
              </w:rPr>
            </w:pPr>
          </w:p>
        </w:tc>
      </w:tr>
      <w:tr w:rsidR="00994795" w:rsidRPr="006A7D03" w:rsidTr="0097122B">
        <w:trPr>
          <w:trHeight w:val="163"/>
        </w:trPr>
        <w:tc>
          <w:tcPr>
            <w:tcW w:w="2244" w:type="dxa"/>
            <w:gridSpan w:val="2"/>
            <w:vMerge w:val="restart"/>
            <w:tcBorders>
              <w:top w:val="single" w:sz="4" w:space="0" w:color="auto"/>
              <w:left w:val="single" w:sz="4" w:space="0" w:color="000000" w:themeColor="text1"/>
              <w:right w:val="single" w:sz="4" w:space="0" w:color="000000" w:themeColor="text1"/>
            </w:tcBorders>
            <w:hideMark/>
          </w:tcPr>
          <w:p w:rsidR="00994795" w:rsidRPr="006A7D03" w:rsidRDefault="00994795" w:rsidP="0097122B">
            <w:pPr>
              <w:tabs>
                <w:tab w:val="left" w:pos="3180"/>
              </w:tabs>
              <w:spacing w:after="0" w:line="240" w:lineRule="auto"/>
              <w:rPr>
                <w:rFonts w:ascii="Times New Roman" w:hAnsi="Times New Roman"/>
              </w:rPr>
            </w:pPr>
            <w:r w:rsidRPr="006A7D03">
              <w:rPr>
                <w:rStyle w:val="13"/>
                <w:rFonts w:ascii="Times New Roman" w:hAnsi="Times New Roman" w:cs="Times New Roman"/>
                <w:sz w:val="22"/>
                <w:szCs w:val="22"/>
              </w:rPr>
              <w:t>Тема 14.4.</w:t>
            </w:r>
          </w:p>
          <w:p w:rsidR="00994795" w:rsidRPr="006A7D03" w:rsidRDefault="00994795" w:rsidP="0097122B">
            <w:pPr>
              <w:tabs>
                <w:tab w:val="left" w:pos="3180"/>
              </w:tabs>
              <w:spacing w:after="0" w:line="240" w:lineRule="auto"/>
              <w:rPr>
                <w:rStyle w:val="13"/>
                <w:rFonts w:ascii="Times New Roman" w:hAnsi="Times New Roman" w:cs="Times New Roman"/>
                <w:sz w:val="22"/>
                <w:szCs w:val="22"/>
              </w:rPr>
            </w:pPr>
            <w:r w:rsidRPr="006A7D03">
              <w:rPr>
                <w:rStyle w:val="13"/>
                <w:rFonts w:ascii="Times New Roman" w:hAnsi="Times New Roman" w:cs="Times New Roman"/>
                <w:sz w:val="22"/>
                <w:szCs w:val="22"/>
              </w:rPr>
              <w:t>СССР в годы перестройки.</w:t>
            </w:r>
            <w:r w:rsidRPr="006A7D03">
              <w:rPr>
                <w:rFonts w:ascii="Times New Roman" w:hAnsi="Times New Roman"/>
              </w:rPr>
              <w:t xml:space="preserve"> </w:t>
            </w:r>
          </w:p>
          <w:p w:rsidR="00994795" w:rsidRPr="006A7D03" w:rsidRDefault="00994795" w:rsidP="0097122B">
            <w:pPr>
              <w:tabs>
                <w:tab w:val="left" w:pos="3180"/>
              </w:tabs>
              <w:spacing w:after="0" w:line="240" w:lineRule="auto"/>
              <w:rPr>
                <w:rFonts w:ascii="Times New Roman" w:hAnsi="Times New Roman"/>
              </w:rPr>
            </w:pPr>
            <w:r w:rsidRPr="006A7D03">
              <w:rPr>
                <w:rFonts w:ascii="Times New Roman" w:hAnsi="Times New Roman"/>
                <w:bCs/>
              </w:rPr>
              <w:t xml:space="preserve"> </w:t>
            </w: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tc>
        <w:tc>
          <w:tcPr>
            <w:tcW w:w="3434" w:type="dxa"/>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rPr>
            </w:pPr>
          </w:p>
        </w:tc>
        <w:tc>
          <w:tcPr>
            <w:tcW w:w="2790" w:type="dxa"/>
            <w:tcBorders>
              <w:top w:val="single" w:sz="4" w:space="0" w:color="auto"/>
              <w:left w:val="single" w:sz="4" w:space="0" w:color="000000" w:themeColor="text1"/>
              <w:bottom w:val="single" w:sz="4" w:space="0" w:color="auto"/>
              <w:right w:val="single" w:sz="4" w:space="0" w:color="000000" w:themeColor="text1"/>
            </w:tcBorders>
          </w:tcPr>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t>ЛР</w:t>
            </w:r>
            <w:proofErr w:type="gramStart"/>
            <w:r w:rsidRPr="006A7D03">
              <w:rPr>
                <w:rFonts w:ascii="Times New Roman" w:hAnsi="Times New Roman"/>
                <w:b/>
              </w:rPr>
              <w:t>4</w:t>
            </w:r>
            <w:proofErr w:type="gramEnd"/>
            <w:r w:rsidRPr="006A7D03">
              <w:rPr>
                <w:rFonts w:ascii="Times New Roman" w:hAnsi="Times New Roman"/>
                <w:b/>
              </w:rPr>
              <w:t>,ЛР5, ЛР6, МР3,МР4, ПР2, ЛРВ1,</w:t>
            </w:r>
          </w:p>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994795" w:rsidRPr="006A7D03" w:rsidRDefault="00994795" w:rsidP="0097122B">
            <w:pPr>
              <w:tabs>
                <w:tab w:val="left" w:pos="3180"/>
              </w:tabs>
              <w:spacing w:after="0" w:line="240" w:lineRule="auto"/>
              <w:jc w:val="center"/>
              <w:rPr>
                <w:rFonts w:ascii="Times New Roman" w:hAnsi="Times New Roman"/>
                <w:i/>
              </w:rPr>
            </w:pPr>
          </w:p>
        </w:tc>
      </w:tr>
      <w:tr w:rsidR="00994795" w:rsidRPr="006A7D03" w:rsidTr="0097122B">
        <w:trPr>
          <w:trHeight w:val="2475"/>
        </w:trPr>
        <w:tc>
          <w:tcPr>
            <w:tcW w:w="2244" w:type="dxa"/>
            <w:gridSpan w:val="2"/>
            <w:vMerge/>
            <w:tcBorders>
              <w:left w:val="single" w:sz="4" w:space="0" w:color="000000" w:themeColor="text1"/>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rPr>
                <w:rStyle w:val="13"/>
                <w:rFonts w:ascii="Times New Roman" w:hAnsi="Times New Roman" w:cs="Times New Roman"/>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spacing w:after="0" w:line="240" w:lineRule="auto"/>
              <w:rPr>
                <w:rFonts w:ascii="Times New Roman" w:hAnsi="Times New Roman"/>
              </w:rPr>
            </w:pPr>
            <w:r w:rsidRPr="006A7D03">
              <w:rPr>
                <w:rFonts w:ascii="Times New Roman" w:hAnsi="Times New Roman"/>
              </w:rPr>
              <w:t xml:space="preserve">Предпосылки перемен. М.С. Горбачев. Политика ускорения и ее неудача. Экономические реформы, их результаты. Реформы </w:t>
            </w:r>
          </w:p>
          <w:p w:rsidR="00994795" w:rsidRPr="006A7D03" w:rsidRDefault="00994795" w:rsidP="0097122B">
            <w:pPr>
              <w:spacing w:after="0" w:line="240" w:lineRule="auto"/>
              <w:rPr>
                <w:rFonts w:ascii="Times New Roman" w:hAnsi="Times New Roman"/>
              </w:rPr>
            </w:pPr>
            <w:r w:rsidRPr="006A7D03">
              <w:rPr>
                <w:rFonts w:ascii="Times New Roman" w:hAnsi="Times New Roman"/>
              </w:rPr>
              <w:t xml:space="preserve">политической системы. Национальная политика и межнациональные отношения. Национальные движения в союзных республиках. Политика гласности и ее последствия. Изменения в общественном сознании. Власть и церковь в годы перестройки. Августовские события 1991 года. Распад СССР. Образование СНГ. Причины и последствия кризиса советской системы и распада СССР. </w:t>
            </w:r>
          </w:p>
        </w:tc>
        <w:tc>
          <w:tcPr>
            <w:tcW w:w="3434" w:type="dxa"/>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rPr>
            </w:pPr>
            <w:r>
              <w:rPr>
                <w:rFonts w:ascii="Times New Roman" w:hAnsi="Times New Roman"/>
              </w:rPr>
              <w:t>2</w:t>
            </w:r>
          </w:p>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tabs>
                <w:tab w:val="left" w:pos="3180"/>
              </w:tabs>
              <w:spacing w:after="0" w:line="240" w:lineRule="auto"/>
              <w:jc w:val="center"/>
              <w:rPr>
                <w:rFonts w:ascii="Times New Roman" w:hAnsi="Times New Roman"/>
              </w:rPr>
            </w:pPr>
          </w:p>
          <w:p w:rsidR="00994795" w:rsidRPr="006A7D03" w:rsidRDefault="00994795" w:rsidP="0097122B">
            <w:pPr>
              <w:rPr>
                <w:rFonts w:ascii="Times New Roman" w:hAnsi="Times New Roman"/>
              </w:rPr>
            </w:pPr>
          </w:p>
          <w:p w:rsidR="00994795" w:rsidRPr="006A7D03" w:rsidRDefault="00994795" w:rsidP="0097122B">
            <w:pPr>
              <w:jc w:val="center"/>
              <w:rPr>
                <w:rFonts w:ascii="Times New Roman" w:hAnsi="Times New Roman"/>
              </w:rPr>
            </w:pPr>
          </w:p>
        </w:tc>
        <w:tc>
          <w:tcPr>
            <w:tcW w:w="2790" w:type="dxa"/>
            <w:tcBorders>
              <w:top w:val="single" w:sz="4" w:space="0" w:color="auto"/>
              <w:left w:val="single" w:sz="4" w:space="0" w:color="000000" w:themeColor="text1"/>
              <w:bottom w:val="single" w:sz="4" w:space="0" w:color="auto"/>
              <w:right w:val="single" w:sz="4" w:space="0" w:color="000000" w:themeColor="text1"/>
            </w:tcBorders>
          </w:tcPr>
          <w:p w:rsidR="00994795" w:rsidRPr="006A7D03" w:rsidRDefault="00994795" w:rsidP="0097122B">
            <w:pPr>
              <w:tabs>
                <w:tab w:val="left" w:pos="3180"/>
              </w:tabs>
              <w:spacing w:after="0" w:line="240" w:lineRule="auto"/>
              <w:jc w:val="center"/>
              <w:rPr>
                <w:rFonts w:ascii="Times New Roman" w:hAnsi="Times New Roman"/>
                <w:i/>
              </w:rPr>
            </w:pPr>
          </w:p>
        </w:tc>
      </w:tr>
      <w:tr w:rsidR="00994795" w:rsidRPr="006A7D03" w:rsidTr="0097122B">
        <w:trPr>
          <w:trHeight w:val="501"/>
        </w:trPr>
        <w:tc>
          <w:tcPr>
            <w:tcW w:w="224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rPr>
                <w:rStyle w:val="13"/>
                <w:rFonts w:ascii="Times New Roman" w:hAnsi="Times New Roman" w:cs="Times New Roman"/>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spacing w:after="0" w:line="240" w:lineRule="auto"/>
              <w:rPr>
                <w:rFonts w:ascii="Times New Roman" w:hAnsi="Times New Roman"/>
              </w:rPr>
            </w:pPr>
          </w:p>
        </w:tc>
        <w:tc>
          <w:tcPr>
            <w:tcW w:w="3434" w:type="dxa"/>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jc w:val="center"/>
              <w:rPr>
                <w:rFonts w:ascii="Times New Roman" w:hAnsi="Times New Roman"/>
              </w:rPr>
            </w:pPr>
          </w:p>
        </w:tc>
        <w:tc>
          <w:tcPr>
            <w:tcW w:w="2790" w:type="dxa"/>
            <w:vMerge w:val="restart"/>
            <w:tcBorders>
              <w:top w:val="single" w:sz="4" w:space="0" w:color="auto"/>
              <w:left w:val="single" w:sz="4" w:space="0" w:color="000000" w:themeColor="text1"/>
              <w:right w:val="single" w:sz="4" w:space="0" w:color="000000" w:themeColor="text1"/>
            </w:tcBorders>
          </w:tcPr>
          <w:p w:rsidR="00994795" w:rsidRPr="006A7D03" w:rsidRDefault="00994795" w:rsidP="0097122B">
            <w:pPr>
              <w:tabs>
                <w:tab w:val="left" w:pos="3180"/>
              </w:tabs>
              <w:spacing w:after="0" w:line="240" w:lineRule="auto"/>
              <w:jc w:val="center"/>
              <w:rPr>
                <w:rFonts w:ascii="Times New Roman" w:hAnsi="Times New Roman"/>
                <w:i/>
              </w:rPr>
            </w:pPr>
          </w:p>
        </w:tc>
      </w:tr>
      <w:tr w:rsidR="00994795" w:rsidRPr="006A7D03" w:rsidTr="0097122B">
        <w:trPr>
          <w:trHeight w:val="705"/>
        </w:trPr>
        <w:tc>
          <w:tcPr>
            <w:tcW w:w="224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rPr>
                <w:rStyle w:val="13"/>
                <w:rFonts w:ascii="Times New Roman" w:hAnsi="Times New Roman" w:cs="Times New Roman"/>
                <w:sz w:val="22"/>
                <w:szCs w:val="22"/>
              </w:rPr>
            </w:pPr>
            <w:r>
              <w:rPr>
                <w:rFonts w:ascii="Times New Roman" w:hAnsi="Times New Roman"/>
                <w:bCs/>
              </w:rPr>
              <w:lastRenderedPageBreak/>
              <w:t xml:space="preserve">Тема 14.5 </w:t>
            </w:r>
            <w:r w:rsidRPr="006A7D03">
              <w:rPr>
                <w:rFonts w:ascii="Times New Roman" w:hAnsi="Times New Roman"/>
                <w:bCs/>
              </w:rPr>
              <w:t>Развитие советской культуры (1945—1991 годы).</w:t>
            </w: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spacing w:after="0" w:line="240" w:lineRule="auto"/>
              <w:rPr>
                <w:rFonts w:ascii="Times New Roman" w:hAnsi="Times New Roman"/>
              </w:rPr>
            </w:pPr>
            <w:r w:rsidRPr="006A7D03">
              <w:rPr>
                <w:rFonts w:ascii="Times New Roman" w:hAnsi="Times New Roman"/>
              </w:rPr>
              <w:t>Развитие культуры в послевоенные годы. Советская культура в конце 1950-х – 1960-е годы. Новые тенденции в художественной жизни страны. «Оттепель» в литературе, молодые поэты 1960-х годов. Театр, его общественное звучание. Власть и творческая интеллигенция. Советская культура в середине 1960-1980-х годов. Культура в годы перестройки. Развитие науки и техники в СССР. Научно-техническая революция. Успехи советской космонавтики. Развитие образования в СССР.</w:t>
            </w:r>
          </w:p>
        </w:tc>
        <w:tc>
          <w:tcPr>
            <w:tcW w:w="3434" w:type="dxa"/>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rPr>
                <w:rFonts w:ascii="Times New Roman" w:hAnsi="Times New Roman"/>
              </w:rPr>
            </w:pPr>
          </w:p>
          <w:p w:rsidR="00994795" w:rsidRPr="006A7D03" w:rsidRDefault="00994795" w:rsidP="0097122B">
            <w:pPr>
              <w:jc w:val="center"/>
              <w:rPr>
                <w:rFonts w:ascii="Times New Roman" w:hAnsi="Times New Roman"/>
              </w:rPr>
            </w:pPr>
            <w:r>
              <w:rPr>
                <w:rFonts w:ascii="Times New Roman" w:hAnsi="Times New Roman"/>
              </w:rPr>
              <w:t>1</w:t>
            </w:r>
          </w:p>
        </w:tc>
        <w:tc>
          <w:tcPr>
            <w:tcW w:w="2790" w:type="dxa"/>
            <w:vMerge/>
            <w:tcBorders>
              <w:top w:val="single" w:sz="4" w:space="0" w:color="auto"/>
              <w:left w:val="single" w:sz="4" w:space="0" w:color="000000" w:themeColor="text1"/>
              <w:right w:val="single" w:sz="4" w:space="0" w:color="000000" w:themeColor="text1"/>
            </w:tcBorders>
          </w:tcPr>
          <w:p w:rsidR="00994795" w:rsidRPr="006A7D03" w:rsidRDefault="00994795" w:rsidP="0097122B">
            <w:pPr>
              <w:tabs>
                <w:tab w:val="left" w:pos="3180"/>
              </w:tabs>
              <w:spacing w:after="0" w:line="240" w:lineRule="auto"/>
              <w:jc w:val="center"/>
              <w:rPr>
                <w:rFonts w:ascii="Times New Roman" w:hAnsi="Times New Roman"/>
                <w:i/>
              </w:rPr>
            </w:pPr>
          </w:p>
        </w:tc>
      </w:tr>
      <w:tr w:rsidR="00994795" w:rsidRPr="006A7D03" w:rsidTr="0097122B">
        <w:trPr>
          <w:trHeight w:val="133"/>
        </w:trPr>
        <w:tc>
          <w:tcPr>
            <w:tcW w:w="2244" w:type="dxa"/>
            <w:gridSpan w:val="2"/>
            <w:vMerge w:val="restart"/>
            <w:tcBorders>
              <w:top w:val="single" w:sz="4" w:space="0" w:color="auto"/>
              <w:left w:val="single" w:sz="4" w:space="0" w:color="000000" w:themeColor="text1"/>
              <w:right w:val="single" w:sz="4" w:space="0" w:color="000000" w:themeColor="text1"/>
            </w:tcBorders>
            <w:hideMark/>
          </w:tcPr>
          <w:p w:rsidR="00994795" w:rsidRPr="006A7D03" w:rsidRDefault="00994795" w:rsidP="0097122B">
            <w:pPr>
              <w:tabs>
                <w:tab w:val="left" w:pos="3180"/>
              </w:tabs>
              <w:spacing w:after="0" w:line="240" w:lineRule="auto"/>
              <w:rPr>
                <w:rStyle w:val="13"/>
                <w:rFonts w:ascii="Times New Roman" w:hAnsi="Times New Roman" w:cs="Times New Roman"/>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autoSpaceDE w:val="0"/>
              <w:autoSpaceDN w:val="0"/>
              <w:adjustRightInd w:val="0"/>
              <w:rPr>
                <w:rFonts w:ascii="Times New Roman" w:hAnsi="Times New Roman"/>
                <w:b/>
                <w:bCs/>
                <w:iCs/>
              </w:rPr>
            </w:pPr>
            <w:r w:rsidRPr="006A7D03">
              <w:rPr>
                <w:rFonts w:ascii="Times New Roman" w:hAnsi="Times New Roman"/>
                <w:b/>
                <w:bCs/>
                <w:iCs/>
              </w:rPr>
              <w:t>Практическое занятие</w:t>
            </w:r>
          </w:p>
        </w:tc>
        <w:tc>
          <w:tcPr>
            <w:tcW w:w="3434" w:type="dxa"/>
            <w:vMerge w:val="restart"/>
            <w:tcBorders>
              <w:top w:val="single" w:sz="4" w:space="0" w:color="auto"/>
              <w:left w:val="single" w:sz="4" w:space="0" w:color="000000" w:themeColor="text1"/>
              <w:right w:val="single" w:sz="4" w:space="0" w:color="000000" w:themeColor="text1"/>
            </w:tcBorders>
            <w:hideMark/>
          </w:tcPr>
          <w:p w:rsidR="00994795" w:rsidRPr="006A7D03" w:rsidRDefault="00994795" w:rsidP="0097122B">
            <w:pPr>
              <w:jc w:val="center"/>
              <w:rPr>
                <w:rFonts w:ascii="Times New Roman" w:hAnsi="Times New Roman"/>
              </w:rPr>
            </w:pPr>
            <w:r>
              <w:rPr>
                <w:rFonts w:ascii="Times New Roman" w:hAnsi="Times New Roman"/>
              </w:rPr>
              <w:t>1</w:t>
            </w:r>
          </w:p>
        </w:tc>
        <w:tc>
          <w:tcPr>
            <w:tcW w:w="2790" w:type="dxa"/>
            <w:vMerge/>
            <w:tcBorders>
              <w:left w:val="single" w:sz="4" w:space="0" w:color="000000" w:themeColor="text1"/>
              <w:right w:val="single" w:sz="4" w:space="0" w:color="000000" w:themeColor="text1"/>
            </w:tcBorders>
          </w:tcPr>
          <w:p w:rsidR="00994795" w:rsidRPr="006A7D03" w:rsidRDefault="00994795" w:rsidP="0097122B">
            <w:pPr>
              <w:tabs>
                <w:tab w:val="left" w:pos="3180"/>
              </w:tabs>
              <w:spacing w:after="0" w:line="240" w:lineRule="auto"/>
              <w:jc w:val="center"/>
              <w:rPr>
                <w:rFonts w:ascii="Times New Roman" w:hAnsi="Times New Roman"/>
                <w:i/>
              </w:rPr>
            </w:pPr>
          </w:p>
        </w:tc>
      </w:tr>
      <w:tr w:rsidR="00994795" w:rsidRPr="006A7D03" w:rsidTr="0097122B">
        <w:trPr>
          <w:trHeight w:val="558"/>
        </w:trPr>
        <w:tc>
          <w:tcPr>
            <w:tcW w:w="2244" w:type="dxa"/>
            <w:gridSpan w:val="2"/>
            <w:vMerge/>
            <w:tcBorders>
              <w:left w:val="single" w:sz="4" w:space="0" w:color="000000" w:themeColor="text1"/>
              <w:right w:val="single" w:sz="4" w:space="0" w:color="000000" w:themeColor="text1"/>
            </w:tcBorders>
            <w:hideMark/>
          </w:tcPr>
          <w:p w:rsidR="00994795" w:rsidRPr="006A7D03" w:rsidRDefault="00994795" w:rsidP="0097122B">
            <w:pPr>
              <w:tabs>
                <w:tab w:val="left" w:pos="3180"/>
              </w:tabs>
              <w:spacing w:after="0" w:line="240" w:lineRule="auto"/>
              <w:rPr>
                <w:rStyle w:val="13"/>
                <w:rFonts w:ascii="Times New Roman" w:hAnsi="Times New Roman" w:cs="Times New Roman"/>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rPr>
                <w:rFonts w:ascii="Times New Roman" w:hAnsi="Times New Roman"/>
              </w:rPr>
            </w:pPr>
            <w:r w:rsidRPr="006A7D03">
              <w:rPr>
                <w:rFonts w:ascii="Times New Roman" w:hAnsi="Times New Roman"/>
                <w:bCs/>
              </w:rPr>
              <w:t>Развитие советской культуры (1945—1991 годы)</w:t>
            </w:r>
          </w:p>
        </w:tc>
        <w:tc>
          <w:tcPr>
            <w:tcW w:w="3434" w:type="dxa"/>
            <w:vMerge/>
            <w:tcBorders>
              <w:left w:val="single" w:sz="4" w:space="0" w:color="000000" w:themeColor="text1"/>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rPr>
            </w:pPr>
          </w:p>
        </w:tc>
        <w:tc>
          <w:tcPr>
            <w:tcW w:w="2790" w:type="dxa"/>
            <w:vMerge/>
            <w:tcBorders>
              <w:left w:val="single" w:sz="4" w:space="0" w:color="000000" w:themeColor="text1"/>
              <w:bottom w:val="single" w:sz="4" w:space="0" w:color="auto"/>
              <w:right w:val="single" w:sz="4" w:space="0" w:color="000000" w:themeColor="text1"/>
            </w:tcBorders>
          </w:tcPr>
          <w:p w:rsidR="00994795" w:rsidRPr="006A7D03" w:rsidRDefault="00994795" w:rsidP="0097122B">
            <w:pPr>
              <w:tabs>
                <w:tab w:val="left" w:pos="3180"/>
              </w:tabs>
              <w:spacing w:after="0" w:line="240" w:lineRule="auto"/>
              <w:jc w:val="center"/>
              <w:rPr>
                <w:rFonts w:ascii="Times New Roman" w:hAnsi="Times New Roman"/>
                <w:i/>
              </w:rPr>
            </w:pPr>
          </w:p>
        </w:tc>
      </w:tr>
      <w:tr w:rsidR="00994795" w:rsidRPr="006A7D03" w:rsidTr="0097122B">
        <w:trPr>
          <w:trHeight w:val="900"/>
        </w:trPr>
        <w:tc>
          <w:tcPr>
            <w:tcW w:w="2244" w:type="dxa"/>
            <w:gridSpan w:val="2"/>
            <w:vMerge/>
            <w:tcBorders>
              <w:left w:val="single" w:sz="4" w:space="0" w:color="000000" w:themeColor="text1"/>
              <w:right w:val="single" w:sz="4" w:space="0" w:color="000000" w:themeColor="text1"/>
            </w:tcBorders>
            <w:hideMark/>
          </w:tcPr>
          <w:p w:rsidR="00994795" w:rsidRPr="006A7D03" w:rsidRDefault="00994795" w:rsidP="0097122B">
            <w:pPr>
              <w:tabs>
                <w:tab w:val="left" w:pos="3180"/>
              </w:tabs>
              <w:spacing w:after="0" w:line="240" w:lineRule="auto"/>
              <w:rPr>
                <w:rStyle w:val="13"/>
                <w:rFonts w:ascii="Times New Roman" w:hAnsi="Times New Roman" w:cs="Times New Roman"/>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4D10DA" w:rsidRDefault="00994795" w:rsidP="0097122B">
            <w:pPr>
              <w:spacing w:after="0" w:line="240" w:lineRule="auto"/>
              <w:rPr>
                <w:rFonts w:ascii="Times New Roman" w:hAnsi="Times New Roman"/>
                <w:b/>
                <w:sz w:val="24"/>
                <w:szCs w:val="24"/>
              </w:rPr>
            </w:pPr>
            <w:r w:rsidRPr="004D10DA">
              <w:rPr>
                <w:rFonts w:ascii="Times New Roman" w:hAnsi="Times New Roman"/>
                <w:b/>
                <w:sz w:val="24"/>
                <w:szCs w:val="24"/>
              </w:rPr>
              <w:t>Самостоятельная работа</w:t>
            </w:r>
          </w:p>
          <w:p w:rsidR="00994795" w:rsidRPr="00CA2ECA" w:rsidRDefault="00994795" w:rsidP="0097122B">
            <w:pPr>
              <w:spacing w:after="0" w:line="240" w:lineRule="auto"/>
              <w:rPr>
                <w:rFonts w:ascii="Times New Roman" w:hAnsi="Times New Roman"/>
                <w:sz w:val="24"/>
                <w:szCs w:val="24"/>
              </w:rPr>
            </w:pPr>
            <w:r w:rsidRPr="00CA2ECA">
              <w:rPr>
                <w:rFonts w:ascii="Times New Roman" w:hAnsi="Times New Roman"/>
                <w:sz w:val="24"/>
                <w:szCs w:val="24"/>
              </w:rPr>
              <w:t xml:space="preserve"> сообщение</w:t>
            </w:r>
            <w:proofErr w:type="gramStart"/>
            <w:r w:rsidRPr="00CA2ECA">
              <w:rPr>
                <w:rFonts w:ascii="Times New Roman" w:hAnsi="Times New Roman"/>
                <w:sz w:val="24"/>
                <w:szCs w:val="24"/>
              </w:rPr>
              <w:t xml:space="preserve"> :</w:t>
            </w:r>
            <w:proofErr w:type="gramEnd"/>
            <w:r w:rsidRPr="00CA2ECA">
              <w:rPr>
                <w:rFonts w:ascii="Times New Roman" w:hAnsi="Times New Roman"/>
                <w:sz w:val="24"/>
                <w:szCs w:val="24"/>
              </w:rPr>
              <w:t xml:space="preserve"> Советский Союз в период частичной либерализации режима.</w:t>
            </w:r>
          </w:p>
          <w:p w:rsidR="00994795" w:rsidRPr="00CA2ECA" w:rsidRDefault="00994795" w:rsidP="0097122B">
            <w:pPr>
              <w:spacing w:after="0" w:line="240" w:lineRule="auto"/>
              <w:jc w:val="both"/>
              <w:rPr>
                <w:rFonts w:ascii="Times New Roman" w:hAnsi="Times New Roman"/>
                <w:sz w:val="24"/>
                <w:szCs w:val="24"/>
              </w:rPr>
            </w:pPr>
            <w:r w:rsidRPr="00CA2ECA">
              <w:rPr>
                <w:rFonts w:ascii="Times New Roman" w:hAnsi="Times New Roman"/>
                <w:sz w:val="24"/>
                <w:szCs w:val="24"/>
              </w:rPr>
              <w:t xml:space="preserve">- презентация на тему: «Научные достижения СССР в период </w:t>
            </w:r>
            <w:proofErr w:type="gramStart"/>
            <w:r w:rsidRPr="00CA2ECA">
              <w:rPr>
                <w:rFonts w:ascii="Times New Roman" w:hAnsi="Times New Roman"/>
                <w:sz w:val="24"/>
                <w:szCs w:val="24"/>
              </w:rPr>
              <w:t>хрущевских</w:t>
            </w:r>
            <w:proofErr w:type="gramEnd"/>
            <w:r w:rsidRPr="00CA2ECA">
              <w:rPr>
                <w:rFonts w:ascii="Times New Roman" w:hAnsi="Times New Roman"/>
                <w:sz w:val="24"/>
                <w:szCs w:val="24"/>
              </w:rPr>
              <w:t xml:space="preserve"> </w:t>
            </w:r>
          </w:p>
          <w:p w:rsidR="00994795" w:rsidRPr="00CA2ECA" w:rsidRDefault="00994795" w:rsidP="0097122B">
            <w:pPr>
              <w:spacing w:after="0" w:line="240" w:lineRule="auto"/>
              <w:rPr>
                <w:rFonts w:ascii="Times New Roman" w:hAnsi="Times New Roman"/>
                <w:sz w:val="24"/>
                <w:szCs w:val="24"/>
              </w:rPr>
            </w:pPr>
            <w:r w:rsidRPr="00CA2ECA">
              <w:rPr>
                <w:rFonts w:ascii="Times New Roman" w:hAnsi="Times New Roman"/>
                <w:sz w:val="24"/>
                <w:szCs w:val="24"/>
              </w:rPr>
              <w:t>преобразований».</w:t>
            </w:r>
          </w:p>
          <w:p w:rsidR="00994795" w:rsidRPr="00CA2ECA" w:rsidRDefault="00994795" w:rsidP="0097122B">
            <w:pPr>
              <w:spacing w:after="0" w:line="240" w:lineRule="auto"/>
              <w:rPr>
                <w:rFonts w:ascii="Times New Roman" w:hAnsi="Times New Roman"/>
                <w:sz w:val="24"/>
                <w:szCs w:val="24"/>
              </w:rPr>
            </w:pPr>
            <w:r w:rsidRPr="00CA2ECA">
              <w:rPr>
                <w:rFonts w:ascii="Times New Roman" w:hAnsi="Times New Roman"/>
                <w:sz w:val="24"/>
                <w:szCs w:val="24"/>
              </w:rPr>
              <w:t xml:space="preserve"> - сообщение</w:t>
            </w:r>
            <w:proofErr w:type="gramStart"/>
            <w:r w:rsidRPr="00CA2ECA">
              <w:rPr>
                <w:rFonts w:ascii="Times New Roman" w:hAnsi="Times New Roman"/>
                <w:sz w:val="24"/>
                <w:szCs w:val="24"/>
              </w:rPr>
              <w:t xml:space="preserve"> :</w:t>
            </w:r>
            <w:proofErr w:type="gramEnd"/>
            <w:r w:rsidRPr="00CA2ECA">
              <w:rPr>
                <w:rFonts w:ascii="Times New Roman" w:hAnsi="Times New Roman"/>
                <w:sz w:val="24"/>
                <w:szCs w:val="24"/>
              </w:rPr>
              <w:t xml:space="preserve"> Политическое и социально-экономическое развитие СССР  в конце 1960-х начале 1980-х годов.</w:t>
            </w:r>
          </w:p>
          <w:p w:rsidR="00994795" w:rsidRPr="00CA2ECA" w:rsidRDefault="00994795" w:rsidP="0097122B">
            <w:pPr>
              <w:tabs>
                <w:tab w:val="left" w:pos="1845"/>
              </w:tabs>
              <w:spacing w:after="0" w:line="240" w:lineRule="auto"/>
              <w:jc w:val="both"/>
              <w:rPr>
                <w:rFonts w:ascii="Times New Roman" w:hAnsi="Times New Roman"/>
                <w:sz w:val="24"/>
                <w:szCs w:val="24"/>
              </w:rPr>
            </w:pPr>
            <w:r w:rsidRPr="00CA2ECA">
              <w:rPr>
                <w:rFonts w:ascii="Times New Roman" w:hAnsi="Times New Roman"/>
                <w:sz w:val="24"/>
                <w:szCs w:val="24"/>
              </w:rPr>
              <w:t xml:space="preserve"> - презентация «Культура СССР во второй половине 20»;</w:t>
            </w:r>
          </w:p>
          <w:p w:rsidR="00994795" w:rsidRPr="00CA2ECA" w:rsidRDefault="00994795" w:rsidP="0097122B">
            <w:pPr>
              <w:spacing w:after="0" w:line="240" w:lineRule="auto"/>
              <w:rPr>
                <w:rFonts w:ascii="Times New Roman" w:hAnsi="Times New Roman"/>
                <w:sz w:val="24"/>
                <w:szCs w:val="24"/>
              </w:rPr>
            </w:pPr>
            <w:r w:rsidRPr="00CA2ECA">
              <w:rPr>
                <w:rFonts w:ascii="Times New Roman" w:hAnsi="Times New Roman"/>
                <w:sz w:val="24"/>
                <w:szCs w:val="24"/>
              </w:rPr>
              <w:t xml:space="preserve">сообщение: Распад СССР и его освещение историографии </w:t>
            </w:r>
            <w:proofErr w:type="gramStart"/>
            <w:r w:rsidRPr="00CA2ECA">
              <w:rPr>
                <w:rFonts w:ascii="Times New Roman" w:hAnsi="Times New Roman"/>
                <w:sz w:val="24"/>
                <w:szCs w:val="24"/>
              </w:rPr>
              <w:t xml:space="preserve">( </w:t>
            </w:r>
            <w:proofErr w:type="gramEnd"/>
            <w:r w:rsidRPr="00CA2ECA">
              <w:rPr>
                <w:rFonts w:ascii="Times New Roman" w:hAnsi="Times New Roman"/>
                <w:sz w:val="24"/>
                <w:szCs w:val="24"/>
              </w:rPr>
              <w:t>по материалам СМИ и интернета).</w:t>
            </w:r>
          </w:p>
          <w:p w:rsidR="00994795" w:rsidRDefault="00994795" w:rsidP="0097122B">
            <w:pPr>
              <w:rPr>
                <w:rFonts w:ascii="Times New Roman" w:hAnsi="Times New Roman"/>
                <w:bCs/>
              </w:rPr>
            </w:pPr>
          </w:p>
          <w:p w:rsidR="00994795" w:rsidRPr="006A7D03" w:rsidRDefault="00994795" w:rsidP="0097122B">
            <w:pPr>
              <w:rPr>
                <w:rFonts w:ascii="Times New Roman" w:hAnsi="Times New Roman"/>
                <w:bCs/>
              </w:rPr>
            </w:pPr>
          </w:p>
        </w:tc>
        <w:tc>
          <w:tcPr>
            <w:tcW w:w="3434" w:type="dxa"/>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rPr>
            </w:pPr>
            <w:r>
              <w:rPr>
                <w:rFonts w:ascii="Times New Roman" w:hAnsi="Times New Roman"/>
              </w:rPr>
              <w:t>5</w:t>
            </w:r>
          </w:p>
        </w:tc>
        <w:tc>
          <w:tcPr>
            <w:tcW w:w="2790" w:type="dxa"/>
            <w:tcBorders>
              <w:top w:val="single" w:sz="4" w:space="0" w:color="auto"/>
              <w:left w:val="single" w:sz="4" w:space="0" w:color="000000" w:themeColor="text1"/>
              <w:right w:val="single" w:sz="4" w:space="0" w:color="000000" w:themeColor="text1"/>
            </w:tcBorders>
          </w:tcPr>
          <w:p w:rsidR="00994795" w:rsidRPr="006A7D03" w:rsidRDefault="00994795" w:rsidP="0097122B">
            <w:pPr>
              <w:tabs>
                <w:tab w:val="left" w:pos="3180"/>
              </w:tabs>
              <w:spacing w:after="0" w:line="240" w:lineRule="auto"/>
              <w:jc w:val="center"/>
              <w:rPr>
                <w:rFonts w:ascii="Times New Roman" w:hAnsi="Times New Roman"/>
                <w:i/>
              </w:rPr>
            </w:pPr>
          </w:p>
        </w:tc>
      </w:tr>
      <w:tr w:rsidR="00994795" w:rsidRPr="006A7D03" w:rsidTr="0097122B">
        <w:trPr>
          <w:trHeight w:val="241"/>
        </w:trPr>
        <w:tc>
          <w:tcPr>
            <w:tcW w:w="9052" w:type="dxa"/>
            <w:gridSpan w:val="4"/>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spacing w:after="0" w:line="240" w:lineRule="auto"/>
              <w:jc w:val="center"/>
              <w:rPr>
                <w:rFonts w:ascii="Times New Roman" w:hAnsi="Times New Roman"/>
              </w:rPr>
            </w:pPr>
            <w:r w:rsidRPr="006A7D03">
              <w:rPr>
                <w:rFonts w:ascii="Times New Roman" w:hAnsi="Times New Roman"/>
                <w:b/>
              </w:rPr>
              <w:t>Раздел 15.</w:t>
            </w:r>
            <w:r w:rsidRPr="006A7D03">
              <w:rPr>
                <w:rFonts w:ascii="Times New Roman" w:hAnsi="Times New Roman"/>
              </w:rPr>
              <w:t xml:space="preserve"> </w:t>
            </w:r>
            <w:r w:rsidRPr="006A7D03">
              <w:rPr>
                <w:rFonts w:ascii="Times New Roman" w:hAnsi="Times New Roman"/>
                <w:b/>
              </w:rPr>
              <w:t xml:space="preserve">Россия и мир на рубеже </w:t>
            </w:r>
            <w:r w:rsidRPr="006A7D03">
              <w:rPr>
                <w:rFonts w:ascii="Times New Roman" w:hAnsi="Times New Roman"/>
                <w:b/>
                <w:lang w:val="en-US"/>
              </w:rPr>
              <w:t>XX</w:t>
            </w:r>
            <w:r w:rsidRPr="006A7D03">
              <w:rPr>
                <w:rFonts w:ascii="Times New Roman" w:hAnsi="Times New Roman"/>
                <w:b/>
              </w:rPr>
              <w:t>-</w:t>
            </w:r>
            <w:r w:rsidRPr="006A7D03">
              <w:rPr>
                <w:rFonts w:ascii="Times New Roman" w:hAnsi="Times New Roman"/>
                <w:b/>
                <w:lang w:val="en-US"/>
              </w:rPr>
              <w:t>XXI</w:t>
            </w:r>
            <w:r w:rsidRPr="006A7D03">
              <w:rPr>
                <w:rFonts w:ascii="Times New Roman" w:hAnsi="Times New Roman"/>
                <w:b/>
              </w:rPr>
              <w:t xml:space="preserve"> веков.</w:t>
            </w:r>
          </w:p>
        </w:tc>
        <w:tc>
          <w:tcPr>
            <w:tcW w:w="3434" w:type="dxa"/>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rPr>
            </w:pPr>
            <w:r>
              <w:rPr>
                <w:rFonts w:ascii="Times New Roman" w:hAnsi="Times New Roman"/>
              </w:rPr>
              <w:t>8</w:t>
            </w:r>
          </w:p>
        </w:tc>
        <w:tc>
          <w:tcPr>
            <w:tcW w:w="2790" w:type="dxa"/>
            <w:vMerge w:val="restart"/>
            <w:tcBorders>
              <w:top w:val="single" w:sz="4" w:space="0" w:color="auto"/>
              <w:left w:val="single" w:sz="4" w:space="0" w:color="000000" w:themeColor="text1"/>
              <w:right w:val="single" w:sz="4" w:space="0" w:color="000000" w:themeColor="text1"/>
            </w:tcBorders>
          </w:tcPr>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t>ЛР</w:t>
            </w:r>
            <w:proofErr w:type="gramStart"/>
            <w:r w:rsidRPr="006A7D03">
              <w:rPr>
                <w:rFonts w:ascii="Times New Roman" w:hAnsi="Times New Roman"/>
                <w:b/>
              </w:rPr>
              <w:t>4</w:t>
            </w:r>
            <w:proofErr w:type="gramEnd"/>
            <w:r w:rsidRPr="006A7D03">
              <w:rPr>
                <w:rFonts w:ascii="Times New Roman" w:hAnsi="Times New Roman"/>
                <w:b/>
              </w:rPr>
              <w:t>,ЛР5, ЛР6, МР3,МР4, ПР2, ЛРВ1,</w:t>
            </w:r>
          </w:p>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994795" w:rsidRPr="006A7D03" w:rsidRDefault="00994795" w:rsidP="0097122B">
            <w:pPr>
              <w:tabs>
                <w:tab w:val="left" w:pos="3180"/>
              </w:tabs>
              <w:spacing w:after="0" w:line="240" w:lineRule="auto"/>
              <w:jc w:val="center"/>
              <w:rPr>
                <w:rFonts w:ascii="Times New Roman" w:hAnsi="Times New Roman"/>
                <w:i/>
              </w:rPr>
            </w:pPr>
          </w:p>
        </w:tc>
      </w:tr>
      <w:tr w:rsidR="00994795" w:rsidRPr="006A7D03" w:rsidTr="0097122B">
        <w:trPr>
          <w:trHeight w:val="330"/>
        </w:trPr>
        <w:tc>
          <w:tcPr>
            <w:tcW w:w="2244" w:type="dxa"/>
            <w:gridSpan w:val="2"/>
            <w:vMerge w:val="restart"/>
            <w:tcBorders>
              <w:top w:val="single" w:sz="4" w:space="0" w:color="auto"/>
              <w:left w:val="single" w:sz="4" w:space="0" w:color="000000" w:themeColor="text1"/>
              <w:right w:val="single" w:sz="4" w:space="0" w:color="000000" w:themeColor="text1"/>
            </w:tcBorders>
            <w:vAlign w:val="center"/>
            <w:hideMark/>
          </w:tcPr>
          <w:p w:rsidR="00994795" w:rsidRPr="006A7D03" w:rsidRDefault="00994795" w:rsidP="0097122B">
            <w:pPr>
              <w:tabs>
                <w:tab w:val="left" w:pos="3180"/>
              </w:tabs>
              <w:spacing w:after="0" w:line="240" w:lineRule="auto"/>
              <w:rPr>
                <w:rStyle w:val="13"/>
                <w:rFonts w:ascii="Times New Roman" w:hAnsi="Times New Roman" w:cs="Times New Roman"/>
                <w:b/>
                <w:sz w:val="22"/>
                <w:szCs w:val="22"/>
              </w:rPr>
            </w:pPr>
            <w:r w:rsidRPr="006A7D03">
              <w:rPr>
                <w:rStyle w:val="13"/>
                <w:rFonts w:ascii="Times New Roman" w:hAnsi="Times New Roman" w:cs="Times New Roman"/>
                <w:sz w:val="22"/>
                <w:szCs w:val="22"/>
              </w:rPr>
              <w:t>Тема 15.1</w:t>
            </w:r>
          </w:p>
          <w:p w:rsidR="00994795" w:rsidRPr="006A7D03" w:rsidRDefault="00994795" w:rsidP="0097122B">
            <w:pPr>
              <w:tabs>
                <w:tab w:val="left" w:pos="3180"/>
              </w:tabs>
              <w:spacing w:after="0" w:line="240" w:lineRule="auto"/>
              <w:rPr>
                <w:rStyle w:val="13"/>
                <w:rFonts w:ascii="Times New Roman" w:hAnsi="Times New Roman" w:cs="Times New Roman"/>
                <w:b/>
                <w:sz w:val="22"/>
                <w:szCs w:val="22"/>
              </w:rPr>
            </w:pPr>
            <w:r w:rsidRPr="006A7D03">
              <w:rPr>
                <w:rStyle w:val="13"/>
                <w:rFonts w:ascii="Times New Roman" w:hAnsi="Times New Roman" w:cs="Times New Roman"/>
                <w:sz w:val="22"/>
                <w:szCs w:val="22"/>
              </w:rPr>
              <w:t>Формирование российской государственности. Б.Н.Ельцин. Экономические реформы 1990-х годов: основные этапы и результаты.</w:t>
            </w: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p w:rsidR="00994795" w:rsidRPr="006A7D03" w:rsidRDefault="00994795" w:rsidP="0097122B">
            <w:pPr>
              <w:tabs>
                <w:tab w:val="left" w:pos="3180"/>
              </w:tabs>
              <w:spacing w:after="0" w:line="240" w:lineRule="auto"/>
              <w:rPr>
                <w:rFonts w:ascii="Times New Roman" w:hAnsi="Times New Roman"/>
              </w:rPr>
            </w:pPr>
          </w:p>
        </w:tc>
        <w:tc>
          <w:tcPr>
            <w:tcW w:w="3434" w:type="dxa"/>
            <w:vMerge w:val="restart"/>
            <w:tcBorders>
              <w:top w:val="single" w:sz="4" w:space="0" w:color="auto"/>
              <w:left w:val="single" w:sz="4" w:space="0" w:color="000000" w:themeColor="text1"/>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rPr>
            </w:pPr>
            <w:r>
              <w:rPr>
                <w:rFonts w:ascii="Times New Roman" w:hAnsi="Times New Roman"/>
              </w:rPr>
              <w:t>1</w:t>
            </w:r>
          </w:p>
        </w:tc>
        <w:tc>
          <w:tcPr>
            <w:tcW w:w="2790" w:type="dxa"/>
            <w:vMerge/>
            <w:tcBorders>
              <w:left w:val="single" w:sz="4" w:space="0" w:color="000000" w:themeColor="text1"/>
              <w:right w:val="single" w:sz="4" w:space="0" w:color="000000" w:themeColor="text1"/>
            </w:tcBorders>
          </w:tcPr>
          <w:p w:rsidR="00994795" w:rsidRPr="006A7D03" w:rsidRDefault="00994795" w:rsidP="0097122B">
            <w:pPr>
              <w:tabs>
                <w:tab w:val="left" w:pos="3180"/>
              </w:tabs>
              <w:spacing w:after="0" w:line="240" w:lineRule="auto"/>
              <w:jc w:val="center"/>
              <w:rPr>
                <w:rFonts w:ascii="Times New Roman" w:hAnsi="Times New Roman"/>
                <w:i/>
              </w:rPr>
            </w:pPr>
          </w:p>
        </w:tc>
      </w:tr>
      <w:tr w:rsidR="00994795" w:rsidRPr="006A7D03" w:rsidTr="0097122B">
        <w:trPr>
          <w:trHeight w:val="1920"/>
        </w:trPr>
        <w:tc>
          <w:tcPr>
            <w:tcW w:w="2244" w:type="dxa"/>
            <w:gridSpan w:val="2"/>
            <w:vMerge/>
            <w:tcBorders>
              <w:left w:val="single" w:sz="4" w:space="0" w:color="000000" w:themeColor="text1"/>
              <w:bottom w:val="single" w:sz="4" w:space="0" w:color="auto"/>
              <w:right w:val="single" w:sz="4" w:space="0" w:color="000000" w:themeColor="text1"/>
            </w:tcBorders>
            <w:vAlign w:val="center"/>
            <w:hideMark/>
          </w:tcPr>
          <w:p w:rsidR="00994795" w:rsidRPr="006A7D03" w:rsidRDefault="00994795" w:rsidP="0097122B">
            <w:pPr>
              <w:tabs>
                <w:tab w:val="left" w:pos="3180"/>
              </w:tabs>
              <w:spacing w:after="0" w:line="240" w:lineRule="auto"/>
              <w:rPr>
                <w:rStyle w:val="13"/>
                <w:rFonts w:ascii="Times New Roman" w:hAnsi="Times New Roman" w:cs="Times New Roman"/>
                <w:b/>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rPr>
                <w:rFonts w:ascii="Times New Roman" w:hAnsi="Times New Roman"/>
              </w:rPr>
            </w:pPr>
            <w:r w:rsidRPr="006A7D03">
              <w:rPr>
                <w:rFonts w:ascii="Times New Roman" w:hAnsi="Times New Roman"/>
              </w:rPr>
              <w:t>Б.Н. Ельцин. Политический кризис осени 1993 года. Принятие Конституции России 1993 года. Экономические реформы 1990-х годов: основные этапы и результаты. Трудности и противоречия перехода к рыночной экономике. Нарастание противоречий между центром и регионами</w:t>
            </w:r>
            <w:proofErr w:type="gramStart"/>
            <w:r w:rsidRPr="006A7D03">
              <w:rPr>
                <w:rFonts w:ascii="Times New Roman" w:hAnsi="Times New Roman"/>
              </w:rPr>
              <w:t>.</w:t>
            </w:r>
            <w:proofErr w:type="gramEnd"/>
            <w:r w:rsidRPr="006A7D03">
              <w:rPr>
                <w:rFonts w:ascii="Times New Roman" w:hAnsi="Times New Roman"/>
              </w:rPr>
              <w:t xml:space="preserve"> </w:t>
            </w:r>
            <w:proofErr w:type="gramStart"/>
            <w:r w:rsidRPr="006A7D03">
              <w:rPr>
                <w:rFonts w:ascii="Times New Roman" w:hAnsi="Times New Roman"/>
              </w:rPr>
              <w:t>в</w:t>
            </w:r>
            <w:proofErr w:type="gramEnd"/>
            <w:r w:rsidRPr="006A7D03">
              <w:rPr>
                <w:rFonts w:ascii="Times New Roman" w:hAnsi="Times New Roman"/>
              </w:rPr>
              <w:t>оенно-политический кризис в Чечне. Отставка Б.Н. Ельцина.</w:t>
            </w:r>
          </w:p>
        </w:tc>
        <w:tc>
          <w:tcPr>
            <w:tcW w:w="3434" w:type="dxa"/>
            <w:vMerge/>
            <w:tcBorders>
              <w:left w:val="single" w:sz="4" w:space="0" w:color="000000" w:themeColor="text1"/>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rPr>
            </w:pPr>
          </w:p>
        </w:tc>
        <w:tc>
          <w:tcPr>
            <w:tcW w:w="2790" w:type="dxa"/>
            <w:vMerge/>
            <w:tcBorders>
              <w:left w:val="single" w:sz="4" w:space="0" w:color="000000" w:themeColor="text1"/>
              <w:right w:val="single" w:sz="4" w:space="0" w:color="000000" w:themeColor="text1"/>
            </w:tcBorders>
          </w:tcPr>
          <w:p w:rsidR="00994795" w:rsidRPr="006A7D03" w:rsidRDefault="00994795" w:rsidP="0097122B">
            <w:pPr>
              <w:tabs>
                <w:tab w:val="left" w:pos="3180"/>
              </w:tabs>
              <w:spacing w:after="0" w:line="240" w:lineRule="auto"/>
              <w:jc w:val="center"/>
              <w:rPr>
                <w:rFonts w:ascii="Times New Roman" w:hAnsi="Times New Roman"/>
                <w:i/>
              </w:rPr>
            </w:pPr>
          </w:p>
        </w:tc>
      </w:tr>
      <w:tr w:rsidR="00994795" w:rsidRPr="006A7D03" w:rsidTr="0097122B">
        <w:trPr>
          <w:trHeight w:val="265"/>
        </w:trPr>
        <w:tc>
          <w:tcPr>
            <w:tcW w:w="2244" w:type="dxa"/>
            <w:gridSpan w:val="2"/>
            <w:vMerge w:val="restart"/>
            <w:tcBorders>
              <w:top w:val="single" w:sz="4" w:space="0" w:color="auto"/>
              <w:left w:val="single" w:sz="4" w:space="0" w:color="000000" w:themeColor="text1"/>
              <w:right w:val="single" w:sz="4" w:space="0" w:color="000000" w:themeColor="text1"/>
            </w:tcBorders>
            <w:vAlign w:val="center"/>
            <w:hideMark/>
          </w:tcPr>
          <w:p w:rsidR="00994795" w:rsidRPr="006A7D03" w:rsidRDefault="00994795" w:rsidP="0097122B">
            <w:pPr>
              <w:pStyle w:val="31"/>
              <w:shd w:val="clear" w:color="auto" w:fill="auto"/>
              <w:spacing w:after="0" w:line="240" w:lineRule="auto"/>
              <w:ind w:firstLine="0"/>
              <w:rPr>
                <w:rStyle w:val="13"/>
                <w:rFonts w:ascii="Times New Roman" w:hAnsi="Times New Roman" w:cs="Times New Roman"/>
                <w:sz w:val="22"/>
                <w:szCs w:val="22"/>
              </w:rPr>
            </w:pPr>
          </w:p>
          <w:p w:rsidR="00994795" w:rsidRPr="006A7D03" w:rsidRDefault="00994795" w:rsidP="0097122B">
            <w:pPr>
              <w:pStyle w:val="31"/>
              <w:shd w:val="clear" w:color="auto" w:fill="auto"/>
              <w:spacing w:after="0" w:line="240" w:lineRule="auto"/>
              <w:ind w:firstLine="0"/>
              <w:rPr>
                <w:rStyle w:val="13"/>
                <w:rFonts w:ascii="Times New Roman" w:hAnsi="Times New Roman" w:cs="Times New Roman"/>
                <w:sz w:val="22"/>
                <w:szCs w:val="22"/>
              </w:rPr>
            </w:pPr>
          </w:p>
          <w:p w:rsidR="00994795" w:rsidRPr="006A7D03" w:rsidRDefault="00994795" w:rsidP="0097122B">
            <w:pPr>
              <w:pStyle w:val="31"/>
              <w:spacing w:after="0" w:line="240" w:lineRule="auto"/>
              <w:rPr>
                <w:rStyle w:val="13"/>
                <w:rFonts w:ascii="Times New Roman" w:hAnsi="Times New Roman" w:cs="Times New Roman"/>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autoSpaceDE w:val="0"/>
              <w:autoSpaceDN w:val="0"/>
              <w:adjustRightInd w:val="0"/>
              <w:rPr>
                <w:rFonts w:ascii="Times New Roman" w:hAnsi="Times New Roman"/>
                <w:b/>
                <w:bCs/>
                <w:iCs/>
              </w:rPr>
            </w:pPr>
            <w:r w:rsidRPr="006A7D03">
              <w:rPr>
                <w:rFonts w:ascii="Times New Roman" w:hAnsi="Times New Roman"/>
                <w:b/>
                <w:bCs/>
                <w:iCs/>
              </w:rPr>
              <w:lastRenderedPageBreak/>
              <w:t>Практические занятия</w:t>
            </w:r>
          </w:p>
        </w:tc>
        <w:tc>
          <w:tcPr>
            <w:tcW w:w="3434" w:type="dxa"/>
            <w:vMerge w:val="restart"/>
            <w:tcBorders>
              <w:top w:val="single" w:sz="4" w:space="0" w:color="auto"/>
              <w:left w:val="single" w:sz="4" w:space="0" w:color="000000" w:themeColor="text1"/>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rPr>
            </w:pPr>
            <w:r w:rsidRPr="006A7D03">
              <w:rPr>
                <w:rFonts w:ascii="Times New Roman" w:hAnsi="Times New Roman"/>
              </w:rPr>
              <w:t>1</w:t>
            </w:r>
          </w:p>
        </w:tc>
        <w:tc>
          <w:tcPr>
            <w:tcW w:w="2790" w:type="dxa"/>
            <w:vMerge/>
            <w:tcBorders>
              <w:left w:val="single" w:sz="4" w:space="0" w:color="000000" w:themeColor="text1"/>
              <w:right w:val="single" w:sz="4" w:space="0" w:color="000000" w:themeColor="text1"/>
            </w:tcBorders>
          </w:tcPr>
          <w:p w:rsidR="00994795" w:rsidRPr="006A7D03" w:rsidRDefault="00994795" w:rsidP="0097122B">
            <w:pPr>
              <w:tabs>
                <w:tab w:val="left" w:pos="3180"/>
              </w:tabs>
              <w:spacing w:after="0" w:line="240" w:lineRule="auto"/>
              <w:jc w:val="center"/>
              <w:rPr>
                <w:rFonts w:ascii="Times New Roman" w:hAnsi="Times New Roman"/>
                <w:i/>
              </w:rPr>
            </w:pPr>
          </w:p>
        </w:tc>
      </w:tr>
      <w:tr w:rsidR="00994795" w:rsidRPr="006A7D03" w:rsidTr="0097122B">
        <w:trPr>
          <w:trHeight w:val="228"/>
        </w:trPr>
        <w:tc>
          <w:tcPr>
            <w:tcW w:w="2244" w:type="dxa"/>
            <w:gridSpan w:val="2"/>
            <w:vMerge/>
            <w:tcBorders>
              <w:left w:val="single" w:sz="4" w:space="0" w:color="000000" w:themeColor="text1"/>
              <w:bottom w:val="single" w:sz="4" w:space="0" w:color="auto"/>
              <w:right w:val="single" w:sz="4" w:space="0" w:color="000000" w:themeColor="text1"/>
            </w:tcBorders>
            <w:vAlign w:val="center"/>
            <w:hideMark/>
          </w:tcPr>
          <w:p w:rsidR="00994795" w:rsidRPr="006A7D03" w:rsidRDefault="00994795" w:rsidP="0097122B">
            <w:pPr>
              <w:pStyle w:val="31"/>
              <w:shd w:val="clear" w:color="auto" w:fill="auto"/>
              <w:spacing w:after="0" w:line="240" w:lineRule="auto"/>
              <w:ind w:firstLine="0"/>
              <w:rPr>
                <w:rStyle w:val="13"/>
                <w:rFonts w:ascii="Times New Roman" w:hAnsi="Times New Roman" w:cs="Times New Roman"/>
                <w:b/>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rPr>
                <w:rFonts w:ascii="Times New Roman" w:hAnsi="Times New Roman"/>
              </w:rPr>
            </w:pPr>
            <w:r w:rsidRPr="006A7D03">
              <w:rPr>
                <w:rFonts w:ascii="Times New Roman" w:hAnsi="Times New Roman"/>
              </w:rPr>
              <w:t>Экономические реформы 1990-х годов в России: основные этапы и результаты.</w:t>
            </w:r>
          </w:p>
        </w:tc>
        <w:tc>
          <w:tcPr>
            <w:tcW w:w="3434" w:type="dxa"/>
            <w:vMerge/>
            <w:tcBorders>
              <w:left w:val="single" w:sz="4" w:space="0" w:color="000000" w:themeColor="text1"/>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rPr>
            </w:pPr>
          </w:p>
        </w:tc>
        <w:tc>
          <w:tcPr>
            <w:tcW w:w="2790" w:type="dxa"/>
            <w:vMerge/>
            <w:tcBorders>
              <w:left w:val="single" w:sz="4" w:space="0" w:color="000000" w:themeColor="text1"/>
              <w:bottom w:val="single" w:sz="4" w:space="0" w:color="auto"/>
              <w:right w:val="single" w:sz="4" w:space="0" w:color="000000" w:themeColor="text1"/>
            </w:tcBorders>
          </w:tcPr>
          <w:p w:rsidR="00994795" w:rsidRPr="006A7D03" w:rsidRDefault="00994795" w:rsidP="0097122B">
            <w:pPr>
              <w:tabs>
                <w:tab w:val="left" w:pos="3180"/>
              </w:tabs>
              <w:spacing w:after="0" w:line="240" w:lineRule="auto"/>
              <w:jc w:val="center"/>
              <w:rPr>
                <w:rFonts w:ascii="Times New Roman" w:hAnsi="Times New Roman"/>
                <w:i/>
              </w:rPr>
            </w:pPr>
          </w:p>
        </w:tc>
      </w:tr>
      <w:tr w:rsidR="00994795" w:rsidRPr="006A7D03" w:rsidTr="0097122B">
        <w:trPr>
          <w:trHeight w:val="505"/>
        </w:trPr>
        <w:tc>
          <w:tcPr>
            <w:tcW w:w="2244" w:type="dxa"/>
            <w:gridSpan w:val="2"/>
            <w:vMerge w:val="restart"/>
            <w:tcBorders>
              <w:top w:val="single" w:sz="4" w:space="0" w:color="auto"/>
              <w:left w:val="single" w:sz="4" w:space="0" w:color="000000" w:themeColor="text1"/>
              <w:right w:val="single" w:sz="4" w:space="0" w:color="000000" w:themeColor="text1"/>
            </w:tcBorders>
            <w:vAlign w:val="center"/>
            <w:hideMark/>
          </w:tcPr>
          <w:p w:rsidR="00994795" w:rsidRPr="006A7D03" w:rsidRDefault="00994795" w:rsidP="0097122B">
            <w:pPr>
              <w:pStyle w:val="31"/>
              <w:shd w:val="clear" w:color="auto" w:fill="auto"/>
              <w:spacing w:after="0" w:line="240" w:lineRule="auto"/>
              <w:ind w:firstLine="0"/>
              <w:rPr>
                <w:rStyle w:val="13"/>
                <w:rFonts w:ascii="Times New Roman" w:hAnsi="Times New Roman" w:cs="Times New Roman"/>
                <w:sz w:val="22"/>
                <w:szCs w:val="22"/>
              </w:rPr>
            </w:pPr>
          </w:p>
          <w:p w:rsidR="00994795" w:rsidRPr="006A7D03" w:rsidRDefault="00994795" w:rsidP="0097122B">
            <w:pPr>
              <w:pStyle w:val="31"/>
              <w:shd w:val="clear" w:color="auto" w:fill="auto"/>
              <w:spacing w:after="0" w:line="240" w:lineRule="auto"/>
              <w:ind w:firstLine="0"/>
              <w:rPr>
                <w:rStyle w:val="13"/>
                <w:rFonts w:ascii="Times New Roman" w:hAnsi="Times New Roman" w:cs="Times New Roman"/>
                <w:sz w:val="22"/>
                <w:szCs w:val="22"/>
              </w:rPr>
            </w:pPr>
            <w:r w:rsidRPr="006A7D03">
              <w:rPr>
                <w:rStyle w:val="13"/>
                <w:rFonts w:ascii="Times New Roman" w:hAnsi="Times New Roman" w:cs="Times New Roman"/>
                <w:sz w:val="22"/>
                <w:szCs w:val="22"/>
              </w:rPr>
              <w:t>Тема 15.2</w:t>
            </w:r>
          </w:p>
          <w:p w:rsidR="00994795" w:rsidRPr="006A7D03" w:rsidRDefault="00994795" w:rsidP="0097122B">
            <w:pPr>
              <w:pStyle w:val="31"/>
              <w:spacing w:after="0" w:line="240" w:lineRule="auto"/>
              <w:rPr>
                <w:rStyle w:val="13"/>
                <w:rFonts w:ascii="Times New Roman" w:hAnsi="Times New Roman" w:cs="Times New Roman"/>
                <w:sz w:val="22"/>
                <w:szCs w:val="22"/>
              </w:rPr>
            </w:pPr>
            <w:r w:rsidRPr="006A7D03">
              <w:rPr>
                <w:rStyle w:val="13"/>
                <w:rFonts w:ascii="Times New Roman" w:hAnsi="Times New Roman" w:cs="Times New Roman"/>
                <w:sz w:val="22"/>
                <w:szCs w:val="22"/>
              </w:rPr>
              <w:t>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w:t>
            </w: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tc>
        <w:tc>
          <w:tcPr>
            <w:tcW w:w="3434" w:type="dxa"/>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rPr>
            </w:pPr>
            <w:r w:rsidRPr="006A7D03">
              <w:rPr>
                <w:rFonts w:ascii="Times New Roman" w:hAnsi="Times New Roman"/>
              </w:rPr>
              <w:t>2</w:t>
            </w:r>
          </w:p>
        </w:tc>
        <w:tc>
          <w:tcPr>
            <w:tcW w:w="2790" w:type="dxa"/>
            <w:vMerge w:val="restart"/>
            <w:tcBorders>
              <w:top w:val="single" w:sz="4" w:space="0" w:color="auto"/>
              <w:left w:val="single" w:sz="4" w:space="0" w:color="000000" w:themeColor="text1"/>
              <w:right w:val="single" w:sz="4" w:space="0" w:color="000000" w:themeColor="text1"/>
            </w:tcBorders>
          </w:tcPr>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t>ЛР</w:t>
            </w:r>
            <w:proofErr w:type="gramStart"/>
            <w:r w:rsidRPr="006A7D03">
              <w:rPr>
                <w:rFonts w:ascii="Times New Roman" w:hAnsi="Times New Roman"/>
                <w:b/>
              </w:rPr>
              <w:t>4</w:t>
            </w:r>
            <w:proofErr w:type="gramEnd"/>
            <w:r w:rsidRPr="006A7D03">
              <w:rPr>
                <w:rFonts w:ascii="Times New Roman" w:hAnsi="Times New Roman"/>
                <w:b/>
              </w:rPr>
              <w:t>,ЛР5, ЛР6, МР3,МР4, ПР2, ЛРВ1,</w:t>
            </w:r>
          </w:p>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994795" w:rsidRPr="006A7D03" w:rsidRDefault="00994795" w:rsidP="0097122B">
            <w:pPr>
              <w:tabs>
                <w:tab w:val="left" w:pos="3180"/>
              </w:tabs>
              <w:spacing w:after="0" w:line="240" w:lineRule="auto"/>
              <w:jc w:val="center"/>
              <w:rPr>
                <w:rFonts w:ascii="Times New Roman" w:hAnsi="Times New Roman"/>
                <w:i/>
              </w:rPr>
            </w:pPr>
          </w:p>
        </w:tc>
      </w:tr>
      <w:tr w:rsidR="00994795" w:rsidRPr="006A7D03" w:rsidTr="0097122B">
        <w:trPr>
          <w:trHeight w:val="2550"/>
        </w:trPr>
        <w:tc>
          <w:tcPr>
            <w:tcW w:w="2244" w:type="dxa"/>
            <w:gridSpan w:val="2"/>
            <w:vMerge/>
            <w:tcBorders>
              <w:left w:val="single" w:sz="4" w:space="0" w:color="000000" w:themeColor="text1"/>
              <w:bottom w:val="single" w:sz="4" w:space="0" w:color="auto"/>
              <w:right w:val="single" w:sz="4" w:space="0" w:color="000000" w:themeColor="text1"/>
            </w:tcBorders>
            <w:vAlign w:val="center"/>
            <w:hideMark/>
          </w:tcPr>
          <w:p w:rsidR="00994795" w:rsidRPr="006A7D03" w:rsidRDefault="00994795" w:rsidP="0097122B">
            <w:pPr>
              <w:pStyle w:val="31"/>
              <w:shd w:val="clear" w:color="auto" w:fill="auto"/>
              <w:spacing w:after="0" w:line="240" w:lineRule="auto"/>
              <w:ind w:firstLine="0"/>
              <w:rPr>
                <w:rStyle w:val="13"/>
                <w:rFonts w:ascii="Times New Roman" w:hAnsi="Times New Roman" w:cs="Times New Roman"/>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rPr>
                <w:rFonts w:ascii="Times New Roman" w:hAnsi="Times New Roman"/>
              </w:rPr>
            </w:pPr>
          </w:p>
          <w:p w:rsidR="00994795" w:rsidRPr="006A7D03" w:rsidRDefault="00994795" w:rsidP="0097122B">
            <w:pPr>
              <w:tabs>
                <w:tab w:val="left" w:pos="3180"/>
              </w:tabs>
              <w:spacing w:after="0" w:line="240" w:lineRule="auto"/>
              <w:rPr>
                <w:rFonts w:ascii="Times New Roman" w:hAnsi="Times New Roman"/>
                <w:b/>
                <w:bCs/>
              </w:rPr>
            </w:pPr>
            <w:r w:rsidRPr="006A7D03">
              <w:rPr>
                <w:rFonts w:ascii="Times New Roman" w:hAnsi="Times New Roman"/>
              </w:rPr>
              <w:t xml:space="preserve">Деятельность Президента России В.В.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 Развитие экономики и социальной сферы в начале </w:t>
            </w:r>
            <w:r w:rsidRPr="006A7D03">
              <w:rPr>
                <w:rFonts w:ascii="Times New Roman" w:hAnsi="Times New Roman"/>
                <w:lang w:val="en-US"/>
              </w:rPr>
              <w:t>XXI</w:t>
            </w:r>
            <w:r w:rsidRPr="006A7D03">
              <w:rPr>
                <w:rFonts w:ascii="Times New Roman" w:hAnsi="Times New Roman"/>
              </w:rPr>
              <w:t xml:space="preserve"> века. Роль государства в экономике. Политические лидеры и общественные деятели современной России. Президентские выборы 2008 года. Президент Д.А. Медведев. Государственная политика в условиях экономического кризиса, начавшегося в 2008 году. Президентские выборы 2012 года.</w:t>
            </w:r>
          </w:p>
        </w:tc>
        <w:tc>
          <w:tcPr>
            <w:tcW w:w="3434" w:type="dxa"/>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rPr>
            </w:pPr>
          </w:p>
        </w:tc>
        <w:tc>
          <w:tcPr>
            <w:tcW w:w="2790" w:type="dxa"/>
            <w:vMerge/>
            <w:tcBorders>
              <w:left w:val="single" w:sz="4" w:space="0" w:color="000000" w:themeColor="text1"/>
              <w:bottom w:val="single" w:sz="4" w:space="0" w:color="auto"/>
              <w:right w:val="single" w:sz="4" w:space="0" w:color="000000" w:themeColor="text1"/>
            </w:tcBorders>
          </w:tcPr>
          <w:p w:rsidR="00994795" w:rsidRPr="006A7D03" w:rsidRDefault="00994795" w:rsidP="0097122B">
            <w:pPr>
              <w:tabs>
                <w:tab w:val="left" w:pos="3180"/>
              </w:tabs>
              <w:spacing w:after="0" w:line="240" w:lineRule="auto"/>
              <w:jc w:val="center"/>
              <w:rPr>
                <w:rFonts w:ascii="Times New Roman" w:hAnsi="Times New Roman"/>
                <w:i/>
              </w:rPr>
            </w:pPr>
          </w:p>
        </w:tc>
      </w:tr>
      <w:tr w:rsidR="00994795" w:rsidRPr="006A7D03" w:rsidTr="0097122B">
        <w:trPr>
          <w:trHeight w:val="269"/>
        </w:trPr>
        <w:tc>
          <w:tcPr>
            <w:tcW w:w="2244" w:type="dxa"/>
            <w:gridSpan w:val="2"/>
            <w:vMerge w:val="restart"/>
            <w:tcBorders>
              <w:top w:val="single" w:sz="4" w:space="0" w:color="auto"/>
              <w:left w:val="single" w:sz="4" w:space="0" w:color="000000" w:themeColor="text1"/>
              <w:right w:val="single" w:sz="4" w:space="0" w:color="000000" w:themeColor="text1"/>
            </w:tcBorders>
            <w:vAlign w:val="center"/>
            <w:hideMark/>
          </w:tcPr>
          <w:p w:rsidR="00994795" w:rsidRPr="006A7D03" w:rsidRDefault="00994795" w:rsidP="0097122B">
            <w:pPr>
              <w:pStyle w:val="31"/>
              <w:spacing w:after="0" w:line="240" w:lineRule="auto"/>
              <w:rPr>
                <w:rStyle w:val="13"/>
                <w:rFonts w:ascii="Times New Roman" w:hAnsi="Times New Roman" w:cs="Times New Roman"/>
                <w:b/>
                <w:sz w:val="22"/>
                <w:szCs w:val="22"/>
              </w:rPr>
            </w:pPr>
            <w:r w:rsidRPr="006A7D03">
              <w:rPr>
                <w:rStyle w:val="13"/>
                <w:rFonts w:ascii="Times New Roman" w:hAnsi="Times New Roman" w:cs="Times New Roman"/>
                <w:sz w:val="22"/>
                <w:szCs w:val="22"/>
              </w:rPr>
              <w:t>Те</w:t>
            </w:r>
          </w:p>
          <w:p w:rsidR="00994795" w:rsidRPr="006A7D03" w:rsidRDefault="00994795" w:rsidP="0097122B">
            <w:pPr>
              <w:pStyle w:val="31"/>
              <w:shd w:val="clear" w:color="auto" w:fill="auto"/>
              <w:spacing w:after="0" w:line="240" w:lineRule="auto"/>
              <w:ind w:firstLine="0"/>
              <w:rPr>
                <w:rStyle w:val="13"/>
                <w:rFonts w:ascii="Times New Roman" w:hAnsi="Times New Roman" w:cs="Times New Roman"/>
                <w:sz w:val="22"/>
                <w:szCs w:val="22"/>
              </w:rPr>
            </w:pPr>
            <w:r w:rsidRPr="006A7D03">
              <w:rPr>
                <w:rStyle w:val="13"/>
                <w:rFonts w:ascii="Times New Roman" w:hAnsi="Times New Roman" w:cs="Times New Roman"/>
                <w:sz w:val="22"/>
                <w:szCs w:val="22"/>
              </w:rPr>
              <w:t xml:space="preserve"> </w:t>
            </w:r>
            <w:r w:rsidRPr="006A7D03">
              <w:rPr>
                <w:rFonts w:ascii="Times New Roman" w:hAnsi="Times New Roman" w:cs="Times New Roman"/>
                <w:sz w:val="22"/>
                <w:szCs w:val="22"/>
              </w:rPr>
              <w:t xml:space="preserve"> </w:t>
            </w:r>
            <w:r w:rsidRPr="006A7D03">
              <w:rPr>
                <w:rStyle w:val="13"/>
                <w:rFonts w:ascii="Times New Roman" w:hAnsi="Times New Roman" w:cs="Times New Roman"/>
                <w:sz w:val="22"/>
                <w:szCs w:val="22"/>
              </w:rPr>
              <w:t>Тема 15.3</w:t>
            </w:r>
          </w:p>
          <w:p w:rsidR="00994795" w:rsidRDefault="00994795" w:rsidP="0097122B">
            <w:pPr>
              <w:pStyle w:val="31"/>
              <w:spacing w:after="0" w:line="240" w:lineRule="auto"/>
              <w:rPr>
                <w:rStyle w:val="13"/>
                <w:rFonts w:ascii="Times New Roman" w:hAnsi="Times New Roman" w:cs="Times New Roman"/>
                <w:sz w:val="22"/>
                <w:szCs w:val="22"/>
              </w:rPr>
            </w:pPr>
            <w:r w:rsidRPr="006A7D03">
              <w:rPr>
                <w:rStyle w:val="13"/>
                <w:rFonts w:ascii="Times New Roman" w:hAnsi="Times New Roman" w:cs="Times New Roman"/>
                <w:sz w:val="22"/>
                <w:szCs w:val="22"/>
              </w:rPr>
              <w:t>Рос  Российская     Федерация в системе современных международных отношений.</w:t>
            </w:r>
          </w:p>
          <w:p w:rsidR="00994795" w:rsidRDefault="00994795" w:rsidP="0097122B">
            <w:pPr>
              <w:pStyle w:val="31"/>
              <w:spacing w:after="0" w:line="240" w:lineRule="auto"/>
              <w:rPr>
                <w:rFonts w:ascii="Times New Roman" w:hAnsi="Times New Roman" w:cs="Times New Roman"/>
                <w:sz w:val="22"/>
                <w:szCs w:val="22"/>
              </w:rPr>
            </w:pPr>
            <w:r w:rsidRPr="006A7D03">
              <w:rPr>
                <w:rFonts w:ascii="Times New Roman" w:hAnsi="Times New Roman" w:cs="Times New Roman"/>
                <w:sz w:val="22"/>
                <w:szCs w:val="22"/>
              </w:rPr>
              <w:t xml:space="preserve"> </w:t>
            </w:r>
            <w:r>
              <w:rPr>
                <w:rFonts w:ascii="Times New Roman" w:hAnsi="Times New Roman" w:cs="Times New Roman"/>
                <w:sz w:val="22"/>
                <w:szCs w:val="22"/>
              </w:rPr>
              <w:t xml:space="preserve">Те </w:t>
            </w:r>
          </w:p>
          <w:p w:rsidR="00994795" w:rsidRDefault="00994795" w:rsidP="0097122B">
            <w:pPr>
              <w:pStyle w:val="31"/>
              <w:spacing w:after="0" w:line="240" w:lineRule="auto"/>
              <w:rPr>
                <w:rFonts w:ascii="Times New Roman" w:hAnsi="Times New Roman" w:cs="Times New Roman"/>
                <w:sz w:val="22"/>
                <w:szCs w:val="22"/>
              </w:rPr>
            </w:pPr>
          </w:p>
          <w:p w:rsidR="00994795" w:rsidRPr="006A7D03" w:rsidRDefault="00994795" w:rsidP="0097122B">
            <w:pPr>
              <w:pStyle w:val="31"/>
              <w:spacing w:after="0" w:line="240" w:lineRule="auto"/>
              <w:rPr>
                <w:rStyle w:val="13"/>
                <w:rFonts w:ascii="Times New Roman" w:hAnsi="Times New Roman" w:cs="Times New Roman"/>
                <w:b/>
                <w:sz w:val="22"/>
                <w:szCs w:val="22"/>
              </w:rPr>
            </w:pPr>
            <w:r>
              <w:rPr>
                <w:rFonts w:ascii="Times New Roman" w:hAnsi="Times New Roman" w:cs="Times New Roman"/>
                <w:sz w:val="22"/>
                <w:szCs w:val="22"/>
              </w:rPr>
              <w:t xml:space="preserve">15.4 </w:t>
            </w:r>
          </w:p>
          <w:p w:rsidR="00994795" w:rsidRPr="006A7D03" w:rsidRDefault="00994795" w:rsidP="0097122B">
            <w:pPr>
              <w:pStyle w:val="31"/>
              <w:spacing w:after="0" w:line="240" w:lineRule="auto"/>
              <w:rPr>
                <w:rStyle w:val="13"/>
                <w:rFonts w:ascii="Times New Roman" w:hAnsi="Times New Roman" w:cs="Times New Roman"/>
                <w:b/>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p w:rsidR="00994795" w:rsidRPr="006A7D03" w:rsidRDefault="00994795" w:rsidP="0097122B">
            <w:pPr>
              <w:tabs>
                <w:tab w:val="left" w:pos="3180"/>
              </w:tabs>
              <w:spacing w:after="0" w:line="240" w:lineRule="auto"/>
              <w:rPr>
                <w:rStyle w:val="13"/>
                <w:rFonts w:ascii="Times New Roman" w:hAnsi="Times New Roman" w:cs="Times New Roman"/>
                <w:b/>
                <w:sz w:val="22"/>
                <w:szCs w:val="22"/>
              </w:rPr>
            </w:pPr>
          </w:p>
        </w:tc>
        <w:tc>
          <w:tcPr>
            <w:tcW w:w="3434" w:type="dxa"/>
            <w:vMerge w:val="restart"/>
            <w:tcBorders>
              <w:top w:val="single" w:sz="4" w:space="0" w:color="auto"/>
              <w:left w:val="single" w:sz="4" w:space="0" w:color="000000" w:themeColor="text1"/>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rPr>
            </w:pPr>
            <w:r w:rsidRPr="006A7D03">
              <w:rPr>
                <w:rFonts w:ascii="Times New Roman" w:hAnsi="Times New Roman"/>
              </w:rPr>
              <w:t>2</w:t>
            </w:r>
          </w:p>
        </w:tc>
        <w:tc>
          <w:tcPr>
            <w:tcW w:w="2790" w:type="dxa"/>
            <w:vMerge w:val="restart"/>
            <w:tcBorders>
              <w:top w:val="single" w:sz="4" w:space="0" w:color="auto"/>
              <w:left w:val="single" w:sz="4" w:space="0" w:color="000000" w:themeColor="text1"/>
              <w:right w:val="single" w:sz="4" w:space="0" w:color="000000" w:themeColor="text1"/>
            </w:tcBorders>
          </w:tcPr>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t>ЛР</w:t>
            </w:r>
            <w:proofErr w:type="gramStart"/>
            <w:r w:rsidRPr="006A7D03">
              <w:rPr>
                <w:rFonts w:ascii="Times New Roman" w:hAnsi="Times New Roman"/>
                <w:b/>
              </w:rPr>
              <w:t>4</w:t>
            </w:r>
            <w:proofErr w:type="gramEnd"/>
            <w:r w:rsidRPr="006A7D03">
              <w:rPr>
                <w:rFonts w:ascii="Times New Roman" w:hAnsi="Times New Roman"/>
                <w:b/>
              </w:rPr>
              <w:t>,ЛР5, ЛР6, МР3,МР4, ПР2, ЛРВ1,</w:t>
            </w:r>
          </w:p>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994795" w:rsidRPr="006A7D03" w:rsidRDefault="00994795" w:rsidP="0097122B">
            <w:pPr>
              <w:tabs>
                <w:tab w:val="left" w:pos="3180"/>
              </w:tabs>
              <w:spacing w:after="0" w:line="240" w:lineRule="auto"/>
              <w:jc w:val="center"/>
              <w:rPr>
                <w:rFonts w:ascii="Times New Roman" w:hAnsi="Times New Roman"/>
                <w:i/>
              </w:rPr>
            </w:pPr>
          </w:p>
        </w:tc>
      </w:tr>
      <w:tr w:rsidR="00994795" w:rsidRPr="006A7D03" w:rsidTr="0097122B">
        <w:trPr>
          <w:trHeight w:val="1980"/>
        </w:trPr>
        <w:tc>
          <w:tcPr>
            <w:tcW w:w="2244" w:type="dxa"/>
            <w:gridSpan w:val="2"/>
            <w:vMerge/>
            <w:tcBorders>
              <w:left w:val="single" w:sz="4" w:space="0" w:color="000000" w:themeColor="text1"/>
              <w:bottom w:val="single" w:sz="4" w:space="0" w:color="auto"/>
              <w:right w:val="single" w:sz="4" w:space="0" w:color="000000" w:themeColor="text1"/>
            </w:tcBorders>
            <w:vAlign w:val="center"/>
            <w:hideMark/>
          </w:tcPr>
          <w:p w:rsidR="00994795" w:rsidRPr="006A7D03" w:rsidRDefault="00994795" w:rsidP="0097122B">
            <w:pPr>
              <w:pStyle w:val="31"/>
              <w:spacing w:after="0" w:line="240" w:lineRule="auto"/>
              <w:rPr>
                <w:rStyle w:val="13"/>
                <w:rFonts w:ascii="Times New Roman" w:hAnsi="Times New Roman" w:cs="Times New Roman"/>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rPr>
                <w:rFonts w:ascii="Times New Roman" w:hAnsi="Times New Roman"/>
              </w:rPr>
            </w:pPr>
            <w:r w:rsidRPr="006A7D03">
              <w:rPr>
                <w:rFonts w:ascii="Times New Roman" w:hAnsi="Times New Roman"/>
              </w:rPr>
              <w:t xml:space="preserve">Геополитическое положение и внешняя политика России в 1990-е годы. Россия и Запад. Отношения со странами СНГ. Восточное направление внешней политики. Разработка новой внешнеполитической стратегии в начале </w:t>
            </w:r>
            <w:r w:rsidRPr="006A7D03">
              <w:rPr>
                <w:rFonts w:ascii="Times New Roman" w:hAnsi="Times New Roman"/>
                <w:lang w:val="en-US"/>
              </w:rPr>
              <w:t>XXI</w:t>
            </w:r>
            <w:r w:rsidRPr="006A7D03">
              <w:rPr>
                <w:rFonts w:ascii="Times New Roman" w:hAnsi="Times New Roman"/>
              </w:rPr>
              <w:t xml:space="preserve"> века. Укрепление международного престижа России. Решение задач борьбы с терроризмом. Российская Федерация в системе современных международных отношений. Политический кризис на Украине и воссоединение Крыма с Россией. </w:t>
            </w:r>
          </w:p>
        </w:tc>
        <w:tc>
          <w:tcPr>
            <w:tcW w:w="3434" w:type="dxa"/>
            <w:vMerge/>
            <w:tcBorders>
              <w:left w:val="single" w:sz="4" w:space="0" w:color="000000" w:themeColor="text1"/>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rPr>
            </w:pPr>
          </w:p>
        </w:tc>
        <w:tc>
          <w:tcPr>
            <w:tcW w:w="2790" w:type="dxa"/>
            <w:vMerge/>
            <w:tcBorders>
              <w:left w:val="single" w:sz="4" w:space="0" w:color="000000" w:themeColor="text1"/>
              <w:bottom w:val="single" w:sz="4" w:space="0" w:color="auto"/>
              <w:right w:val="single" w:sz="4" w:space="0" w:color="000000" w:themeColor="text1"/>
            </w:tcBorders>
          </w:tcPr>
          <w:p w:rsidR="00994795" w:rsidRPr="006A7D03" w:rsidRDefault="00994795" w:rsidP="0097122B">
            <w:pPr>
              <w:tabs>
                <w:tab w:val="left" w:pos="3180"/>
              </w:tabs>
              <w:spacing w:after="0" w:line="240" w:lineRule="auto"/>
              <w:jc w:val="center"/>
              <w:rPr>
                <w:rFonts w:ascii="Times New Roman" w:hAnsi="Times New Roman"/>
                <w:i/>
              </w:rPr>
            </w:pPr>
          </w:p>
        </w:tc>
      </w:tr>
      <w:tr w:rsidR="00994795" w:rsidRPr="006A7D03" w:rsidTr="0097122B">
        <w:trPr>
          <w:trHeight w:val="1200"/>
        </w:trPr>
        <w:tc>
          <w:tcPr>
            <w:tcW w:w="2244" w:type="dxa"/>
            <w:gridSpan w:val="2"/>
            <w:tcBorders>
              <w:top w:val="single" w:sz="4" w:space="0" w:color="auto"/>
              <w:left w:val="single" w:sz="4" w:space="0" w:color="000000" w:themeColor="text1"/>
              <w:bottom w:val="single" w:sz="4" w:space="0" w:color="auto"/>
              <w:right w:val="single" w:sz="4" w:space="0" w:color="000000" w:themeColor="text1"/>
            </w:tcBorders>
            <w:vAlign w:val="center"/>
            <w:hideMark/>
          </w:tcPr>
          <w:p w:rsidR="00994795" w:rsidRDefault="00994795" w:rsidP="0097122B">
            <w:pPr>
              <w:pStyle w:val="31"/>
              <w:spacing w:after="0" w:line="240" w:lineRule="auto"/>
              <w:ind w:firstLine="0"/>
              <w:rPr>
                <w:rFonts w:ascii="Times New Roman" w:hAnsi="Times New Roman" w:cs="Times New Roman"/>
                <w:sz w:val="22"/>
                <w:szCs w:val="22"/>
              </w:rPr>
            </w:pPr>
            <w:r>
              <w:rPr>
                <w:rFonts w:ascii="Times New Roman" w:hAnsi="Times New Roman" w:cs="Times New Roman"/>
                <w:sz w:val="22"/>
                <w:szCs w:val="22"/>
              </w:rPr>
              <w:t>Тема 15.4</w:t>
            </w:r>
          </w:p>
          <w:p w:rsidR="00994795" w:rsidRPr="006A7D03" w:rsidRDefault="00994795" w:rsidP="0097122B">
            <w:pPr>
              <w:pStyle w:val="31"/>
              <w:spacing w:after="0" w:line="240" w:lineRule="auto"/>
              <w:ind w:firstLine="0"/>
              <w:rPr>
                <w:rStyle w:val="13"/>
                <w:rFonts w:ascii="Times New Roman" w:hAnsi="Times New Roman" w:cs="Times New Roman"/>
                <w:sz w:val="22"/>
                <w:szCs w:val="22"/>
              </w:rPr>
            </w:pPr>
            <w:r>
              <w:rPr>
                <w:rFonts w:ascii="Times New Roman" w:hAnsi="Times New Roman" w:cs="Times New Roman"/>
                <w:sz w:val="22"/>
                <w:szCs w:val="22"/>
              </w:rPr>
              <w:t>Культура</w:t>
            </w:r>
            <w:r w:rsidRPr="006A7D03">
              <w:rPr>
                <w:rFonts w:ascii="Times New Roman" w:hAnsi="Times New Roman" w:cs="Times New Roman"/>
                <w:sz w:val="22"/>
                <w:szCs w:val="22"/>
              </w:rPr>
              <w:t xml:space="preserve"> и </w:t>
            </w:r>
            <w:r>
              <w:rPr>
                <w:rFonts w:ascii="Times New Roman" w:hAnsi="Times New Roman" w:cs="Times New Roman"/>
                <w:sz w:val="22"/>
                <w:szCs w:val="22"/>
              </w:rPr>
              <w:t xml:space="preserve"> </w:t>
            </w:r>
            <w:r w:rsidRPr="006A7D03">
              <w:rPr>
                <w:rFonts w:ascii="Times New Roman" w:hAnsi="Times New Roman" w:cs="Times New Roman"/>
                <w:sz w:val="22"/>
                <w:szCs w:val="22"/>
              </w:rPr>
              <w:t>духовная жизнь общества в конце ХХ — начале XXI века.</w:t>
            </w: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Default="00994795" w:rsidP="0097122B">
            <w:pPr>
              <w:tabs>
                <w:tab w:val="left" w:pos="3180"/>
              </w:tabs>
              <w:spacing w:after="0" w:line="240" w:lineRule="auto"/>
              <w:rPr>
                <w:rFonts w:ascii="Times New Roman" w:hAnsi="Times New Roman"/>
              </w:rPr>
            </w:pPr>
          </w:p>
          <w:p w:rsidR="00994795" w:rsidRPr="006A7D03" w:rsidRDefault="00994795" w:rsidP="0097122B">
            <w:pPr>
              <w:tabs>
                <w:tab w:val="left" w:pos="3180"/>
              </w:tabs>
              <w:spacing w:after="0" w:line="240" w:lineRule="auto"/>
              <w:rPr>
                <w:rFonts w:ascii="Times New Roman" w:hAnsi="Times New Roman"/>
              </w:rPr>
            </w:pPr>
            <w:r w:rsidRPr="006A7D03">
              <w:rPr>
                <w:rFonts w:ascii="Times New Roman" w:hAnsi="Times New Roman"/>
              </w:rPr>
              <w:t xml:space="preserve">Культура и духовная жизнь общества в конце </w:t>
            </w:r>
            <w:r w:rsidRPr="006A7D03">
              <w:rPr>
                <w:rFonts w:ascii="Times New Roman" w:hAnsi="Times New Roman"/>
                <w:lang w:val="en-US"/>
              </w:rPr>
              <w:t>XX</w:t>
            </w:r>
            <w:r w:rsidRPr="006A7D03">
              <w:rPr>
                <w:rFonts w:ascii="Times New Roman" w:hAnsi="Times New Roman"/>
              </w:rPr>
              <w:t xml:space="preserve"> – начале </w:t>
            </w:r>
            <w:r w:rsidRPr="006A7D03">
              <w:rPr>
                <w:rFonts w:ascii="Times New Roman" w:hAnsi="Times New Roman"/>
                <w:lang w:val="en-US"/>
              </w:rPr>
              <w:t>XXI</w:t>
            </w:r>
            <w:r w:rsidRPr="006A7D03">
              <w:rPr>
                <w:rFonts w:ascii="Times New Roman" w:hAnsi="Times New Roman"/>
              </w:rPr>
              <w:t xml:space="preserve"> века. Многообразие стилей художественной культуры. Достижения и противоречия культурного развития.</w:t>
            </w:r>
          </w:p>
        </w:tc>
        <w:tc>
          <w:tcPr>
            <w:tcW w:w="3434" w:type="dxa"/>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rPr>
            </w:pPr>
            <w:r>
              <w:rPr>
                <w:rFonts w:ascii="Times New Roman" w:hAnsi="Times New Roman"/>
              </w:rPr>
              <w:t>2</w:t>
            </w:r>
          </w:p>
        </w:tc>
        <w:tc>
          <w:tcPr>
            <w:tcW w:w="2790" w:type="dxa"/>
            <w:tcBorders>
              <w:top w:val="single" w:sz="4" w:space="0" w:color="auto"/>
              <w:left w:val="single" w:sz="4" w:space="0" w:color="000000" w:themeColor="text1"/>
              <w:bottom w:val="single" w:sz="4" w:space="0" w:color="auto"/>
              <w:right w:val="single" w:sz="4" w:space="0" w:color="000000" w:themeColor="text1"/>
            </w:tcBorders>
          </w:tcPr>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t>ЛР</w:t>
            </w:r>
            <w:proofErr w:type="gramStart"/>
            <w:r w:rsidRPr="006A7D03">
              <w:rPr>
                <w:rFonts w:ascii="Times New Roman" w:hAnsi="Times New Roman"/>
                <w:b/>
              </w:rPr>
              <w:t>4</w:t>
            </w:r>
            <w:proofErr w:type="gramEnd"/>
            <w:r w:rsidRPr="006A7D03">
              <w:rPr>
                <w:rFonts w:ascii="Times New Roman" w:hAnsi="Times New Roman"/>
                <w:b/>
              </w:rPr>
              <w:t>,ЛР5, ЛР6, МР3,МР4, ПР2, ЛРВ1,</w:t>
            </w:r>
          </w:p>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994795" w:rsidRPr="006A7D03" w:rsidRDefault="00994795" w:rsidP="0097122B">
            <w:pPr>
              <w:tabs>
                <w:tab w:val="left" w:pos="3180"/>
              </w:tabs>
              <w:spacing w:after="0" w:line="240" w:lineRule="auto"/>
              <w:jc w:val="center"/>
              <w:rPr>
                <w:rFonts w:ascii="Times New Roman" w:hAnsi="Times New Roman"/>
                <w:i/>
              </w:rPr>
            </w:pPr>
          </w:p>
        </w:tc>
      </w:tr>
      <w:tr w:rsidR="00994795" w:rsidRPr="006A7D03" w:rsidTr="0097122B">
        <w:trPr>
          <w:trHeight w:val="270"/>
        </w:trPr>
        <w:tc>
          <w:tcPr>
            <w:tcW w:w="2244" w:type="dxa"/>
            <w:gridSpan w:val="2"/>
            <w:tcBorders>
              <w:top w:val="single" w:sz="4" w:space="0" w:color="auto"/>
              <w:left w:val="single" w:sz="4" w:space="0" w:color="000000" w:themeColor="text1"/>
              <w:bottom w:val="single" w:sz="4" w:space="0" w:color="auto"/>
              <w:right w:val="single" w:sz="4" w:space="0" w:color="000000" w:themeColor="text1"/>
            </w:tcBorders>
            <w:vAlign w:val="center"/>
            <w:hideMark/>
          </w:tcPr>
          <w:p w:rsidR="00994795" w:rsidRDefault="00994795" w:rsidP="0097122B">
            <w:pPr>
              <w:pStyle w:val="31"/>
              <w:spacing w:after="0" w:line="240" w:lineRule="auto"/>
              <w:rPr>
                <w:rFonts w:ascii="Times New Roman" w:hAnsi="Times New Roman" w:cs="Times New Roman"/>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4D10DA" w:rsidRDefault="00994795" w:rsidP="0097122B">
            <w:pPr>
              <w:spacing w:after="0" w:line="240" w:lineRule="auto"/>
              <w:contextualSpacing/>
              <w:rPr>
                <w:rFonts w:ascii="Times New Roman" w:hAnsi="Times New Roman"/>
                <w:b/>
                <w:sz w:val="24"/>
                <w:szCs w:val="24"/>
              </w:rPr>
            </w:pPr>
            <w:r w:rsidRPr="004D10DA">
              <w:rPr>
                <w:rFonts w:ascii="Times New Roman" w:hAnsi="Times New Roman"/>
                <w:b/>
                <w:sz w:val="24"/>
                <w:szCs w:val="24"/>
              </w:rPr>
              <w:t xml:space="preserve">Самостоятельная работа </w:t>
            </w:r>
          </w:p>
          <w:p w:rsidR="00994795" w:rsidRPr="00CA2ECA" w:rsidRDefault="00994795" w:rsidP="0097122B">
            <w:pPr>
              <w:spacing w:after="0" w:line="240" w:lineRule="auto"/>
              <w:contextualSpacing/>
              <w:rPr>
                <w:rFonts w:ascii="Times New Roman" w:hAnsi="Times New Roman"/>
                <w:sz w:val="24"/>
                <w:szCs w:val="24"/>
              </w:rPr>
            </w:pPr>
            <w:r w:rsidRPr="00CA2ECA">
              <w:rPr>
                <w:rFonts w:ascii="Times New Roman" w:hAnsi="Times New Roman"/>
                <w:sz w:val="24"/>
                <w:szCs w:val="24"/>
              </w:rPr>
              <w:t>Сообщение: Причины политического кризиса 1993 года и его последствия.</w:t>
            </w:r>
          </w:p>
          <w:p w:rsidR="00994795" w:rsidRPr="00CA2ECA" w:rsidRDefault="00994795" w:rsidP="0097122B">
            <w:pPr>
              <w:spacing w:after="0" w:line="240" w:lineRule="auto"/>
              <w:contextualSpacing/>
              <w:rPr>
                <w:rFonts w:ascii="Times New Roman" w:hAnsi="Times New Roman"/>
                <w:b/>
                <w:sz w:val="24"/>
                <w:szCs w:val="24"/>
              </w:rPr>
            </w:pPr>
            <w:r w:rsidRPr="00CA2ECA">
              <w:rPr>
                <w:rFonts w:ascii="Times New Roman" w:hAnsi="Times New Roman"/>
                <w:sz w:val="24"/>
                <w:szCs w:val="24"/>
              </w:rPr>
              <w:t>- РФ в международной политике.</w:t>
            </w:r>
          </w:p>
          <w:p w:rsidR="00994795" w:rsidRDefault="00994795" w:rsidP="0097122B">
            <w:pPr>
              <w:tabs>
                <w:tab w:val="left" w:pos="3180"/>
              </w:tabs>
              <w:spacing w:after="0" w:line="240" w:lineRule="auto"/>
              <w:rPr>
                <w:rFonts w:ascii="Times New Roman" w:hAnsi="Times New Roman"/>
              </w:rPr>
            </w:pPr>
          </w:p>
        </w:tc>
        <w:tc>
          <w:tcPr>
            <w:tcW w:w="3434" w:type="dxa"/>
            <w:tcBorders>
              <w:top w:val="single" w:sz="4" w:space="0" w:color="auto"/>
              <w:left w:val="single" w:sz="4" w:space="0" w:color="000000" w:themeColor="text1"/>
              <w:bottom w:val="single" w:sz="4" w:space="0" w:color="auto"/>
              <w:right w:val="single" w:sz="4" w:space="0" w:color="000000" w:themeColor="text1"/>
            </w:tcBorders>
            <w:hideMark/>
          </w:tcPr>
          <w:p w:rsidR="00994795" w:rsidRDefault="00994795" w:rsidP="0097122B">
            <w:pPr>
              <w:tabs>
                <w:tab w:val="left" w:pos="3180"/>
              </w:tabs>
              <w:spacing w:after="0" w:line="240" w:lineRule="auto"/>
              <w:jc w:val="center"/>
              <w:rPr>
                <w:rFonts w:ascii="Times New Roman" w:hAnsi="Times New Roman"/>
              </w:rPr>
            </w:pPr>
            <w:r>
              <w:rPr>
                <w:rFonts w:ascii="Times New Roman" w:hAnsi="Times New Roman"/>
              </w:rPr>
              <w:t>2</w:t>
            </w:r>
          </w:p>
        </w:tc>
        <w:tc>
          <w:tcPr>
            <w:tcW w:w="2790" w:type="dxa"/>
            <w:tcBorders>
              <w:top w:val="single" w:sz="4" w:space="0" w:color="auto"/>
              <w:left w:val="single" w:sz="4" w:space="0" w:color="000000" w:themeColor="text1"/>
              <w:right w:val="single" w:sz="4" w:space="0" w:color="000000" w:themeColor="text1"/>
            </w:tcBorders>
          </w:tcPr>
          <w:p w:rsidR="00994795" w:rsidRPr="006A7D03" w:rsidRDefault="00994795" w:rsidP="0097122B">
            <w:pPr>
              <w:tabs>
                <w:tab w:val="left" w:pos="3180"/>
              </w:tabs>
              <w:spacing w:after="0" w:line="240" w:lineRule="auto"/>
              <w:jc w:val="center"/>
              <w:rPr>
                <w:rFonts w:ascii="Times New Roman" w:hAnsi="Times New Roman"/>
                <w:b/>
              </w:rPr>
            </w:pPr>
          </w:p>
        </w:tc>
      </w:tr>
      <w:tr w:rsidR="00994795" w:rsidRPr="006A7D03" w:rsidTr="0097122B">
        <w:trPr>
          <w:trHeight w:val="530"/>
        </w:trPr>
        <w:tc>
          <w:tcPr>
            <w:tcW w:w="2244" w:type="dxa"/>
            <w:gridSpan w:val="2"/>
            <w:vMerge w:val="restart"/>
            <w:tcBorders>
              <w:top w:val="single" w:sz="4" w:space="0" w:color="000000" w:themeColor="text1"/>
              <w:left w:val="single" w:sz="4" w:space="0" w:color="000000" w:themeColor="text1"/>
              <w:right w:val="single" w:sz="4" w:space="0" w:color="000000" w:themeColor="text1"/>
            </w:tcBorders>
          </w:tcPr>
          <w:p w:rsidR="00994795" w:rsidRPr="006A7D03" w:rsidRDefault="00994795" w:rsidP="0097122B">
            <w:pPr>
              <w:tabs>
                <w:tab w:val="left" w:pos="3180"/>
              </w:tabs>
              <w:spacing w:after="0" w:line="240" w:lineRule="auto"/>
              <w:rPr>
                <w:rFonts w:ascii="Times New Roman" w:hAnsi="Times New Roman"/>
              </w:rPr>
            </w:pPr>
          </w:p>
        </w:tc>
        <w:tc>
          <w:tcPr>
            <w:tcW w:w="6808"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994795" w:rsidRPr="006A7D03" w:rsidRDefault="00994795" w:rsidP="0097122B">
            <w:pPr>
              <w:spacing w:after="0"/>
              <w:rPr>
                <w:rFonts w:ascii="Times New Roman" w:hAnsi="Times New Roman"/>
                <w:b/>
              </w:rPr>
            </w:pPr>
            <w:r w:rsidRPr="006A7D03">
              <w:rPr>
                <w:rFonts w:ascii="Times New Roman" w:hAnsi="Times New Roman"/>
                <w:b/>
              </w:rPr>
              <w:t>Тематика проектов по истории</w:t>
            </w:r>
          </w:p>
          <w:p w:rsidR="00994795" w:rsidRPr="006A7D03" w:rsidRDefault="00994795" w:rsidP="0097122B">
            <w:pPr>
              <w:spacing w:after="0"/>
              <w:rPr>
                <w:rFonts w:ascii="Times New Roman" w:hAnsi="Times New Roman"/>
              </w:rPr>
            </w:pPr>
            <w:r w:rsidRPr="006A7D03">
              <w:rPr>
                <w:rFonts w:ascii="Times New Roman" w:hAnsi="Times New Roman"/>
              </w:rPr>
              <w:t>Герои Великих географических открытий (Колумб, Магеллан и др.).</w:t>
            </w:r>
          </w:p>
          <w:p w:rsidR="00994795" w:rsidRPr="006A7D03" w:rsidRDefault="00994795" w:rsidP="0097122B">
            <w:pPr>
              <w:spacing w:after="0"/>
              <w:rPr>
                <w:rFonts w:ascii="Times New Roman" w:hAnsi="Times New Roman"/>
              </w:rPr>
            </w:pPr>
            <w:r w:rsidRPr="006A7D03">
              <w:rPr>
                <w:rFonts w:ascii="Times New Roman" w:hAnsi="Times New Roman"/>
              </w:rPr>
              <w:t>Английская революция XVII в.: люди и события.</w:t>
            </w:r>
          </w:p>
          <w:p w:rsidR="00994795" w:rsidRPr="006A7D03" w:rsidRDefault="00994795" w:rsidP="0097122B">
            <w:pPr>
              <w:spacing w:after="0"/>
              <w:rPr>
                <w:rFonts w:ascii="Times New Roman" w:hAnsi="Times New Roman"/>
              </w:rPr>
            </w:pPr>
            <w:r w:rsidRPr="006A7D03">
              <w:rPr>
                <w:rFonts w:ascii="Times New Roman" w:hAnsi="Times New Roman"/>
              </w:rPr>
              <w:t>Научная революция XVII в.: основные вехи.</w:t>
            </w:r>
          </w:p>
          <w:p w:rsidR="00994795" w:rsidRPr="006A7D03" w:rsidRDefault="00994795" w:rsidP="0097122B">
            <w:pPr>
              <w:spacing w:after="0"/>
              <w:rPr>
                <w:rFonts w:ascii="Times New Roman" w:hAnsi="Times New Roman"/>
              </w:rPr>
            </w:pPr>
            <w:r w:rsidRPr="006A7D03">
              <w:rPr>
                <w:rFonts w:ascii="Times New Roman" w:hAnsi="Times New Roman"/>
              </w:rPr>
              <w:t>Вольтер — «патриарх» Просвещения.</w:t>
            </w:r>
          </w:p>
          <w:p w:rsidR="00994795" w:rsidRPr="006A7D03" w:rsidRDefault="00994795" w:rsidP="0097122B">
            <w:pPr>
              <w:spacing w:after="0"/>
              <w:rPr>
                <w:rFonts w:ascii="Times New Roman" w:hAnsi="Times New Roman"/>
              </w:rPr>
            </w:pPr>
            <w:r w:rsidRPr="006A7D03">
              <w:rPr>
                <w:rFonts w:ascii="Times New Roman" w:hAnsi="Times New Roman"/>
              </w:rPr>
              <w:t>Монтескье и теория разделения властей.</w:t>
            </w:r>
          </w:p>
          <w:p w:rsidR="00994795" w:rsidRPr="006A7D03" w:rsidRDefault="00994795" w:rsidP="0097122B">
            <w:pPr>
              <w:spacing w:after="0"/>
              <w:rPr>
                <w:rFonts w:ascii="Times New Roman" w:hAnsi="Times New Roman"/>
              </w:rPr>
            </w:pPr>
            <w:r w:rsidRPr="006A7D03">
              <w:rPr>
                <w:rFonts w:ascii="Times New Roman" w:hAnsi="Times New Roman"/>
              </w:rPr>
              <w:t>Руссо и теория «общественного договора».</w:t>
            </w:r>
          </w:p>
          <w:p w:rsidR="00994795" w:rsidRPr="006A7D03" w:rsidRDefault="00994795" w:rsidP="0097122B">
            <w:pPr>
              <w:spacing w:after="0"/>
              <w:rPr>
                <w:rFonts w:ascii="Times New Roman" w:hAnsi="Times New Roman"/>
              </w:rPr>
            </w:pPr>
            <w:r w:rsidRPr="006A7D03">
              <w:rPr>
                <w:rFonts w:ascii="Times New Roman" w:hAnsi="Times New Roman"/>
              </w:rPr>
              <w:t>Промышленная революция в Англии: основные вехи.</w:t>
            </w:r>
          </w:p>
          <w:p w:rsidR="00994795" w:rsidRPr="006A7D03" w:rsidRDefault="00994795" w:rsidP="0097122B">
            <w:pPr>
              <w:spacing w:after="0"/>
              <w:rPr>
                <w:rFonts w:ascii="Times New Roman" w:hAnsi="Times New Roman"/>
              </w:rPr>
            </w:pPr>
            <w:r w:rsidRPr="006A7D03">
              <w:rPr>
                <w:rFonts w:ascii="Times New Roman" w:hAnsi="Times New Roman"/>
              </w:rPr>
              <w:t>Образование США.</w:t>
            </w:r>
          </w:p>
          <w:p w:rsidR="00994795" w:rsidRPr="006A7D03" w:rsidRDefault="00994795" w:rsidP="0097122B">
            <w:pPr>
              <w:spacing w:after="0"/>
              <w:rPr>
                <w:rFonts w:ascii="Times New Roman" w:hAnsi="Times New Roman"/>
              </w:rPr>
            </w:pPr>
            <w:r w:rsidRPr="006A7D03">
              <w:rPr>
                <w:rFonts w:ascii="Times New Roman" w:hAnsi="Times New Roman"/>
              </w:rPr>
              <w:t>Французская революция XVIII в.: причины и результаты.</w:t>
            </w:r>
          </w:p>
          <w:p w:rsidR="00994795" w:rsidRPr="006A7D03" w:rsidRDefault="00994795" w:rsidP="0097122B">
            <w:pPr>
              <w:spacing w:after="0"/>
              <w:rPr>
                <w:rFonts w:ascii="Times New Roman" w:hAnsi="Times New Roman"/>
              </w:rPr>
            </w:pPr>
            <w:r w:rsidRPr="006A7D03">
              <w:rPr>
                <w:rFonts w:ascii="Times New Roman" w:hAnsi="Times New Roman"/>
              </w:rPr>
              <w:t xml:space="preserve">Террор Французской революции XVIII </w:t>
            </w:r>
            <w:proofErr w:type="gramStart"/>
            <w:r w:rsidRPr="006A7D03">
              <w:rPr>
                <w:rFonts w:ascii="Times New Roman" w:hAnsi="Times New Roman"/>
              </w:rPr>
              <w:t>в</w:t>
            </w:r>
            <w:proofErr w:type="gramEnd"/>
            <w:r w:rsidRPr="006A7D03">
              <w:rPr>
                <w:rFonts w:ascii="Times New Roman" w:hAnsi="Times New Roman"/>
              </w:rPr>
              <w:t>.</w:t>
            </w:r>
          </w:p>
          <w:p w:rsidR="00994795" w:rsidRPr="006A7D03" w:rsidRDefault="00994795" w:rsidP="0097122B">
            <w:pPr>
              <w:spacing w:after="0"/>
              <w:rPr>
                <w:rFonts w:ascii="Times New Roman" w:hAnsi="Times New Roman"/>
              </w:rPr>
            </w:pPr>
            <w:r w:rsidRPr="006A7D03">
              <w:rPr>
                <w:rFonts w:ascii="Times New Roman" w:hAnsi="Times New Roman"/>
              </w:rPr>
              <w:t>Великое посольство Петра I в Европу.</w:t>
            </w:r>
          </w:p>
          <w:p w:rsidR="00994795" w:rsidRPr="006A7D03" w:rsidRDefault="00994795" w:rsidP="0097122B">
            <w:pPr>
              <w:spacing w:after="0"/>
              <w:rPr>
                <w:rFonts w:ascii="Times New Roman" w:hAnsi="Times New Roman"/>
              </w:rPr>
            </w:pPr>
            <w:r w:rsidRPr="006A7D03">
              <w:rPr>
                <w:rFonts w:ascii="Times New Roman" w:hAnsi="Times New Roman"/>
              </w:rPr>
              <w:t>Военная реформа Петра Великого.</w:t>
            </w:r>
          </w:p>
          <w:p w:rsidR="00994795" w:rsidRPr="006A7D03" w:rsidRDefault="00994795" w:rsidP="0097122B">
            <w:pPr>
              <w:spacing w:after="0"/>
              <w:rPr>
                <w:rFonts w:ascii="Times New Roman" w:hAnsi="Times New Roman"/>
              </w:rPr>
            </w:pPr>
            <w:r w:rsidRPr="006A7D03">
              <w:rPr>
                <w:rFonts w:ascii="Times New Roman" w:hAnsi="Times New Roman"/>
              </w:rPr>
              <w:t>Северная война (1700—1721). Причины, ход событий, историческое значение.</w:t>
            </w:r>
          </w:p>
          <w:p w:rsidR="00994795" w:rsidRPr="006A7D03" w:rsidRDefault="00994795" w:rsidP="0097122B">
            <w:pPr>
              <w:spacing w:after="0"/>
              <w:rPr>
                <w:rFonts w:ascii="Times New Roman" w:hAnsi="Times New Roman"/>
              </w:rPr>
            </w:pPr>
            <w:r w:rsidRPr="006A7D03">
              <w:rPr>
                <w:rFonts w:ascii="Times New Roman" w:hAnsi="Times New Roman"/>
              </w:rPr>
              <w:t>Государственные и социальные реформы Петра I, их историческое значение.</w:t>
            </w:r>
          </w:p>
          <w:p w:rsidR="00994795" w:rsidRPr="006A7D03" w:rsidRDefault="00994795" w:rsidP="0097122B">
            <w:pPr>
              <w:spacing w:after="0"/>
              <w:rPr>
                <w:rFonts w:ascii="Times New Roman" w:hAnsi="Times New Roman"/>
              </w:rPr>
            </w:pPr>
            <w:r w:rsidRPr="006A7D03">
              <w:rPr>
                <w:rFonts w:ascii="Times New Roman" w:hAnsi="Times New Roman"/>
              </w:rPr>
              <w:t>Культурные преобразования в Петровскую эпоху.</w:t>
            </w:r>
          </w:p>
          <w:p w:rsidR="00994795" w:rsidRPr="006A7D03" w:rsidRDefault="00994795" w:rsidP="0097122B">
            <w:pPr>
              <w:spacing w:after="0"/>
              <w:rPr>
                <w:rFonts w:ascii="Times New Roman" w:hAnsi="Times New Roman"/>
              </w:rPr>
            </w:pPr>
            <w:r w:rsidRPr="006A7D03">
              <w:rPr>
                <w:rFonts w:ascii="Times New Roman" w:hAnsi="Times New Roman"/>
              </w:rPr>
              <w:t>Споры о Петре I: личность в оценках современников и потомков.</w:t>
            </w:r>
          </w:p>
          <w:p w:rsidR="00994795" w:rsidRPr="006A7D03" w:rsidRDefault="00994795" w:rsidP="0097122B">
            <w:pPr>
              <w:spacing w:after="0"/>
              <w:rPr>
                <w:rFonts w:ascii="Times New Roman" w:hAnsi="Times New Roman"/>
              </w:rPr>
            </w:pPr>
            <w:r w:rsidRPr="006A7D03">
              <w:rPr>
                <w:rFonts w:ascii="Times New Roman" w:hAnsi="Times New Roman"/>
              </w:rPr>
              <w:t xml:space="preserve">Государство и церковь в XVIII </w:t>
            </w:r>
            <w:proofErr w:type="gramStart"/>
            <w:r w:rsidRPr="006A7D03">
              <w:rPr>
                <w:rFonts w:ascii="Times New Roman" w:hAnsi="Times New Roman"/>
              </w:rPr>
              <w:t>в</w:t>
            </w:r>
            <w:proofErr w:type="gramEnd"/>
            <w:r w:rsidRPr="006A7D03">
              <w:rPr>
                <w:rFonts w:ascii="Times New Roman" w:hAnsi="Times New Roman"/>
              </w:rPr>
              <w:t>.</w:t>
            </w:r>
          </w:p>
          <w:p w:rsidR="00994795" w:rsidRPr="006A7D03" w:rsidRDefault="00994795" w:rsidP="0097122B">
            <w:pPr>
              <w:spacing w:after="0"/>
              <w:rPr>
                <w:rFonts w:ascii="Times New Roman" w:hAnsi="Times New Roman"/>
              </w:rPr>
            </w:pPr>
            <w:r w:rsidRPr="006A7D03">
              <w:rPr>
                <w:rFonts w:ascii="Times New Roman" w:hAnsi="Times New Roman"/>
              </w:rPr>
              <w:t xml:space="preserve">Дворцовые перевороты в России </w:t>
            </w:r>
            <w:proofErr w:type="gramStart"/>
            <w:r w:rsidRPr="006A7D03">
              <w:rPr>
                <w:rFonts w:ascii="Times New Roman" w:hAnsi="Times New Roman"/>
              </w:rPr>
              <w:t>Х</w:t>
            </w:r>
            <w:proofErr w:type="gramEnd"/>
            <w:r w:rsidRPr="006A7D03">
              <w:rPr>
                <w:rFonts w:ascii="Times New Roman" w:hAnsi="Times New Roman"/>
              </w:rPr>
              <w:t>VIII в. Причины, механизм, итоги.</w:t>
            </w:r>
          </w:p>
          <w:p w:rsidR="00994795" w:rsidRPr="006A7D03" w:rsidRDefault="00994795" w:rsidP="0097122B">
            <w:pPr>
              <w:spacing w:after="0"/>
              <w:rPr>
                <w:rFonts w:ascii="Times New Roman" w:hAnsi="Times New Roman"/>
              </w:rPr>
            </w:pPr>
            <w:r w:rsidRPr="006A7D03">
              <w:rPr>
                <w:rFonts w:ascii="Times New Roman" w:hAnsi="Times New Roman"/>
              </w:rPr>
              <w:t>Елизавета I. эпоха и личность.</w:t>
            </w:r>
          </w:p>
          <w:p w:rsidR="00994795" w:rsidRPr="006A7D03" w:rsidRDefault="00994795" w:rsidP="0097122B">
            <w:pPr>
              <w:spacing w:after="0"/>
              <w:rPr>
                <w:rFonts w:ascii="Times New Roman" w:hAnsi="Times New Roman"/>
              </w:rPr>
            </w:pPr>
            <w:r w:rsidRPr="006A7D03">
              <w:rPr>
                <w:rFonts w:ascii="Times New Roman" w:hAnsi="Times New Roman"/>
              </w:rPr>
              <w:t>Крестьянская война под предводительством Е. Пугачева.</w:t>
            </w:r>
          </w:p>
          <w:p w:rsidR="00994795" w:rsidRPr="006A7D03" w:rsidRDefault="00994795" w:rsidP="0097122B">
            <w:pPr>
              <w:spacing w:after="0"/>
              <w:rPr>
                <w:rFonts w:ascii="Times New Roman" w:hAnsi="Times New Roman"/>
              </w:rPr>
            </w:pPr>
            <w:r w:rsidRPr="006A7D03">
              <w:rPr>
                <w:rFonts w:ascii="Times New Roman" w:hAnsi="Times New Roman"/>
              </w:rPr>
              <w:t>М. В. Ломоносов. Становление отечественной науки.</w:t>
            </w:r>
          </w:p>
          <w:p w:rsidR="00994795" w:rsidRPr="006A7D03" w:rsidRDefault="00994795" w:rsidP="0097122B">
            <w:pPr>
              <w:spacing w:after="0"/>
              <w:rPr>
                <w:rFonts w:ascii="Times New Roman" w:hAnsi="Times New Roman"/>
              </w:rPr>
            </w:pPr>
            <w:r w:rsidRPr="006A7D03">
              <w:rPr>
                <w:rFonts w:ascii="Times New Roman" w:hAnsi="Times New Roman"/>
              </w:rPr>
              <w:t xml:space="preserve">Реформа управления (губернская, городская, местная) второй половины XVIII </w:t>
            </w:r>
            <w:proofErr w:type="gramStart"/>
            <w:r w:rsidRPr="006A7D03">
              <w:rPr>
                <w:rFonts w:ascii="Times New Roman" w:hAnsi="Times New Roman"/>
              </w:rPr>
              <w:t>в</w:t>
            </w:r>
            <w:proofErr w:type="gramEnd"/>
            <w:r w:rsidRPr="006A7D03">
              <w:rPr>
                <w:rFonts w:ascii="Times New Roman" w:hAnsi="Times New Roman"/>
              </w:rPr>
              <w:t>.</w:t>
            </w:r>
          </w:p>
          <w:p w:rsidR="00994795" w:rsidRPr="006A7D03" w:rsidRDefault="00994795" w:rsidP="0097122B">
            <w:pPr>
              <w:spacing w:after="0"/>
              <w:rPr>
                <w:rFonts w:ascii="Times New Roman" w:hAnsi="Times New Roman"/>
              </w:rPr>
            </w:pPr>
            <w:r w:rsidRPr="006A7D03">
              <w:rPr>
                <w:rFonts w:ascii="Times New Roman" w:hAnsi="Times New Roman"/>
              </w:rPr>
              <w:t xml:space="preserve">Россия в конце </w:t>
            </w:r>
            <w:proofErr w:type="gramStart"/>
            <w:r w:rsidRPr="006A7D03">
              <w:rPr>
                <w:rFonts w:ascii="Times New Roman" w:hAnsi="Times New Roman"/>
              </w:rPr>
              <w:t>Х</w:t>
            </w:r>
            <w:proofErr w:type="gramEnd"/>
            <w:r w:rsidRPr="006A7D03">
              <w:rPr>
                <w:rFonts w:ascii="Times New Roman" w:hAnsi="Times New Roman"/>
              </w:rPr>
              <w:t>VIII в. Павел I.</w:t>
            </w:r>
          </w:p>
          <w:p w:rsidR="00994795" w:rsidRPr="006A7D03" w:rsidRDefault="00994795" w:rsidP="0097122B">
            <w:pPr>
              <w:spacing w:after="0"/>
              <w:rPr>
                <w:rFonts w:ascii="Times New Roman" w:hAnsi="Times New Roman"/>
              </w:rPr>
            </w:pPr>
            <w:r w:rsidRPr="006A7D03">
              <w:rPr>
                <w:rFonts w:ascii="Times New Roman" w:hAnsi="Times New Roman"/>
              </w:rPr>
              <w:t>Россия в эпоху «просвещенного абсолютизма».</w:t>
            </w:r>
          </w:p>
          <w:p w:rsidR="00994795" w:rsidRPr="006A7D03" w:rsidRDefault="00994795" w:rsidP="0097122B">
            <w:pPr>
              <w:spacing w:after="0"/>
              <w:rPr>
                <w:rFonts w:ascii="Times New Roman" w:hAnsi="Times New Roman"/>
              </w:rPr>
            </w:pPr>
            <w:r w:rsidRPr="006A7D03">
              <w:rPr>
                <w:rFonts w:ascii="Times New Roman" w:hAnsi="Times New Roman"/>
              </w:rPr>
              <w:t>Споры о Екатерине II: личность в оценках современников и потомков.</w:t>
            </w:r>
          </w:p>
          <w:p w:rsidR="00994795" w:rsidRPr="006A7D03" w:rsidRDefault="00994795" w:rsidP="0097122B">
            <w:pPr>
              <w:spacing w:after="0"/>
              <w:rPr>
                <w:rFonts w:ascii="Times New Roman" w:hAnsi="Times New Roman"/>
              </w:rPr>
            </w:pPr>
            <w:r w:rsidRPr="006A7D03">
              <w:rPr>
                <w:rFonts w:ascii="Times New Roman" w:hAnsi="Times New Roman"/>
              </w:rPr>
              <w:t>Наполеоновские войны: ход и результаты.</w:t>
            </w:r>
          </w:p>
          <w:p w:rsidR="00994795" w:rsidRPr="006A7D03" w:rsidRDefault="00994795" w:rsidP="0097122B">
            <w:pPr>
              <w:spacing w:after="0"/>
              <w:rPr>
                <w:rFonts w:ascii="Times New Roman" w:hAnsi="Times New Roman"/>
              </w:rPr>
            </w:pPr>
            <w:r w:rsidRPr="006A7D03">
              <w:rPr>
                <w:rFonts w:ascii="Times New Roman" w:hAnsi="Times New Roman"/>
              </w:rPr>
              <w:t>Отечественная война 1812 г. и ее последствия для России.</w:t>
            </w:r>
          </w:p>
          <w:p w:rsidR="00994795" w:rsidRPr="006A7D03" w:rsidRDefault="00994795" w:rsidP="0097122B">
            <w:pPr>
              <w:spacing w:after="0"/>
              <w:rPr>
                <w:rFonts w:ascii="Times New Roman" w:hAnsi="Times New Roman"/>
              </w:rPr>
            </w:pPr>
            <w:r w:rsidRPr="006A7D03">
              <w:rPr>
                <w:rFonts w:ascii="Times New Roman" w:hAnsi="Times New Roman"/>
              </w:rPr>
              <w:t>Объединение Германии в XIX в.: основные вехи.</w:t>
            </w:r>
          </w:p>
          <w:p w:rsidR="00994795" w:rsidRPr="006A7D03" w:rsidRDefault="00994795" w:rsidP="0097122B">
            <w:pPr>
              <w:spacing w:after="0"/>
              <w:rPr>
                <w:rFonts w:ascii="Times New Roman" w:hAnsi="Times New Roman"/>
              </w:rPr>
            </w:pPr>
            <w:r w:rsidRPr="006A7D03">
              <w:rPr>
                <w:rFonts w:ascii="Times New Roman" w:hAnsi="Times New Roman"/>
              </w:rPr>
              <w:t>Объединение Италии в XIX в.: основные вехи.</w:t>
            </w:r>
          </w:p>
          <w:p w:rsidR="00994795" w:rsidRPr="006A7D03" w:rsidRDefault="00994795" w:rsidP="0097122B">
            <w:pPr>
              <w:spacing w:after="0"/>
              <w:rPr>
                <w:rFonts w:ascii="Times New Roman" w:hAnsi="Times New Roman"/>
              </w:rPr>
            </w:pPr>
            <w:r w:rsidRPr="006A7D03">
              <w:rPr>
                <w:rFonts w:ascii="Times New Roman" w:hAnsi="Times New Roman"/>
              </w:rPr>
              <w:t>Гражданская война в США: причины, ход и результаты.</w:t>
            </w:r>
          </w:p>
          <w:p w:rsidR="00994795" w:rsidRPr="006A7D03" w:rsidRDefault="00994795" w:rsidP="0097122B">
            <w:pPr>
              <w:spacing w:after="0"/>
              <w:rPr>
                <w:rFonts w:ascii="Times New Roman" w:hAnsi="Times New Roman"/>
              </w:rPr>
            </w:pPr>
            <w:r w:rsidRPr="006A7D03">
              <w:rPr>
                <w:rFonts w:ascii="Times New Roman" w:hAnsi="Times New Roman"/>
              </w:rPr>
              <w:t xml:space="preserve">Революция </w:t>
            </w:r>
            <w:proofErr w:type="spellStart"/>
            <w:r w:rsidRPr="006A7D03">
              <w:rPr>
                <w:rFonts w:ascii="Times New Roman" w:hAnsi="Times New Roman"/>
              </w:rPr>
              <w:t>Мэйдзи</w:t>
            </w:r>
            <w:proofErr w:type="spellEnd"/>
            <w:r w:rsidRPr="006A7D03">
              <w:rPr>
                <w:rFonts w:ascii="Times New Roman" w:hAnsi="Times New Roman"/>
              </w:rPr>
              <w:t xml:space="preserve"> в Японии: причины, ход и результаты.</w:t>
            </w:r>
          </w:p>
          <w:p w:rsidR="00994795" w:rsidRPr="006A7D03" w:rsidRDefault="00994795" w:rsidP="0097122B">
            <w:pPr>
              <w:spacing w:after="0"/>
              <w:rPr>
                <w:rFonts w:ascii="Times New Roman" w:hAnsi="Times New Roman"/>
              </w:rPr>
            </w:pPr>
            <w:r w:rsidRPr="006A7D03">
              <w:rPr>
                <w:rFonts w:ascii="Times New Roman" w:hAnsi="Times New Roman"/>
              </w:rPr>
              <w:lastRenderedPageBreak/>
              <w:t>Реформы Александра I.</w:t>
            </w:r>
          </w:p>
          <w:p w:rsidR="00994795" w:rsidRPr="006A7D03" w:rsidRDefault="00994795" w:rsidP="0097122B">
            <w:pPr>
              <w:spacing w:after="0"/>
              <w:rPr>
                <w:rFonts w:ascii="Times New Roman" w:hAnsi="Times New Roman"/>
              </w:rPr>
            </w:pPr>
            <w:r w:rsidRPr="006A7D03">
              <w:rPr>
                <w:rFonts w:ascii="Times New Roman" w:hAnsi="Times New Roman"/>
              </w:rPr>
              <w:t>Внешняя политика Николая I: успехи и неудачи.</w:t>
            </w:r>
          </w:p>
          <w:p w:rsidR="00994795" w:rsidRPr="006A7D03" w:rsidRDefault="00994795" w:rsidP="0097122B">
            <w:pPr>
              <w:spacing w:after="0"/>
              <w:rPr>
                <w:rFonts w:ascii="Times New Roman" w:hAnsi="Times New Roman"/>
              </w:rPr>
            </w:pPr>
            <w:r w:rsidRPr="006A7D03">
              <w:rPr>
                <w:rFonts w:ascii="Times New Roman" w:hAnsi="Times New Roman"/>
              </w:rPr>
              <w:t>Крымская война и ее значение для России.</w:t>
            </w:r>
          </w:p>
          <w:p w:rsidR="00994795" w:rsidRPr="006A7D03" w:rsidRDefault="00994795" w:rsidP="0097122B">
            <w:pPr>
              <w:spacing w:after="0"/>
              <w:rPr>
                <w:rFonts w:ascii="Times New Roman" w:hAnsi="Times New Roman"/>
              </w:rPr>
            </w:pPr>
            <w:r w:rsidRPr="006A7D03">
              <w:rPr>
                <w:rFonts w:ascii="Times New Roman" w:hAnsi="Times New Roman"/>
              </w:rPr>
              <w:t>Александр II: человек и государственный деятель.</w:t>
            </w:r>
          </w:p>
          <w:p w:rsidR="00994795" w:rsidRPr="006A7D03" w:rsidRDefault="00994795" w:rsidP="0097122B">
            <w:pPr>
              <w:spacing w:after="0"/>
              <w:rPr>
                <w:rFonts w:ascii="Times New Roman" w:hAnsi="Times New Roman"/>
              </w:rPr>
            </w:pPr>
            <w:r w:rsidRPr="006A7D03">
              <w:rPr>
                <w:rFonts w:ascii="Times New Roman" w:hAnsi="Times New Roman"/>
              </w:rPr>
              <w:t>Реформы Александра II и их значение.</w:t>
            </w:r>
          </w:p>
          <w:p w:rsidR="00994795" w:rsidRPr="006A7D03" w:rsidRDefault="00994795" w:rsidP="0097122B">
            <w:pPr>
              <w:spacing w:after="0"/>
              <w:rPr>
                <w:rFonts w:ascii="Times New Roman" w:hAnsi="Times New Roman"/>
              </w:rPr>
            </w:pPr>
            <w:r w:rsidRPr="006A7D03">
              <w:rPr>
                <w:rFonts w:ascii="Times New Roman" w:hAnsi="Times New Roman"/>
              </w:rPr>
              <w:t>Роль России в освобождении балканских народов от османского ига.</w:t>
            </w:r>
          </w:p>
          <w:p w:rsidR="00994795" w:rsidRPr="006A7D03" w:rsidRDefault="00994795" w:rsidP="0097122B">
            <w:pPr>
              <w:spacing w:after="0"/>
              <w:rPr>
                <w:rFonts w:ascii="Times New Roman" w:hAnsi="Times New Roman"/>
              </w:rPr>
            </w:pPr>
            <w:r w:rsidRPr="006A7D03">
              <w:rPr>
                <w:rFonts w:ascii="Times New Roman" w:hAnsi="Times New Roman"/>
              </w:rPr>
              <w:t xml:space="preserve">Повседневная жизнь дворян в России XIX </w:t>
            </w:r>
            <w:proofErr w:type="gramStart"/>
            <w:r w:rsidRPr="006A7D03">
              <w:rPr>
                <w:rFonts w:ascii="Times New Roman" w:hAnsi="Times New Roman"/>
              </w:rPr>
              <w:t>в</w:t>
            </w:r>
            <w:proofErr w:type="gramEnd"/>
            <w:r w:rsidRPr="006A7D03">
              <w:rPr>
                <w:rFonts w:ascii="Times New Roman" w:hAnsi="Times New Roman"/>
              </w:rPr>
              <w:t>.</w:t>
            </w:r>
          </w:p>
          <w:p w:rsidR="00994795" w:rsidRPr="006A7D03" w:rsidRDefault="00994795" w:rsidP="0097122B">
            <w:pPr>
              <w:spacing w:after="0"/>
              <w:rPr>
                <w:rFonts w:ascii="Times New Roman" w:hAnsi="Times New Roman"/>
              </w:rPr>
            </w:pPr>
            <w:r w:rsidRPr="006A7D03">
              <w:rPr>
                <w:rFonts w:ascii="Times New Roman" w:hAnsi="Times New Roman"/>
              </w:rPr>
              <w:t xml:space="preserve">Повседневная жизнь крестьян в России XIX </w:t>
            </w:r>
            <w:proofErr w:type="gramStart"/>
            <w:r w:rsidRPr="006A7D03">
              <w:rPr>
                <w:rFonts w:ascii="Times New Roman" w:hAnsi="Times New Roman"/>
              </w:rPr>
              <w:t>в</w:t>
            </w:r>
            <w:proofErr w:type="gramEnd"/>
            <w:r w:rsidRPr="006A7D03">
              <w:rPr>
                <w:rFonts w:ascii="Times New Roman" w:hAnsi="Times New Roman"/>
              </w:rPr>
              <w:t>.</w:t>
            </w:r>
          </w:p>
          <w:p w:rsidR="00994795" w:rsidRPr="006A7D03" w:rsidRDefault="00994795" w:rsidP="0097122B">
            <w:pPr>
              <w:spacing w:after="0"/>
              <w:rPr>
                <w:rFonts w:ascii="Times New Roman" w:hAnsi="Times New Roman"/>
              </w:rPr>
            </w:pPr>
            <w:r w:rsidRPr="006A7D03">
              <w:rPr>
                <w:rFonts w:ascii="Times New Roman" w:hAnsi="Times New Roman"/>
              </w:rPr>
              <w:t xml:space="preserve">Повседневная жизнь разночинцев в России XIX </w:t>
            </w:r>
            <w:proofErr w:type="gramStart"/>
            <w:r w:rsidRPr="006A7D03">
              <w:rPr>
                <w:rFonts w:ascii="Times New Roman" w:hAnsi="Times New Roman"/>
              </w:rPr>
              <w:t>в</w:t>
            </w:r>
            <w:proofErr w:type="gramEnd"/>
            <w:r w:rsidRPr="006A7D03">
              <w:rPr>
                <w:rFonts w:ascii="Times New Roman" w:hAnsi="Times New Roman"/>
              </w:rPr>
              <w:t>.</w:t>
            </w:r>
          </w:p>
          <w:p w:rsidR="00994795" w:rsidRPr="006A7D03" w:rsidRDefault="00994795" w:rsidP="0097122B">
            <w:pPr>
              <w:spacing w:after="0"/>
              <w:rPr>
                <w:rFonts w:ascii="Times New Roman" w:hAnsi="Times New Roman"/>
              </w:rPr>
            </w:pPr>
            <w:r w:rsidRPr="006A7D03">
              <w:rPr>
                <w:rFonts w:ascii="Times New Roman" w:hAnsi="Times New Roman"/>
              </w:rPr>
              <w:t>Русско-японская война 1904—1905 гг.</w:t>
            </w:r>
          </w:p>
          <w:p w:rsidR="00994795" w:rsidRPr="006A7D03" w:rsidRDefault="00994795" w:rsidP="0097122B">
            <w:pPr>
              <w:spacing w:after="0"/>
              <w:rPr>
                <w:rFonts w:ascii="Times New Roman" w:hAnsi="Times New Roman"/>
              </w:rPr>
            </w:pPr>
            <w:r w:rsidRPr="006A7D03">
              <w:rPr>
                <w:rFonts w:ascii="Times New Roman" w:hAnsi="Times New Roman"/>
              </w:rPr>
              <w:t>Революция 1905—1907 гг. в России.</w:t>
            </w:r>
          </w:p>
          <w:p w:rsidR="00994795" w:rsidRPr="006A7D03" w:rsidRDefault="00994795" w:rsidP="0097122B">
            <w:pPr>
              <w:spacing w:after="0"/>
              <w:rPr>
                <w:rFonts w:ascii="Times New Roman" w:hAnsi="Times New Roman"/>
              </w:rPr>
            </w:pPr>
            <w:r w:rsidRPr="006A7D03">
              <w:rPr>
                <w:rFonts w:ascii="Times New Roman" w:hAnsi="Times New Roman"/>
              </w:rPr>
              <w:t xml:space="preserve">Политические партии в России начала ХХ </w:t>
            </w:r>
            <w:proofErr w:type="gramStart"/>
            <w:r w:rsidRPr="006A7D03">
              <w:rPr>
                <w:rFonts w:ascii="Times New Roman" w:hAnsi="Times New Roman"/>
              </w:rPr>
              <w:t>в</w:t>
            </w:r>
            <w:proofErr w:type="gramEnd"/>
            <w:r w:rsidRPr="006A7D03">
              <w:rPr>
                <w:rFonts w:ascii="Times New Roman" w:hAnsi="Times New Roman"/>
              </w:rPr>
              <w:t>.</w:t>
            </w:r>
          </w:p>
          <w:p w:rsidR="00994795" w:rsidRPr="006A7D03" w:rsidRDefault="00994795" w:rsidP="0097122B">
            <w:pPr>
              <w:spacing w:after="0"/>
              <w:rPr>
                <w:rFonts w:ascii="Times New Roman" w:hAnsi="Times New Roman"/>
              </w:rPr>
            </w:pPr>
            <w:proofErr w:type="spellStart"/>
            <w:r w:rsidRPr="006A7D03">
              <w:rPr>
                <w:rFonts w:ascii="Times New Roman" w:hAnsi="Times New Roman"/>
              </w:rPr>
              <w:t>Столыпинская</w:t>
            </w:r>
            <w:proofErr w:type="spellEnd"/>
            <w:r w:rsidRPr="006A7D03">
              <w:rPr>
                <w:rFonts w:ascii="Times New Roman" w:hAnsi="Times New Roman"/>
              </w:rPr>
              <w:t xml:space="preserve"> реформа: ход, результаты, значение.</w:t>
            </w:r>
          </w:p>
          <w:p w:rsidR="00994795" w:rsidRPr="006A7D03" w:rsidRDefault="00994795" w:rsidP="0097122B">
            <w:pPr>
              <w:spacing w:after="0"/>
              <w:rPr>
                <w:rFonts w:ascii="Times New Roman" w:hAnsi="Times New Roman"/>
              </w:rPr>
            </w:pPr>
            <w:r w:rsidRPr="006A7D03">
              <w:rPr>
                <w:rFonts w:ascii="Times New Roman" w:hAnsi="Times New Roman"/>
              </w:rPr>
              <w:t>Первая мировая война: причины, основные вехи, результаты.</w:t>
            </w:r>
          </w:p>
          <w:p w:rsidR="00994795" w:rsidRPr="006A7D03" w:rsidRDefault="00994795" w:rsidP="0097122B">
            <w:pPr>
              <w:spacing w:after="0"/>
              <w:rPr>
                <w:rFonts w:ascii="Times New Roman" w:hAnsi="Times New Roman"/>
              </w:rPr>
            </w:pPr>
            <w:r w:rsidRPr="006A7D03">
              <w:rPr>
                <w:rFonts w:ascii="Times New Roman" w:hAnsi="Times New Roman"/>
              </w:rPr>
              <w:t>Версальско-вашингтонская система мирового устройства.</w:t>
            </w:r>
          </w:p>
        </w:tc>
        <w:tc>
          <w:tcPr>
            <w:tcW w:w="343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jc w:val="center"/>
              <w:rPr>
                <w:rFonts w:ascii="Times New Roman" w:hAnsi="Times New Roman"/>
              </w:rPr>
            </w:pPr>
            <w:r w:rsidRPr="006A7D03">
              <w:rPr>
                <w:rFonts w:ascii="Times New Roman" w:hAnsi="Times New Roman"/>
              </w:rPr>
              <w:lastRenderedPageBreak/>
              <w:t>30</w:t>
            </w:r>
          </w:p>
          <w:p w:rsidR="00994795" w:rsidRPr="006A7D03" w:rsidRDefault="00994795" w:rsidP="0097122B">
            <w:pPr>
              <w:tabs>
                <w:tab w:val="left" w:pos="3180"/>
              </w:tabs>
              <w:spacing w:after="0" w:line="240" w:lineRule="auto"/>
              <w:rPr>
                <w:rFonts w:ascii="Times New Roman" w:hAnsi="Times New Roman"/>
              </w:rPr>
            </w:pPr>
          </w:p>
        </w:tc>
        <w:tc>
          <w:tcPr>
            <w:tcW w:w="2790" w:type="dxa"/>
            <w:tcBorders>
              <w:top w:val="single" w:sz="4" w:space="0" w:color="000000" w:themeColor="text1"/>
              <w:left w:val="single" w:sz="4" w:space="0" w:color="000000" w:themeColor="text1"/>
              <w:bottom w:val="single" w:sz="4" w:space="0" w:color="auto"/>
              <w:right w:val="single" w:sz="4" w:space="0" w:color="000000" w:themeColor="text1"/>
            </w:tcBorders>
          </w:tcPr>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t>ЛР</w:t>
            </w:r>
            <w:proofErr w:type="gramStart"/>
            <w:r w:rsidRPr="006A7D03">
              <w:rPr>
                <w:rFonts w:ascii="Times New Roman" w:hAnsi="Times New Roman"/>
                <w:b/>
              </w:rPr>
              <w:t>4</w:t>
            </w:r>
            <w:proofErr w:type="gramEnd"/>
            <w:r w:rsidRPr="006A7D03">
              <w:rPr>
                <w:rFonts w:ascii="Times New Roman" w:hAnsi="Times New Roman"/>
                <w:b/>
              </w:rPr>
              <w:t>,ЛР5, ЛР6, МР3,МР4, ПР2, ЛРВ1,</w:t>
            </w:r>
          </w:p>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994795" w:rsidRPr="006A7D03" w:rsidRDefault="00994795" w:rsidP="0097122B">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994795" w:rsidRPr="006A7D03" w:rsidRDefault="00994795" w:rsidP="0097122B">
            <w:pPr>
              <w:tabs>
                <w:tab w:val="left" w:pos="3180"/>
              </w:tabs>
              <w:spacing w:after="0" w:line="240" w:lineRule="auto"/>
              <w:rPr>
                <w:rFonts w:ascii="Times New Roman" w:hAnsi="Times New Roman"/>
              </w:rPr>
            </w:pPr>
          </w:p>
        </w:tc>
      </w:tr>
      <w:tr w:rsidR="00994795" w:rsidRPr="006A7D03" w:rsidTr="0097122B">
        <w:trPr>
          <w:trHeight w:val="1455"/>
        </w:trPr>
        <w:tc>
          <w:tcPr>
            <w:tcW w:w="2244" w:type="dxa"/>
            <w:gridSpan w:val="2"/>
            <w:vMerge/>
            <w:tcBorders>
              <w:left w:val="single" w:sz="4" w:space="0" w:color="000000" w:themeColor="text1"/>
              <w:bottom w:val="single" w:sz="4" w:space="0" w:color="auto"/>
              <w:right w:val="single" w:sz="4" w:space="0" w:color="000000" w:themeColor="text1"/>
            </w:tcBorders>
          </w:tcPr>
          <w:p w:rsidR="00994795" w:rsidRPr="006A7D03" w:rsidRDefault="00994795" w:rsidP="0097122B">
            <w:pPr>
              <w:tabs>
                <w:tab w:val="left" w:pos="3180"/>
              </w:tabs>
              <w:spacing w:after="0" w:line="240" w:lineRule="auto"/>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rPr>
            </w:pPr>
            <w:r w:rsidRPr="006A7D03">
              <w:rPr>
                <w:rFonts w:ascii="Times New Roman" w:hAnsi="Times New Roman"/>
                <w:b/>
                <w:bCs/>
              </w:rPr>
              <w:t>Всего:</w:t>
            </w:r>
          </w:p>
          <w:p w:rsidR="00994795" w:rsidRPr="006A7D03" w:rsidRDefault="00994795" w:rsidP="00971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rPr>
            </w:pPr>
            <w:r w:rsidRPr="006A7D03">
              <w:rPr>
                <w:rFonts w:ascii="Times New Roman" w:hAnsi="Times New Roman"/>
                <w:b/>
                <w:bCs/>
              </w:rPr>
              <w:t>в том числе лекции, уроки:</w:t>
            </w:r>
          </w:p>
          <w:p w:rsidR="00994795" w:rsidRPr="006A7D03" w:rsidRDefault="00994795" w:rsidP="00971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rPr>
            </w:pPr>
            <w:r w:rsidRPr="006A7D03">
              <w:rPr>
                <w:rFonts w:ascii="Times New Roman" w:hAnsi="Times New Roman"/>
                <w:b/>
                <w:bCs/>
              </w:rPr>
              <w:t>самостоятельная работа:</w:t>
            </w:r>
          </w:p>
        </w:tc>
        <w:tc>
          <w:tcPr>
            <w:tcW w:w="3434" w:type="dxa"/>
            <w:tcBorders>
              <w:top w:val="single" w:sz="4" w:space="0" w:color="auto"/>
              <w:left w:val="single" w:sz="4" w:space="0" w:color="000000" w:themeColor="text1"/>
              <w:bottom w:val="single" w:sz="4" w:space="0" w:color="auto"/>
              <w:right w:val="single" w:sz="4" w:space="0" w:color="000000" w:themeColor="text1"/>
            </w:tcBorders>
            <w:hideMark/>
          </w:tcPr>
          <w:p w:rsidR="00994795" w:rsidRPr="006A7D03" w:rsidRDefault="00994795" w:rsidP="0097122B">
            <w:pPr>
              <w:tabs>
                <w:tab w:val="left" w:pos="3180"/>
              </w:tabs>
              <w:spacing w:after="0" w:line="240" w:lineRule="auto"/>
              <w:rPr>
                <w:rFonts w:ascii="Times New Roman" w:hAnsi="Times New Roman"/>
              </w:rPr>
            </w:pPr>
          </w:p>
          <w:p w:rsidR="00297183" w:rsidRDefault="00297183" w:rsidP="0097122B">
            <w:pPr>
              <w:tabs>
                <w:tab w:val="left" w:pos="3180"/>
              </w:tabs>
              <w:spacing w:after="0" w:line="240" w:lineRule="auto"/>
              <w:rPr>
                <w:rFonts w:ascii="Times New Roman" w:hAnsi="Times New Roman"/>
              </w:rPr>
            </w:pPr>
          </w:p>
          <w:p w:rsidR="00994795" w:rsidRDefault="00297183" w:rsidP="0097122B">
            <w:pPr>
              <w:rPr>
                <w:rFonts w:ascii="Times New Roman" w:hAnsi="Times New Roman"/>
              </w:rPr>
            </w:pPr>
            <w:r>
              <w:rPr>
                <w:rFonts w:ascii="Times New Roman" w:hAnsi="Times New Roman"/>
              </w:rPr>
              <w:t>110</w:t>
            </w:r>
          </w:p>
          <w:p w:rsidR="00297183" w:rsidRDefault="00297183" w:rsidP="0097122B">
            <w:pPr>
              <w:rPr>
                <w:rFonts w:ascii="Times New Roman" w:hAnsi="Times New Roman"/>
              </w:rPr>
            </w:pPr>
            <w:r>
              <w:rPr>
                <w:rFonts w:ascii="Times New Roman" w:hAnsi="Times New Roman"/>
              </w:rPr>
              <w:t>55</w:t>
            </w:r>
          </w:p>
          <w:p w:rsidR="00297183" w:rsidRPr="00297183" w:rsidRDefault="00297183" w:rsidP="0097122B">
            <w:pPr>
              <w:rPr>
                <w:rFonts w:ascii="Times New Roman" w:hAnsi="Times New Roman"/>
              </w:rPr>
            </w:pPr>
          </w:p>
        </w:tc>
        <w:tc>
          <w:tcPr>
            <w:tcW w:w="2790" w:type="dxa"/>
            <w:tcBorders>
              <w:top w:val="single" w:sz="4" w:space="0" w:color="auto"/>
              <w:left w:val="single" w:sz="4" w:space="0" w:color="000000" w:themeColor="text1"/>
              <w:bottom w:val="single" w:sz="4" w:space="0" w:color="auto"/>
              <w:right w:val="single" w:sz="4" w:space="0" w:color="000000" w:themeColor="text1"/>
            </w:tcBorders>
          </w:tcPr>
          <w:p w:rsidR="00994795" w:rsidRPr="006A7D03" w:rsidRDefault="00994795" w:rsidP="0097122B">
            <w:pPr>
              <w:tabs>
                <w:tab w:val="left" w:pos="3180"/>
              </w:tabs>
              <w:spacing w:after="0" w:line="240" w:lineRule="auto"/>
              <w:rPr>
                <w:rFonts w:ascii="Times New Roman" w:hAnsi="Times New Roman"/>
              </w:rPr>
            </w:pPr>
          </w:p>
        </w:tc>
      </w:tr>
    </w:tbl>
    <w:p w:rsidR="00060D5D" w:rsidRPr="00147DC3" w:rsidRDefault="00060D5D" w:rsidP="00060D5D">
      <w:pPr>
        <w:rPr>
          <w:rFonts w:ascii="Times New Roman" w:hAnsi="Times New Roman"/>
          <w:sz w:val="20"/>
          <w:szCs w:val="20"/>
        </w:rPr>
        <w:sectPr w:rsidR="00060D5D" w:rsidRPr="00147DC3" w:rsidSect="00FD650D">
          <w:footerReference w:type="even" r:id="rId9"/>
          <w:footerReference w:type="default" r:id="rId10"/>
          <w:type w:val="continuous"/>
          <w:pgSz w:w="16840" w:h="11907" w:orient="landscape"/>
          <w:pgMar w:top="360" w:right="1134" w:bottom="851" w:left="992" w:header="709" w:footer="709" w:gutter="0"/>
          <w:cols w:space="720"/>
        </w:sectPr>
      </w:pPr>
    </w:p>
    <w:p w:rsidR="00060D5D" w:rsidRPr="00147DC3" w:rsidRDefault="00060D5D" w:rsidP="00060D5D">
      <w:pPr>
        <w:pStyle w:val="1"/>
        <w:ind w:firstLine="0"/>
        <w:rPr>
          <w:b/>
          <w:bCs/>
          <w:caps/>
          <w:sz w:val="20"/>
          <w:szCs w:val="20"/>
        </w:rPr>
      </w:pPr>
      <w:bookmarkStart w:id="13" w:name="_Toc283296933"/>
      <w:bookmarkStart w:id="14" w:name="_Toc283648316"/>
    </w:p>
    <w:p w:rsidR="00060D5D" w:rsidRPr="002B40B7" w:rsidRDefault="00060D5D" w:rsidP="00060D5D">
      <w:pPr>
        <w:pStyle w:val="1"/>
        <w:jc w:val="center"/>
        <w:rPr>
          <w:b/>
          <w:bCs/>
          <w:caps/>
          <w:sz w:val="28"/>
          <w:szCs w:val="28"/>
        </w:rPr>
      </w:pPr>
    </w:p>
    <w:p w:rsidR="00060D5D" w:rsidRPr="002B40B7" w:rsidRDefault="00060D5D" w:rsidP="00060D5D">
      <w:pPr>
        <w:pStyle w:val="1"/>
        <w:jc w:val="center"/>
        <w:rPr>
          <w:b/>
          <w:bCs/>
          <w:caps/>
          <w:sz w:val="28"/>
          <w:szCs w:val="28"/>
        </w:rPr>
      </w:pPr>
      <w:r w:rsidRPr="002B40B7">
        <w:rPr>
          <w:b/>
          <w:bCs/>
          <w:caps/>
          <w:sz w:val="28"/>
          <w:szCs w:val="28"/>
        </w:rPr>
        <w:t>3. УСЛОВИЯ РЕАЛИЗАЦИИ УЧЕБНОЙ ДИСЦИПЛИНЫ</w:t>
      </w:r>
      <w:bookmarkEnd w:id="13"/>
      <w:bookmarkEnd w:id="14"/>
    </w:p>
    <w:p w:rsidR="00060D5D" w:rsidRPr="002B40B7" w:rsidRDefault="00060D5D" w:rsidP="00060D5D">
      <w:pPr>
        <w:rPr>
          <w:rFonts w:ascii="Times New Roman" w:hAnsi="Times New Roman"/>
          <w:b/>
          <w:sz w:val="28"/>
          <w:szCs w:val="28"/>
        </w:rPr>
      </w:pPr>
    </w:p>
    <w:p w:rsidR="00060D5D" w:rsidRPr="00E36877" w:rsidRDefault="00060D5D" w:rsidP="00060D5D">
      <w:pPr>
        <w:pStyle w:val="2"/>
        <w:rPr>
          <w:rFonts w:ascii="Times New Roman" w:hAnsi="Times New Roman" w:cs="Times New Roman"/>
          <w:bCs w:val="0"/>
          <w:i w:val="0"/>
          <w:iCs w:val="0"/>
          <w:sz w:val="24"/>
          <w:szCs w:val="24"/>
        </w:rPr>
      </w:pPr>
      <w:bookmarkStart w:id="15" w:name="_Toc283296934"/>
      <w:bookmarkStart w:id="16" w:name="_Toc283648317"/>
      <w:r w:rsidRPr="00E36877">
        <w:rPr>
          <w:rFonts w:ascii="Times New Roman" w:hAnsi="Times New Roman" w:cs="Times New Roman"/>
          <w:bCs w:val="0"/>
          <w:i w:val="0"/>
          <w:iCs w:val="0"/>
          <w:sz w:val="24"/>
          <w:szCs w:val="24"/>
        </w:rPr>
        <w:t>3.1. Требования к минимальному материально-техническому обеспечению</w:t>
      </w:r>
      <w:bookmarkEnd w:id="15"/>
      <w:bookmarkEnd w:id="16"/>
    </w:p>
    <w:p w:rsidR="00060D5D" w:rsidRPr="00E36877" w:rsidRDefault="00060D5D" w:rsidP="00060D5D">
      <w:pPr>
        <w:rPr>
          <w:rFonts w:ascii="Times New Roman" w:hAnsi="Times New Roman"/>
          <w:sz w:val="24"/>
          <w:szCs w:val="24"/>
        </w:rPr>
      </w:pPr>
    </w:p>
    <w:p w:rsidR="00060D5D" w:rsidRPr="00E36877" w:rsidRDefault="00060D5D" w:rsidP="00060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E36877">
        <w:rPr>
          <w:rFonts w:ascii="Times New Roman" w:hAnsi="Times New Roman"/>
          <w:bCs/>
          <w:sz w:val="24"/>
          <w:szCs w:val="24"/>
        </w:rPr>
        <w:t xml:space="preserve">Реализация учебной дисциплины требует наличия </w:t>
      </w:r>
    </w:p>
    <w:p w:rsidR="00060D5D" w:rsidRPr="00E36877" w:rsidRDefault="00060D5D" w:rsidP="00060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E36877">
        <w:rPr>
          <w:rFonts w:ascii="Times New Roman" w:hAnsi="Times New Roman"/>
          <w:bCs/>
          <w:sz w:val="24"/>
          <w:szCs w:val="24"/>
        </w:rPr>
        <w:t xml:space="preserve">учебного кабинета </w:t>
      </w:r>
      <w:r w:rsidRPr="00E36877">
        <w:rPr>
          <w:rFonts w:ascii="Times New Roman" w:hAnsi="Times New Roman"/>
          <w:sz w:val="24"/>
          <w:szCs w:val="24"/>
        </w:rPr>
        <w:t>Истории</w:t>
      </w:r>
    </w:p>
    <w:p w:rsidR="00060D5D" w:rsidRPr="00E36877" w:rsidRDefault="00060D5D" w:rsidP="00060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E36877">
        <w:rPr>
          <w:rFonts w:ascii="Times New Roman" w:hAnsi="Times New Roman"/>
          <w:bCs/>
          <w:sz w:val="24"/>
          <w:szCs w:val="24"/>
        </w:rPr>
        <w:t xml:space="preserve">Оборудование учебного кабинета: </w:t>
      </w:r>
      <w:r w:rsidRPr="00E36877">
        <w:rPr>
          <w:rFonts w:ascii="Times New Roman" w:hAnsi="Times New Roman"/>
          <w:sz w:val="24"/>
          <w:szCs w:val="24"/>
        </w:rPr>
        <w:t>Истории</w:t>
      </w:r>
      <w:r w:rsidRPr="00E36877">
        <w:rPr>
          <w:rFonts w:ascii="Times New Roman" w:hAnsi="Times New Roman"/>
          <w:bCs/>
          <w:sz w:val="24"/>
          <w:szCs w:val="24"/>
        </w:rPr>
        <w:tab/>
      </w:r>
      <w:r w:rsidRPr="00E36877">
        <w:rPr>
          <w:rFonts w:ascii="Times New Roman" w:hAnsi="Times New Roman"/>
          <w:bCs/>
          <w:sz w:val="24"/>
          <w:szCs w:val="24"/>
        </w:rPr>
        <w:tab/>
      </w:r>
      <w:r w:rsidRPr="00E36877">
        <w:rPr>
          <w:rFonts w:ascii="Times New Roman" w:hAnsi="Times New Roman"/>
          <w:bCs/>
          <w:sz w:val="24"/>
          <w:szCs w:val="24"/>
        </w:rPr>
        <w:tab/>
      </w:r>
      <w:r w:rsidRPr="00E36877">
        <w:rPr>
          <w:rFonts w:ascii="Times New Roman" w:hAnsi="Times New Roman"/>
          <w:bCs/>
          <w:sz w:val="24"/>
          <w:szCs w:val="24"/>
        </w:rPr>
        <w:tab/>
      </w:r>
      <w:r w:rsidRPr="00E36877">
        <w:rPr>
          <w:rFonts w:ascii="Times New Roman" w:hAnsi="Times New Roman"/>
          <w:bCs/>
          <w:sz w:val="24"/>
          <w:szCs w:val="24"/>
        </w:rPr>
        <w:tab/>
      </w:r>
      <w:r w:rsidRPr="00E36877">
        <w:rPr>
          <w:rFonts w:ascii="Times New Roman" w:hAnsi="Times New Roman"/>
          <w:bCs/>
          <w:i/>
          <w:sz w:val="24"/>
          <w:szCs w:val="24"/>
        </w:rPr>
        <w:t xml:space="preserve">                                                      </w:t>
      </w:r>
    </w:p>
    <w:p w:rsidR="00060D5D" w:rsidRPr="00E36877" w:rsidRDefault="00060D5D" w:rsidP="00060D5D">
      <w:pPr>
        <w:pStyle w:val="21"/>
        <w:tabs>
          <w:tab w:val="left" w:pos="540"/>
        </w:tabs>
        <w:spacing w:after="0" w:line="240" w:lineRule="auto"/>
        <w:ind w:left="360"/>
        <w:jc w:val="both"/>
        <w:rPr>
          <w:rFonts w:ascii="Times New Roman" w:hAnsi="Times New Roman" w:cs="Times New Roman"/>
          <w:bCs/>
          <w:sz w:val="24"/>
          <w:szCs w:val="24"/>
        </w:rPr>
      </w:pPr>
      <w:r w:rsidRPr="00E36877">
        <w:rPr>
          <w:rFonts w:ascii="Times New Roman" w:hAnsi="Times New Roman" w:cs="Times New Roman"/>
          <w:bCs/>
          <w:sz w:val="24"/>
          <w:szCs w:val="24"/>
        </w:rPr>
        <w:t xml:space="preserve">Технические средства обучения: </w:t>
      </w:r>
    </w:p>
    <w:p w:rsidR="00060D5D" w:rsidRPr="00E36877" w:rsidRDefault="00060D5D" w:rsidP="00060D5D">
      <w:pPr>
        <w:pStyle w:val="21"/>
        <w:tabs>
          <w:tab w:val="left" w:pos="540"/>
        </w:tabs>
        <w:spacing w:after="0" w:line="240" w:lineRule="auto"/>
        <w:ind w:left="360"/>
        <w:jc w:val="both"/>
        <w:rPr>
          <w:rFonts w:ascii="Times New Roman" w:hAnsi="Times New Roman" w:cs="Times New Roman"/>
          <w:sz w:val="24"/>
          <w:szCs w:val="24"/>
        </w:rPr>
      </w:pPr>
      <w:r w:rsidRPr="00E36877">
        <w:rPr>
          <w:rFonts w:ascii="Times New Roman" w:hAnsi="Times New Roman" w:cs="Times New Roman"/>
          <w:sz w:val="24"/>
          <w:szCs w:val="24"/>
        </w:rPr>
        <w:t>- ноутбук</w:t>
      </w:r>
    </w:p>
    <w:p w:rsidR="00060D5D" w:rsidRPr="00E36877" w:rsidRDefault="00060D5D" w:rsidP="00060D5D">
      <w:pPr>
        <w:pStyle w:val="21"/>
        <w:tabs>
          <w:tab w:val="left" w:pos="540"/>
        </w:tabs>
        <w:spacing w:after="0" w:line="240" w:lineRule="auto"/>
        <w:ind w:left="360"/>
        <w:jc w:val="both"/>
        <w:rPr>
          <w:rFonts w:ascii="Times New Roman" w:hAnsi="Times New Roman" w:cs="Times New Roman"/>
          <w:sz w:val="24"/>
          <w:szCs w:val="24"/>
        </w:rPr>
      </w:pPr>
      <w:r w:rsidRPr="00E36877">
        <w:rPr>
          <w:rFonts w:ascii="Times New Roman" w:hAnsi="Times New Roman" w:cs="Times New Roman"/>
          <w:sz w:val="24"/>
          <w:szCs w:val="24"/>
        </w:rPr>
        <w:t>- телевизор</w:t>
      </w:r>
    </w:p>
    <w:p w:rsidR="00060D5D" w:rsidRPr="00E36877" w:rsidRDefault="00060D5D" w:rsidP="00060D5D">
      <w:pPr>
        <w:pStyle w:val="21"/>
        <w:tabs>
          <w:tab w:val="left" w:pos="540"/>
        </w:tabs>
        <w:spacing w:after="0" w:line="240" w:lineRule="auto"/>
        <w:ind w:left="360"/>
        <w:jc w:val="both"/>
        <w:rPr>
          <w:rFonts w:ascii="Times New Roman" w:hAnsi="Times New Roman" w:cs="Times New Roman"/>
          <w:sz w:val="24"/>
          <w:szCs w:val="24"/>
        </w:rPr>
      </w:pPr>
      <w:r w:rsidRPr="00E36877">
        <w:rPr>
          <w:rFonts w:ascii="Times New Roman" w:hAnsi="Times New Roman" w:cs="Times New Roman"/>
          <w:sz w:val="24"/>
          <w:szCs w:val="24"/>
        </w:rPr>
        <w:t>- электронная доска</w:t>
      </w:r>
    </w:p>
    <w:p w:rsidR="00060D5D" w:rsidRPr="00E36877" w:rsidRDefault="00060D5D" w:rsidP="00060D5D">
      <w:pPr>
        <w:pStyle w:val="21"/>
        <w:tabs>
          <w:tab w:val="left" w:pos="540"/>
        </w:tabs>
        <w:spacing w:after="0" w:line="240" w:lineRule="auto"/>
        <w:ind w:left="360"/>
        <w:jc w:val="both"/>
        <w:rPr>
          <w:rFonts w:ascii="Times New Roman" w:hAnsi="Times New Roman" w:cs="Times New Roman"/>
          <w:sz w:val="24"/>
          <w:szCs w:val="24"/>
        </w:rPr>
      </w:pPr>
      <w:r w:rsidRPr="00E36877">
        <w:rPr>
          <w:rFonts w:ascii="Times New Roman" w:hAnsi="Times New Roman" w:cs="Times New Roman"/>
          <w:sz w:val="24"/>
          <w:szCs w:val="24"/>
        </w:rPr>
        <w:t>- учебные электронные презентации и видеофильмы</w:t>
      </w:r>
    </w:p>
    <w:p w:rsidR="00060D5D" w:rsidRPr="00E36877" w:rsidRDefault="00060D5D" w:rsidP="00060D5D">
      <w:pPr>
        <w:pStyle w:val="21"/>
        <w:tabs>
          <w:tab w:val="left" w:pos="540"/>
        </w:tabs>
        <w:spacing w:after="0" w:line="240" w:lineRule="auto"/>
        <w:ind w:left="360"/>
        <w:jc w:val="both"/>
        <w:rPr>
          <w:rFonts w:ascii="Times New Roman" w:hAnsi="Times New Roman" w:cs="Times New Roman"/>
          <w:sz w:val="24"/>
          <w:szCs w:val="24"/>
        </w:rPr>
      </w:pPr>
    </w:p>
    <w:p w:rsidR="00060D5D" w:rsidRPr="00E36877" w:rsidRDefault="00060D5D" w:rsidP="00060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E36877">
        <w:rPr>
          <w:rFonts w:ascii="Times New Roman" w:hAnsi="Times New Roman"/>
          <w:bCs/>
          <w:sz w:val="24"/>
          <w:szCs w:val="24"/>
        </w:rPr>
        <w:t xml:space="preserve">Учебно-наглядные пособия </w:t>
      </w:r>
    </w:p>
    <w:p w:rsidR="00060D5D" w:rsidRPr="00E36877" w:rsidRDefault="00060D5D" w:rsidP="00060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bCs/>
          <w:sz w:val="24"/>
          <w:szCs w:val="24"/>
        </w:rPr>
      </w:pPr>
      <w:r w:rsidRPr="00E36877">
        <w:rPr>
          <w:rFonts w:ascii="Times New Roman" w:hAnsi="Times New Roman"/>
          <w:bCs/>
          <w:sz w:val="24"/>
          <w:szCs w:val="24"/>
        </w:rPr>
        <w:t xml:space="preserve">- </w:t>
      </w:r>
      <w:r w:rsidRPr="00E36877">
        <w:rPr>
          <w:rFonts w:ascii="Times New Roman" w:hAnsi="Times New Roman"/>
          <w:sz w:val="24"/>
          <w:szCs w:val="24"/>
        </w:rPr>
        <w:t>набор исторических карт, таблиц;</w:t>
      </w:r>
    </w:p>
    <w:p w:rsidR="00E36877" w:rsidRPr="00E36877" w:rsidRDefault="00E36877" w:rsidP="00E36877">
      <w:pPr>
        <w:suppressAutoHyphens/>
        <w:spacing w:after="0"/>
        <w:ind w:firstLine="709"/>
        <w:jc w:val="both"/>
        <w:rPr>
          <w:rFonts w:ascii="Times New Roman" w:hAnsi="Times New Roman"/>
          <w:b/>
          <w:bCs/>
          <w:sz w:val="24"/>
          <w:szCs w:val="24"/>
        </w:rPr>
      </w:pPr>
      <w:r w:rsidRPr="00E36877">
        <w:rPr>
          <w:rFonts w:ascii="Times New Roman" w:hAnsi="Times New Roman"/>
          <w:b/>
          <w:bCs/>
          <w:sz w:val="24"/>
          <w:szCs w:val="24"/>
        </w:rPr>
        <w:t>3.2. Информационное обеспечение реализации программы</w:t>
      </w:r>
    </w:p>
    <w:p w:rsidR="00E36877" w:rsidRPr="00E36877" w:rsidRDefault="00E36877" w:rsidP="00E36877">
      <w:pPr>
        <w:pStyle w:val="a9"/>
        <w:spacing w:after="0"/>
        <w:ind w:left="0" w:firstLine="709"/>
        <w:rPr>
          <w:rFonts w:ascii="Times New Roman" w:hAnsi="Times New Roman"/>
          <w:b/>
          <w:sz w:val="24"/>
          <w:szCs w:val="24"/>
        </w:rPr>
      </w:pPr>
      <w:r w:rsidRPr="00E36877">
        <w:rPr>
          <w:rFonts w:ascii="Times New Roman" w:hAnsi="Times New Roman"/>
          <w:b/>
          <w:sz w:val="24"/>
          <w:szCs w:val="24"/>
        </w:rPr>
        <w:t>3.2.1. Основные печатные издания</w:t>
      </w:r>
    </w:p>
    <w:p w:rsidR="00E36877" w:rsidRPr="00E36877" w:rsidRDefault="00E36877" w:rsidP="00E36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
        <w:rPr>
          <w:rFonts w:ascii="Times New Roman" w:hAnsi="Times New Roman"/>
          <w:b/>
          <w:bCs/>
          <w:iCs/>
          <w:color w:val="181717"/>
          <w:sz w:val="24"/>
          <w:szCs w:val="24"/>
        </w:rPr>
      </w:pPr>
    </w:p>
    <w:p w:rsidR="00E36877" w:rsidRPr="00E36877" w:rsidRDefault="00E36877" w:rsidP="00E36877">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7" w:lineRule="auto"/>
        <w:ind w:right="5"/>
        <w:contextualSpacing/>
        <w:jc w:val="both"/>
        <w:rPr>
          <w:rFonts w:ascii="Times New Roman" w:hAnsi="Times New Roman"/>
          <w:b/>
          <w:bCs/>
          <w:iCs/>
          <w:color w:val="181717"/>
          <w:sz w:val="24"/>
          <w:szCs w:val="24"/>
        </w:rPr>
      </w:pPr>
      <w:r w:rsidRPr="00E36877">
        <w:rPr>
          <w:rFonts w:ascii="Times New Roman" w:hAnsi="Times New Roman"/>
          <w:color w:val="181717"/>
          <w:sz w:val="24"/>
          <w:szCs w:val="24"/>
        </w:rPr>
        <w:t xml:space="preserve">Артемов В.В. </w:t>
      </w:r>
      <w:proofErr w:type="spellStart"/>
      <w:r w:rsidRPr="00E36877">
        <w:rPr>
          <w:rFonts w:ascii="Times New Roman" w:hAnsi="Times New Roman"/>
          <w:color w:val="181717"/>
          <w:sz w:val="24"/>
          <w:szCs w:val="24"/>
        </w:rPr>
        <w:t>Лубченков</w:t>
      </w:r>
      <w:proofErr w:type="gramStart"/>
      <w:r w:rsidRPr="00E36877">
        <w:rPr>
          <w:rFonts w:ascii="Times New Roman" w:hAnsi="Times New Roman"/>
          <w:color w:val="181717"/>
          <w:sz w:val="24"/>
          <w:szCs w:val="24"/>
        </w:rPr>
        <w:t>.И</w:t>
      </w:r>
      <w:proofErr w:type="gramEnd"/>
      <w:r w:rsidRPr="00E36877">
        <w:rPr>
          <w:rFonts w:ascii="Times New Roman" w:hAnsi="Times New Roman"/>
          <w:color w:val="181717"/>
          <w:sz w:val="24"/>
          <w:szCs w:val="24"/>
        </w:rPr>
        <w:t>стория</w:t>
      </w:r>
      <w:proofErr w:type="spellEnd"/>
      <w:r w:rsidRPr="00E36877">
        <w:rPr>
          <w:rFonts w:ascii="Times New Roman" w:hAnsi="Times New Roman"/>
          <w:color w:val="181717"/>
          <w:sz w:val="24"/>
          <w:szCs w:val="24"/>
        </w:rPr>
        <w:t xml:space="preserve"> для профессий и специальностей технического, </w:t>
      </w:r>
      <w:proofErr w:type="spellStart"/>
      <w:r w:rsidRPr="00E36877">
        <w:rPr>
          <w:rFonts w:ascii="Times New Roman" w:hAnsi="Times New Roman"/>
          <w:color w:val="181717"/>
          <w:sz w:val="24"/>
          <w:szCs w:val="24"/>
        </w:rPr>
        <w:t>естесв.-научн</w:t>
      </w:r>
      <w:proofErr w:type="spellEnd"/>
      <w:r w:rsidRPr="00E36877">
        <w:rPr>
          <w:rFonts w:ascii="Times New Roman" w:hAnsi="Times New Roman"/>
          <w:color w:val="181717"/>
          <w:sz w:val="24"/>
          <w:szCs w:val="24"/>
        </w:rPr>
        <w:t xml:space="preserve">., </w:t>
      </w:r>
      <w:proofErr w:type="spellStart"/>
      <w:r w:rsidRPr="00E36877">
        <w:rPr>
          <w:rFonts w:ascii="Times New Roman" w:hAnsi="Times New Roman"/>
          <w:color w:val="181717"/>
          <w:sz w:val="24"/>
          <w:szCs w:val="24"/>
        </w:rPr>
        <w:t>соц-экон</w:t>
      </w:r>
      <w:proofErr w:type="spellEnd"/>
      <w:r w:rsidRPr="00E36877">
        <w:rPr>
          <w:rFonts w:ascii="Times New Roman" w:hAnsi="Times New Roman"/>
          <w:color w:val="181717"/>
          <w:sz w:val="24"/>
          <w:szCs w:val="24"/>
        </w:rPr>
        <w:t>. профилей. В 2-х ч. ФГАУ «ФИРО</w:t>
      </w:r>
      <w:proofErr w:type="gramStart"/>
      <w:r w:rsidRPr="00E36877">
        <w:rPr>
          <w:rFonts w:ascii="Times New Roman" w:hAnsi="Times New Roman"/>
          <w:color w:val="181717"/>
          <w:sz w:val="24"/>
          <w:szCs w:val="24"/>
        </w:rPr>
        <w:t>»-</w:t>
      </w:r>
      <w:proofErr w:type="gramEnd"/>
      <w:r w:rsidRPr="00E36877">
        <w:rPr>
          <w:rFonts w:ascii="Times New Roman" w:hAnsi="Times New Roman"/>
          <w:color w:val="181717"/>
          <w:sz w:val="24"/>
          <w:szCs w:val="24"/>
        </w:rPr>
        <w:t>М.2020г.</w:t>
      </w:r>
    </w:p>
    <w:p w:rsidR="00E36877" w:rsidRPr="00E36877" w:rsidRDefault="00E36877" w:rsidP="00E36877">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7" w:lineRule="auto"/>
        <w:ind w:right="5"/>
        <w:contextualSpacing/>
        <w:jc w:val="both"/>
        <w:rPr>
          <w:rFonts w:ascii="Times New Roman" w:hAnsi="Times New Roman"/>
          <w:color w:val="181717"/>
          <w:spacing w:val="-4"/>
          <w:sz w:val="24"/>
          <w:szCs w:val="24"/>
        </w:rPr>
      </w:pPr>
      <w:r w:rsidRPr="00E36877">
        <w:rPr>
          <w:rFonts w:ascii="Times New Roman" w:hAnsi="Times New Roman"/>
          <w:color w:val="181717"/>
          <w:spacing w:val="-4"/>
          <w:sz w:val="24"/>
          <w:szCs w:val="24"/>
        </w:rPr>
        <w:t xml:space="preserve">Сахаров А.Н., </w:t>
      </w:r>
      <w:proofErr w:type="spellStart"/>
      <w:r w:rsidRPr="00E36877">
        <w:rPr>
          <w:rFonts w:ascii="Times New Roman" w:hAnsi="Times New Roman"/>
          <w:color w:val="181717"/>
          <w:spacing w:val="-4"/>
          <w:sz w:val="24"/>
          <w:szCs w:val="24"/>
        </w:rPr>
        <w:t>Загладин</w:t>
      </w:r>
      <w:proofErr w:type="spellEnd"/>
      <w:r w:rsidRPr="00E36877">
        <w:rPr>
          <w:rFonts w:ascii="Times New Roman" w:hAnsi="Times New Roman"/>
          <w:color w:val="181717"/>
          <w:spacing w:val="-4"/>
          <w:sz w:val="24"/>
          <w:szCs w:val="24"/>
        </w:rPr>
        <w:t xml:space="preserve"> Н.В. История с древнейших времен до конца XIX века: учебник для 10 класса </w:t>
      </w:r>
      <w:proofErr w:type="spellStart"/>
      <w:r w:rsidRPr="00E36877">
        <w:rPr>
          <w:rFonts w:ascii="Times New Roman" w:hAnsi="Times New Roman"/>
          <w:color w:val="181717"/>
          <w:spacing w:val="-4"/>
          <w:sz w:val="24"/>
          <w:szCs w:val="24"/>
        </w:rPr>
        <w:t>общеобразоват</w:t>
      </w:r>
      <w:proofErr w:type="spellEnd"/>
      <w:r w:rsidRPr="00E36877">
        <w:rPr>
          <w:rFonts w:ascii="Times New Roman" w:hAnsi="Times New Roman"/>
          <w:color w:val="181717"/>
          <w:spacing w:val="-4"/>
          <w:sz w:val="24"/>
          <w:szCs w:val="24"/>
        </w:rPr>
        <w:t>. организаций. Базовый уровень. – М., 2019.</w:t>
      </w:r>
    </w:p>
    <w:p w:rsidR="00E36877" w:rsidRPr="00E36877" w:rsidRDefault="00E36877" w:rsidP="00E36877">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7" w:lineRule="auto"/>
        <w:ind w:right="5"/>
        <w:contextualSpacing/>
        <w:jc w:val="both"/>
        <w:rPr>
          <w:rFonts w:ascii="Times New Roman" w:hAnsi="Times New Roman"/>
          <w:color w:val="181717"/>
          <w:sz w:val="24"/>
          <w:szCs w:val="24"/>
        </w:rPr>
      </w:pPr>
      <w:proofErr w:type="spellStart"/>
      <w:r w:rsidRPr="00E36877">
        <w:rPr>
          <w:rFonts w:ascii="Times New Roman" w:hAnsi="Times New Roman"/>
          <w:color w:val="181717"/>
          <w:spacing w:val="-4"/>
          <w:sz w:val="24"/>
          <w:szCs w:val="24"/>
        </w:rPr>
        <w:t>Загладин</w:t>
      </w:r>
      <w:proofErr w:type="spellEnd"/>
      <w:r w:rsidRPr="00E36877">
        <w:rPr>
          <w:rFonts w:ascii="Times New Roman" w:hAnsi="Times New Roman"/>
          <w:color w:val="181717"/>
          <w:spacing w:val="-4"/>
          <w:sz w:val="24"/>
          <w:szCs w:val="24"/>
        </w:rPr>
        <w:t xml:space="preserve"> Н.В., Петров Ю.А. История. Конец XIX – начало XX века: учебник для 11 класса </w:t>
      </w:r>
      <w:proofErr w:type="spellStart"/>
      <w:r w:rsidRPr="00E36877">
        <w:rPr>
          <w:rFonts w:ascii="Times New Roman" w:hAnsi="Times New Roman"/>
          <w:color w:val="181717"/>
          <w:spacing w:val="-4"/>
          <w:sz w:val="24"/>
          <w:szCs w:val="24"/>
        </w:rPr>
        <w:t>общеобразоват</w:t>
      </w:r>
      <w:proofErr w:type="spellEnd"/>
      <w:r w:rsidRPr="00E36877">
        <w:rPr>
          <w:rFonts w:ascii="Times New Roman" w:hAnsi="Times New Roman"/>
          <w:color w:val="181717"/>
          <w:spacing w:val="-4"/>
          <w:sz w:val="24"/>
          <w:szCs w:val="24"/>
        </w:rPr>
        <w:t>. учреждений. Базовый уровень. – М., 2016.</w:t>
      </w:r>
    </w:p>
    <w:p w:rsidR="00E36877" w:rsidRPr="00E36877" w:rsidRDefault="00E36877" w:rsidP="00E36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 w:right="5" w:hanging="9"/>
        <w:jc w:val="both"/>
        <w:rPr>
          <w:rFonts w:ascii="Times New Roman" w:hAnsi="Times New Roman"/>
          <w:color w:val="181717"/>
          <w:sz w:val="24"/>
          <w:szCs w:val="24"/>
        </w:rPr>
      </w:pPr>
    </w:p>
    <w:p w:rsidR="00E36877" w:rsidRPr="00E36877" w:rsidRDefault="00E36877" w:rsidP="00E36877">
      <w:pPr>
        <w:pStyle w:val="a9"/>
        <w:autoSpaceDE w:val="0"/>
        <w:autoSpaceDN w:val="0"/>
        <w:adjustRightInd w:val="0"/>
        <w:spacing w:after="0" w:line="240" w:lineRule="auto"/>
        <w:rPr>
          <w:rFonts w:ascii="Times New Roman" w:hAnsi="Times New Roman"/>
          <w:sz w:val="24"/>
          <w:szCs w:val="24"/>
        </w:rPr>
      </w:pPr>
    </w:p>
    <w:p w:rsidR="00E36877" w:rsidRPr="00E36877" w:rsidRDefault="00E36877" w:rsidP="00E36877">
      <w:pPr>
        <w:spacing w:after="0"/>
        <w:ind w:firstLine="709"/>
        <w:contextualSpacing/>
        <w:rPr>
          <w:rFonts w:ascii="Times New Roman" w:hAnsi="Times New Roman"/>
          <w:b/>
          <w:sz w:val="24"/>
          <w:szCs w:val="24"/>
        </w:rPr>
      </w:pPr>
      <w:r w:rsidRPr="00E36877">
        <w:rPr>
          <w:rFonts w:ascii="Times New Roman" w:hAnsi="Times New Roman"/>
          <w:b/>
          <w:sz w:val="24"/>
          <w:szCs w:val="24"/>
        </w:rPr>
        <w:t>3.2.2. Основные электронные издания</w:t>
      </w:r>
    </w:p>
    <w:p w:rsidR="00E36877" w:rsidRPr="00E36877" w:rsidRDefault="00E36877" w:rsidP="00E36877">
      <w:pPr>
        <w:spacing w:after="0"/>
        <w:ind w:left="9" w:right="5" w:firstLine="709"/>
        <w:jc w:val="both"/>
        <w:rPr>
          <w:rFonts w:ascii="Times New Roman" w:hAnsi="Times New Roman"/>
          <w:color w:val="181717"/>
          <w:sz w:val="24"/>
          <w:szCs w:val="24"/>
        </w:rPr>
      </w:pPr>
      <w:r w:rsidRPr="00E36877">
        <w:rPr>
          <w:rFonts w:ascii="Times New Roman" w:hAnsi="Times New Roman"/>
          <w:color w:val="181717"/>
          <w:sz w:val="24"/>
          <w:szCs w:val="24"/>
          <w:lang w:val="en-US"/>
        </w:rPr>
        <w:t>www</w:t>
      </w:r>
      <w:r w:rsidRPr="00E36877">
        <w:rPr>
          <w:rFonts w:ascii="Times New Roman" w:hAnsi="Times New Roman"/>
          <w:color w:val="181717"/>
          <w:sz w:val="24"/>
          <w:szCs w:val="24"/>
        </w:rPr>
        <w:t>.</w:t>
      </w:r>
      <w:proofErr w:type="spellStart"/>
      <w:r w:rsidRPr="00E36877">
        <w:rPr>
          <w:rFonts w:ascii="Times New Roman" w:hAnsi="Times New Roman"/>
          <w:color w:val="181717"/>
          <w:sz w:val="24"/>
          <w:szCs w:val="24"/>
          <w:lang w:val="en-US"/>
        </w:rPr>
        <w:t>gumer</w:t>
      </w:r>
      <w:proofErr w:type="spellEnd"/>
      <w:r w:rsidRPr="00E36877">
        <w:rPr>
          <w:rFonts w:ascii="Times New Roman" w:hAnsi="Times New Roman"/>
          <w:color w:val="181717"/>
          <w:sz w:val="24"/>
          <w:szCs w:val="24"/>
        </w:rPr>
        <w:t>.</w:t>
      </w:r>
      <w:r w:rsidRPr="00E36877">
        <w:rPr>
          <w:rFonts w:ascii="Times New Roman" w:hAnsi="Times New Roman"/>
          <w:color w:val="181717"/>
          <w:sz w:val="24"/>
          <w:szCs w:val="24"/>
          <w:lang w:val="en-US"/>
        </w:rPr>
        <w:t>info</w:t>
      </w:r>
      <w:r w:rsidRPr="00E36877">
        <w:rPr>
          <w:rFonts w:ascii="Times New Roman" w:eastAsia="Century Schoolbook" w:hAnsi="Times New Roman"/>
          <w:bCs/>
          <w:color w:val="000000"/>
          <w:sz w:val="24"/>
          <w:szCs w:val="24"/>
        </w:rPr>
        <w:t xml:space="preserve"> (Библиотека </w:t>
      </w:r>
      <w:proofErr w:type="spellStart"/>
      <w:r w:rsidRPr="00E36877">
        <w:rPr>
          <w:rFonts w:ascii="Times New Roman" w:eastAsia="Century Schoolbook" w:hAnsi="Times New Roman"/>
          <w:bCs/>
          <w:color w:val="000000"/>
          <w:sz w:val="24"/>
          <w:szCs w:val="24"/>
        </w:rPr>
        <w:t>Гумер</w:t>
      </w:r>
      <w:proofErr w:type="spellEnd"/>
      <w:r w:rsidRPr="00E36877">
        <w:rPr>
          <w:rFonts w:ascii="Times New Roman" w:eastAsia="Century Schoolbook" w:hAnsi="Times New Roman"/>
          <w:bCs/>
          <w:color w:val="000000"/>
          <w:sz w:val="24"/>
          <w:szCs w:val="24"/>
        </w:rPr>
        <w:t>).</w:t>
      </w:r>
    </w:p>
    <w:p w:rsidR="00E36877" w:rsidRPr="00E36877" w:rsidRDefault="00E36877" w:rsidP="00E36877">
      <w:pPr>
        <w:spacing w:after="0"/>
        <w:ind w:left="9" w:right="5" w:firstLine="709"/>
        <w:jc w:val="both"/>
        <w:rPr>
          <w:rFonts w:ascii="Times New Roman" w:hAnsi="Times New Roman"/>
          <w:color w:val="181717"/>
          <w:sz w:val="24"/>
          <w:szCs w:val="24"/>
        </w:rPr>
      </w:pPr>
      <w:r w:rsidRPr="00E36877">
        <w:rPr>
          <w:rFonts w:ascii="Times New Roman" w:hAnsi="Times New Roman"/>
          <w:color w:val="181717"/>
          <w:sz w:val="24"/>
          <w:szCs w:val="24"/>
          <w:lang w:val="en-US"/>
        </w:rPr>
        <w:t>www</w:t>
      </w:r>
      <w:r w:rsidRPr="00E36877">
        <w:rPr>
          <w:rFonts w:ascii="Times New Roman" w:hAnsi="Times New Roman"/>
          <w:color w:val="181717"/>
          <w:sz w:val="24"/>
          <w:szCs w:val="24"/>
        </w:rPr>
        <w:t>.</w:t>
      </w:r>
      <w:proofErr w:type="spellStart"/>
      <w:r w:rsidRPr="00E36877">
        <w:rPr>
          <w:rFonts w:ascii="Times New Roman" w:hAnsi="Times New Roman"/>
          <w:color w:val="181717"/>
          <w:sz w:val="24"/>
          <w:szCs w:val="24"/>
          <w:lang w:val="en-US"/>
        </w:rPr>
        <w:t>hist</w:t>
      </w:r>
      <w:proofErr w:type="spellEnd"/>
      <w:r w:rsidRPr="00E36877">
        <w:rPr>
          <w:rFonts w:ascii="Times New Roman" w:hAnsi="Times New Roman"/>
          <w:color w:val="181717"/>
          <w:sz w:val="24"/>
          <w:szCs w:val="24"/>
        </w:rPr>
        <w:t>.</w:t>
      </w:r>
      <w:proofErr w:type="spellStart"/>
      <w:r w:rsidRPr="00E36877">
        <w:rPr>
          <w:rFonts w:ascii="Times New Roman" w:hAnsi="Times New Roman"/>
          <w:color w:val="181717"/>
          <w:sz w:val="24"/>
          <w:szCs w:val="24"/>
          <w:lang w:val="en-US"/>
        </w:rPr>
        <w:t>msu</w:t>
      </w:r>
      <w:proofErr w:type="spellEnd"/>
      <w:r w:rsidRPr="00E36877">
        <w:rPr>
          <w:rFonts w:ascii="Times New Roman" w:hAnsi="Times New Roman"/>
          <w:color w:val="181717"/>
          <w:sz w:val="24"/>
          <w:szCs w:val="24"/>
        </w:rPr>
        <w:t>.</w:t>
      </w:r>
      <w:proofErr w:type="spellStart"/>
      <w:r w:rsidRPr="00E36877">
        <w:rPr>
          <w:rFonts w:ascii="Times New Roman" w:hAnsi="Times New Roman"/>
          <w:color w:val="181717"/>
          <w:sz w:val="24"/>
          <w:szCs w:val="24"/>
          <w:lang w:val="en-US"/>
        </w:rPr>
        <w:t>ru</w:t>
      </w:r>
      <w:proofErr w:type="spellEnd"/>
      <w:r w:rsidRPr="00E36877">
        <w:rPr>
          <w:rFonts w:ascii="Times New Roman" w:hAnsi="Times New Roman"/>
          <w:color w:val="181717"/>
          <w:sz w:val="24"/>
          <w:szCs w:val="24"/>
        </w:rPr>
        <w:t>/</w:t>
      </w:r>
      <w:r w:rsidRPr="00E36877">
        <w:rPr>
          <w:rFonts w:ascii="Times New Roman" w:hAnsi="Times New Roman"/>
          <w:color w:val="181717"/>
          <w:sz w:val="24"/>
          <w:szCs w:val="24"/>
          <w:lang w:val="en-US"/>
        </w:rPr>
        <w:t>ER</w:t>
      </w:r>
      <w:r w:rsidRPr="00E36877">
        <w:rPr>
          <w:rFonts w:ascii="Times New Roman" w:hAnsi="Times New Roman"/>
          <w:color w:val="181717"/>
          <w:sz w:val="24"/>
          <w:szCs w:val="24"/>
        </w:rPr>
        <w:t>/</w:t>
      </w:r>
      <w:proofErr w:type="spellStart"/>
      <w:r w:rsidRPr="00E36877">
        <w:rPr>
          <w:rFonts w:ascii="Times New Roman" w:hAnsi="Times New Roman"/>
          <w:color w:val="181717"/>
          <w:sz w:val="24"/>
          <w:szCs w:val="24"/>
          <w:lang w:val="en-US"/>
        </w:rPr>
        <w:t>Etext</w:t>
      </w:r>
      <w:proofErr w:type="spellEnd"/>
      <w:r w:rsidRPr="00E36877">
        <w:rPr>
          <w:rFonts w:ascii="Times New Roman" w:hAnsi="Times New Roman"/>
          <w:color w:val="181717"/>
          <w:sz w:val="24"/>
          <w:szCs w:val="24"/>
        </w:rPr>
        <w:t>/</w:t>
      </w:r>
      <w:r w:rsidRPr="00E36877">
        <w:rPr>
          <w:rFonts w:ascii="Times New Roman" w:hAnsi="Times New Roman"/>
          <w:color w:val="181717"/>
          <w:sz w:val="24"/>
          <w:szCs w:val="24"/>
          <w:lang w:val="en-US"/>
        </w:rPr>
        <w:t>PICT</w:t>
      </w:r>
      <w:r w:rsidRPr="00E36877">
        <w:rPr>
          <w:rFonts w:ascii="Times New Roman" w:hAnsi="Times New Roman"/>
          <w:color w:val="181717"/>
          <w:sz w:val="24"/>
          <w:szCs w:val="24"/>
        </w:rPr>
        <w:t>/</w:t>
      </w:r>
      <w:r w:rsidRPr="00E36877">
        <w:rPr>
          <w:rFonts w:ascii="Times New Roman" w:hAnsi="Times New Roman"/>
          <w:color w:val="181717"/>
          <w:sz w:val="24"/>
          <w:szCs w:val="24"/>
          <w:lang w:val="en-US"/>
        </w:rPr>
        <w:t>feudal</w:t>
      </w:r>
      <w:r w:rsidRPr="00E36877">
        <w:rPr>
          <w:rFonts w:ascii="Times New Roman" w:hAnsi="Times New Roman"/>
          <w:color w:val="181717"/>
          <w:sz w:val="24"/>
          <w:szCs w:val="24"/>
        </w:rPr>
        <w:t>.</w:t>
      </w:r>
      <w:proofErr w:type="spellStart"/>
      <w:r w:rsidRPr="00E36877">
        <w:rPr>
          <w:rFonts w:ascii="Times New Roman" w:hAnsi="Times New Roman"/>
          <w:color w:val="181717"/>
          <w:sz w:val="24"/>
          <w:szCs w:val="24"/>
          <w:lang w:val="en-US"/>
        </w:rPr>
        <w:t>htm</w:t>
      </w:r>
      <w:proofErr w:type="spellEnd"/>
      <w:r w:rsidRPr="00E36877">
        <w:rPr>
          <w:rFonts w:ascii="Times New Roman" w:eastAsia="Century Schoolbook" w:hAnsi="Times New Roman"/>
          <w:bCs/>
          <w:color w:val="000000"/>
          <w:sz w:val="24"/>
          <w:szCs w:val="24"/>
        </w:rPr>
        <w:t xml:space="preserve"> (Библиотека Исторического факультета МГУ).</w:t>
      </w:r>
    </w:p>
    <w:p w:rsidR="00E36877" w:rsidRPr="00E36877" w:rsidRDefault="00E36877" w:rsidP="00E36877">
      <w:pPr>
        <w:spacing w:after="0"/>
        <w:ind w:left="9" w:right="5" w:firstLine="709"/>
        <w:jc w:val="both"/>
        <w:rPr>
          <w:rFonts w:ascii="Times New Roman" w:hAnsi="Times New Roman"/>
          <w:color w:val="181717"/>
          <w:sz w:val="24"/>
          <w:szCs w:val="24"/>
        </w:rPr>
      </w:pPr>
      <w:r w:rsidRPr="00E36877">
        <w:rPr>
          <w:rFonts w:ascii="Times New Roman" w:hAnsi="Times New Roman"/>
          <w:color w:val="181717"/>
          <w:sz w:val="24"/>
          <w:szCs w:val="24"/>
          <w:lang w:val="en-US"/>
        </w:rPr>
        <w:t>www</w:t>
      </w:r>
      <w:r w:rsidRPr="00E36877">
        <w:rPr>
          <w:rFonts w:ascii="Times New Roman" w:hAnsi="Times New Roman"/>
          <w:color w:val="181717"/>
          <w:sz w:val="24"/>
          <w:szCs w:val="24"/>
        </w:rPr>
        <w:t>.</w:t>
      </w:r>
      <w:proofErr w:type="spellStart"/>
      <w:r w:rsidRPr="00E36877">
        <w:rPr>
          <w:rFonts w:ascii="Times New Roman" w:hAnsi="Times New Roman"/>
          <w:color w:val="181717"/>
          <w:sz w:val="24"/>
          <w:szCs w:val="24"/>
          <w:lang w:val="en-US"/>
        </w:rPr>
        <w:t>plekhanovfound</w:t>
      </w:r>
      <w:proofErr w:type="spellEnd"/>
      <w:r w:rsidRPr="00E36877">
        <w:rPr>
          <w:rFonts w:ascii="Times New Roman" w:hAnsi="Times New Roman"/>
          <w:color w:val="181717"/>
          <w:sz w:val="24"/>
          <w:szCs w:val="24"/>
        </w:rPr>
        <w:t>.</w:t>
      </w:r>
      <w:proofErr w:type="spellStart"/>
      <w:r w:rsidRPr="00E36877">
        <w:rPr>
          <w:rFonts w:ascii="Times New Roman" w:hAnsi="Times New Roman"/>
          <w:color w:val="181717"/>
          <w:sz w:val="24"/>
          <w:szCs w:val="24"/>
          <w:lang w:val="en-US"/>
        </w:rPr>
        <w:t>ru</w:t>
      </w:r>
      <w:proofErr w:type="spellEnd"/>
      <w:r w:rsidRPr="00E36877">
        <w:rPr>
          <w:rFonts w:ascii="Times New Roman" w:hAnsi="Times New Roman"/>
          <w:color w:val="181717"/>
          <w:sz w:val="24"/>
          <w:szCs w:val="24"/>
        </w:rPr>
        <w:t>/</w:t>
      </w:r>
      <w:r w:rsidRPr="00E36877">
        <w:rPr>
          <w:rFonts w:ascii="Times New Roman" w:hAnsi="Times New Roman"/>
          <w:color w:val="181717"/>
          <w:sz w:val="24"/>
          <w:szCs w:val="24"/>
          <w:lang w:val="en-US"/>
        </w:rPr>
        <w:t>library</w:t>
      </w:r>
      <w:r w:rsidRPr="00E36877">
        <w:rPr>
          <w:rFonts w:ascii="Times New Roman" w:eastAsia="Century Schoolbook" w:hAnsi="Times New Roman"/>
          <w:bCs/>
          <w:color w:val="000000"/>
          <w:sz w:val="24"/>
          <w:szCs w:val="24"/>
        </w:rPr>
        <w:t xml:space="preserve"> (Библиотека социал-демократа).</w:t>
      </w:r>
    </w:p>
    <w:p w:rsidR="00E36877" w:rsidRPr="00E36877" w:rsidRDefault="00E36877" w:rsidP="00E36877">
      <w:pPr>
        <w:spacing w:after="0"/>
        <w:ind w:left="9" w:right="5" w:firstLine="709"/>
        <w:jc w:val="both"/>
        <w:rPr>
          <w:rFonts w:ascii="Times New Roman" w:hAnsi="Times New Roman"/>
          <w:color w:val="181717"/>
          <w:sz w:val="24"/>
          <w:szCs w:val="24"/>
        </w:rPr>
      </w:pPr>
      <w:proofErr w:type="gramStart"/>
      <w:r w:rsidRPr="00E36877">
        <w:rPr>
          <w:rFonts w:ascii="Times New Roman" w:eastAsia="Century Schoolbook" w:hAnsi="Times New Roman"/>
          <w:bCs/>
          <w:color w:val="000000"/>
          <w:sz w:val="24"/>
          <w:szCs w:val="24"/>
          <w:lang w:val="en-US"/>
        </w:rPr>
        <w:t>www</w:t>
      </w:r>
      <w:proofErr w:type="gramEnd"/>
      <w:r w:rsidRPr="00E36877">
        <w:rPr>
          <w:rFonts w:ascii="Times New Roman" w:eastAsia="Century Schoolbook" w:hAnsi="Times New Roman"/>
          <w:bCs/>
          <w:color w:val="000000"/>
          <w:sz w:val="24"/>
          <w:szCs w:val="24"/>
        </w:rPr>
        <w:t xml:space="preserve">. </w:t>
      </w:r>
      <w:proofErr w:type="spellStart"/>
      <w:proofErr w:type="gramStart"/>
      <w:r w:rsidRPr="00E36877">
        <w:rPr>
          <w:rFonts w:ascii="Times New Roman" w:eastAsia="Century Schoolbook" w:hAnsi="Times New Roman"/>
          <w:bCs/>
          <w:color w:val="000000"/>
          <w:sz w:val="24"/>
          <w:szCs w:val="24"/>
          <w:lang w:val="en-US"/>
        </w:rPr>
        <w:t>bibliotekar</w:t>
      </w:r>
      <w:proofErr w:type="spellEnd"/>
      <w:proofErr w:type="gramEnd"/>
      <w:r w:rsidRPr="00E36877">
        <w:rPr>
          <w:rFonts w:ascii="Times New Roman" w:eastAsia="Century Schoolbook" w:hAnsi="Times New Roman"/>
          <w:bCs/>
          <w:color w:val="000000"/>
          <w:sz w:val="24"/>
          <w:szCs w:val="24"/>
        </w:rPr>
        <w:t xml:space="preserve">. </w:t>
      </w:r>
      <w:proofErr w:type="spellStart"/>
      <w:proofErr w:type="gramStart"/>
      <w:r w:rsidRPr="00E36877">
        <w:rPr>
          <w:rFonts w:ascii="Times New Roman" w:eastAsia="Century Schoolbook" w:hAnsi="Times New Roman"/>
          <w:bCs/>
          <w:color w:val="000000"/>
          <w:sz w:val="24"/>
          <w:szCs w:val="24"/>
          <w:lang w:val="en-US"/>
        </w:rPr>
        <w:t>ru</w:t>
      </w:r>
      <w:proofErr w:type="spellEnd"/>
      <w:proofErr w:type="gramEnd"/>
      <w:r w:rsidRPr="00E36877">
        <w:rPr>
          <w:rFonts w:ascii="Times New Roman" w:eastAsia="Century Schoolbook" w:hAnsi="Times New Roman"/>
          <w:bCs/>
          <w:color w:val="000000"/>
          <w:sz w:val="24"/>
          <w:szCs w:val="24"/>
        </w:rPr>
        <w:t xml:space="preserve"> (Библиотекарь. </w:t>
      </w:r>
      <w:proofErr w:type="spellStart"/>
      <w:r w:rsidRPr="00E36877">
        <w:rPr>
          <w:rFonts w:ascii="Times New Roman" w:eastAsia="Century Schoolbook" w:hAnsi="Times New Roman"/>
          <w:bCs/>
          <w:color w:val="000000"/>
          <w:sz w:val="24"/>
          <w:szCs w:val="24"/>
        </w:rPr>
        <w:t>Ру</w:t>
      </w:r>
      <w:proofErr w:type="spellEnd"/>
      <w:r w:rsidRPr="00E36877">
        <w:rPr>
          <w:rFonts w:ascii="Times New Roman" w:eastAsia="Century Schoolbook" w:hAnsi="Times New Roman"/>
          <w:bCs/>
          <w:color w:val="000000"/>
          <w:sz w:val="24"/>
          <w:szCs w:val="24"/>
        </w:rPr>
        <w:t>: электронная библиотека нехудожественной лите</w:t>
      </w:r>
      <w:r w:rsidRPr="00E36877">
        <w:rPr>
          <w:rFonts w:ascii="Times New Roman" w:eastAsia="Century Schoolbook" w:hAnsi="Times New Roman"/>
          <w:bCs/>
          <w:color w:val="000000"/>
          <w:sz w:val="24"/>
          <w:szCs w:val="24"/>
        </w:rPr>
        <w:softHyphen/>
        <w:t>ратуры по русской и мировой истории, искусству, культуре, прикладным наукам).</w:t>
      </w:r>
    </w:p>
    <w:p w:rsidR="00E36877" w:rsidRPr="00E36877" w:rsidRDefault="00E36877" w:rsidP="00E36877">
      <w:pPr>
        <w:spacing w:after="0"/>
        <w:ind w:left="9" w:right="5" w:firstLine="709"/>
        <w:jc w:val="both"/>
        <w:rPr>
          <w:rFonts w:ascii="Times New Roman" w:hAnsi="Times New Roman"/>
          <w:color w:val="181717"/>
          <w:sz w:val="24"/>
          <w:szCs w:val="24"/>
        </w:rPr>
      </w:pPr>
      <w:r w:rsidRPr="00E36877">
        <w:rPr>
          <w:rFonts w:ascii="Times New Roman" w:hAnsi="Times New Roman"/>
          <w:color w:val="181717"/>
          <w:sz w:val="24"/>
          <w:szCs w:val="24"/>
          <w:lang w:val="en-US"/>
        </w:rPr>
        <w:t>https</w:t>
      </w:r>
      <w:r w:rsidRPr="00E36877">
        <w:rPr>
          <w:rFonts w:ascii="Times New Roman" w:hAnsi="Times New Roman"/>
          <w:color w:val="181717"/>
          <w:sz w:val="24"/>
          <w:szCs w:val="24"/>
        </w:rPr>
        <w:t>://</w:t>
      </w:r>
      <w:proofErr w:type="spellStart"/>
      <w:r w:rsidRPr="00E36877">
        <w:rPr>
          <w:rFonts w:ascii="Times New Roman" w:hAnsi="Times New Roman"/>
          <w:color w:val="181717"/>
          <w:sz w:val="24"/>
          <w:szCs w:val="24"/>
          <w:lang w:val="en-US"/>
        </w:rPr>
        <w:t>ru</w:t>
      </w:r>
      <w:proofErr w:type="spellEnd"/>
      <w:r w:rsidRPr="00E36877">
        <w:rPr>
          <w:rFonts w:ascii="Times New Roman" w:eastAsia="Century Schoolbook" w:hAnsi="Times New Roman"/>
          <w:bCs/>
          <w:color w:val="000000"/>
          <w:sz w:val="24"/>
          <w:szCs w:val="24"/>
        </w:rPr>
        <w:t xml:space="preserve">. </w:t>
      </w:r>
      <w:proofErr w:type="spellStart"/>
      <w:proofErr w:type="gramStart"/>
      <w:r w:rsidRPr="00E36877">
        <w:rPr>
          <w:rFonts w:ascii="Times New Roman" w:eastAsia="Century Schoolbook" w:hAnsi="Times New Roman"/>
          <w:bCs/>
          <w:color w:val="000000"/>
          <w:sz w:val="24"/>
          <w:szCs w:val="24"/>
          <w:lang w:val="en-US"/>
        </w:rPr>
        <w:t>wikipedia</w:t>
      </w:r>
      <w:proofErr w:type="spellEnd"/>
      <w:proofErr w:type="gramEnd"/>
      <w:r w:rsidRPr="00E36877">
        <w:rPr>
          <w:rFonts w:ascii="Times New Roman" w:eastAsia="Century Schoolbook" w:hAnsi="Times New Roman"/>
          <w:bCs/>
          <w:color w:val="000000"/>
          <w:sz w:val="24"/>
          <w:szCs w:val="24"/>
        </w:rPr>
        <w:t xml:space="preserve">. </w:t>
      </w:r>
      <w:proofErr w:type="gramStart"/>
      <w:r w:rsidRPr="00E36877">
        <w:rPr>
          <w:rFonts w:ascii="Times New Roman" w:eastAsia="Century Schoolbook" w:hAnsi="Times New Roman"/>
          <w:bCs/>
          <w:color w:val="000000"/>
          <w:sz w:val="24"/>
          <w:szCs w:val="24"/>
          <w:lang w:val="en-US"/>
        </w:rPr>
        <w:t>org</w:t>
      </w:r>
      <w:proofErr w:type="gramEnd"/>
      <w:r w:rsidRPr="00E36877">
        <w:rPr>
          <w:rFonts w:ascii="Times New Roman" w:eastAsia="Century Schoolbook" w:hAnsi="Times New Roman"/>
          <w:bCs/>
          <w:color w:val="000000"/>
          <w:sz w:val="24"/>
          <w:szCs w:val="24"/>
        </w:rPr>
        <w:t xml:space="preserve"> (</w:t>
      </w:r>
      <w:proofErr w:type="spellStart"/>
      <w:r w:rsidRPr="00E36877">
        <w:rPr>
          <w:rFonts w:ascii="Times New Roman" w:eastAsia="Century Schoolbook" w:hAnsi="Times New Roman"/>
          <w:bCs/>
          <w:color w:val="000000"/>
          <w:sz w:val="24"/>
          <w:szCs w:val="24"/>
        </w:rPr>
        <w:t>Википедия</w:t>
      </w:r>
      <w:proofErr w:type="spellEnd"/>
      <w:r w:rsidRPr="00E36877">
        <w:rPr>
          <w:rFonts w:ascii="Times New Roman" w:eastAsia="Century Schoolbook" w:hAnsi="Times New Roman"/>
          <w:bCs/>
          <w:color w:val="000000"/>
          <w:sz w:val="24"/>
          <w:szCs w:val="24"/>
        </w:rPr>
        <w:t>: свободная энциклопедия).</w:t>
      </w:r>
    </w:p>
    <w:p w:rsidR="00E36877" w:rsidRPr="00E36877" w:rsidRDefault="00E36877" w:rsidP="00E36877">
      <w:pPr>
        <w:spacing w:after="0"/>
        <w:ind w:left="9" w:right="5" w:firstLine="709"/>
        <w:jc w:val="both"/>
        <w:rPr>
          <w:rFonts w:ascii="Times New Roman" w:eastAsia="Century Schoolbook" w:hAnsi="Times New Roman"/>
          <w:color w:val="000000"/>
          <w:sz w:val="24"/>
          <w:szCs w:val="24"/>
        </w:rPr>
      </w:pPr>
      <w:r w:rsidRPr="00E36877">
        <w:rPr>
          <w:rFonts w:ascii="Times New Roman" w:hAnsi="Times New Roman"/>
          <w:color w:val="181717"/>
          <w:sz w:val="24"/>
          <w:szCs w:val="24"/>
          <w:lang w:val="en-US"/>
        </w:rPr>
        <w:t>https</w:t>
      </w:r>
      <w:r w:rsidRPr="00E36877">
        <w:rPr>
          <w:rFonts w:ascii="Times New Roman" w:hAnsi="Times New Roman"/>
          <w:color w:val="181717"/>
          <w:sz w:val="24"/>
          <w:szCs w:val="24"/>
        </w:rPr>
        <w:t>://</w:t>
      </w:r>
      <w:proofErr w:type="spellStart"/>
      <w:r w:rsidRPr="00E36877">
        <w:rPr>
          <w:rFonts w:ascii="Times New Roman" w:hAnsi="Times New Roman"/>
          <w:color w:val="181717"/>
          <w:sz w:val="24"/>
          <w:szCs w:val="24"/>
          <w:lang w:val="en-US"/>
        </w:rPr>
        <w:t>ru</w:t>
      </w:r>
      <w:proofErr w:type="spellEnd"/>
      <w:r w:rsidRPr="00E36877">
        <w:rPr>
          <w:rFonts w:ascii="Times New Roman" w:hAnsi="Times New Roman"/>
          <w:color w:val="181717"/>
          <w:sz w:val="24"/>
          <w:szCs w:val="24"/>
        </w:rPr>
        <w:t>.</w:t>
      </w:r>
      <w:proofErr w:type="spellStart"/>
      <w:r w:rsidRPr="00E36877">
        <w:rPr>
          <w:rFonts w:ascii="Times New Roman" w:hAnsi="Times New Roman"/>
          <w:color w:val="181717"/>
          <w:sz w:val="24"/>
          <w:szCs w:val="24"/>
          <w:lang w:val="en-US"/>
        </w:rPr>
        <w:t>wikisource</w:t>
      </w:r>
      <w:proofErr w:type="spellEnd"/>
      <w:r w:rsidRPr="00E36877">
        <w:rPr>
          <w:rFonts w:ascii="Times New Roman" w:hAnsi="Times New Roman"/>
          <w:color w:val="181717"/>
          <w:sz w:val="24"/>
          <w:szCs w:val="24"/>
        </w:rPr>
        <w:t>.</w:t>
      </w:r>
      <w:r w:rsidRPr="00E36877">
        <w:rPr>
          <w:rFonts w:ascii="Times New Roman" w:hAnsi="Times New Roman"/>
          <w:color w:val="181717"/>
          <w:sz w:val="24"/>
          <w:szCs w:val="24"/>
          <w:lang w:val="en-US"/>
        </w:rPr>
        <w:t>org</w:t>
      </w:r>
      <w:r w:rsidRPr="00E36877">
        <w:rPr>
          <w:rFonts w:ascii="Times New Roman" w:eastAsia="Century Schoolbook" w:hAnsi="Times New Roman"/>
          <w:bCs/>
          <w:color w:val="000000"/>
          <w:sz w:val="24"/>
          <w:szCs w:val="24"/>
        </w:rPr>
        <w:t xml:space="preserve"> (</w:t>
      </w:r>
      <w:proofErr w:type="spellStart"/>
      <w:r w:rsidRPr="00E36877">
        <w:rPr>
          <w:rFonts w:ascii="Times New Roman" w:eastAsia="Century Schoolbook" w:hAnsi="Times New Roman"/>
          <w:bCs/>
          <w:color w:val="000000"/>
          <w:sz w:val="24"/>
          <w:szCs w:val="24"/>
        </w:rPr>
        <w:t>Викитека</w:t>
      </w:r>
      <w:proofErr w:type="spellEnd"/>
      <w:r w:rsidRPr="00E36877">
        <w:rPr>
          <w:rFonts w:ascii="Times New Roman" w:eastAsia="Century Schoolbook" w:hAnsi="Times New Roman"/>
          <w:bCs/>
          <w:color w:val="000000"/>
          <w:sz w:val="24"/>
          <w:szCs w:val="24"/>
        </w:rPr>
        <w:t xml:space="preserve">: свободная библиотека). </w:t>
      </w:r>
    </w:p>
    <w:p w:rsidR="00E36877" w:rsidRPr="00E36877" w:rsidRDefault="00E36877" w:rsidP="00E36877">
      <w:pPr>
        <w:spacing w:after="0"/>
        <w:ind w:left="9" w:right="5" w:firstLine="709"/>
        <w:jc w:val="both"/>
        <w:rPr>
          <w:rFonts w:ascii="Times New Roman" w:eastAsia="Century Schoolbook" w:hAnsi="Times New Roman"/>
          <w:color w:val="000000"/>
          <w:sz w:val="24"/>
          <w:szCs w:val="24"/>
        </w:rPr>
      </w:pPr>
      <w:r w:rsidRPr="00E36877">
        <w:rPr>
          <w:rFonts w:ascii="Times New Roman" w:hAnsi="Times New Roman"/>
          <w:color w:val="181717"/>
          <w:sz w:val="24"/>
          <w:szCs w:val="24"/>
          <w:lang w:val="en-US"/>
        </w:rPr>
        <w:t>www</w:t>
      </w:r>
      <w:r w:rsidRPr="00E36877">
        <w:rPr>
          <w:rFonts w:ascii="Times New Roman" w:hAnsi="Times New Roman"/>
          <w:color w:val="181717"/>
          <w:sz w:val="24"/>
          <w:szCs w:val="24"/>
        </w:rPr>
        <w:t>.</w:t>
      </w:r>
      <w:proofErr w:type="spellStart"/>
      <w:r w:rsidRPr="00E36877">
        <w:rPr>
          <w:rFonts w:ascii="Times New Roman" w:hAnsi="Times New Roman"/>
          <w:color w:val="181717"/>
          <w:sz w:val="24"/>
          <w:szCs w:val="24"/>
          <w:lang w:val="en-US"/>
        </w:rPr>
        <w:t>wco</w:t>
      </w:r>
      <w:proofErr w:type="spellEnd"/>
      <w:r w:rsidRPr="00E36877">
        <w:rPr>
          <w:rFonts w:ascii="Times New Roman" w:hAnsi="Times New Roman"/>
          <w:color w:val="181717"/>
          <w:sz w:val="24"/>
          <w:szCs w:val="24"/>
        </w:rPr>
        <w:t>.</w:t>
      </w:r>
      <w:proofErr w:type="spellStart"/>
      <w:r w:rsidRPr="00E36877">
        <w:rPr>
          <w:rFonts w:ascii="Times New Roman" w:hAnsi="Times New Roman"/>
          <w:color w:val="181717"/>
          <w:sz w:val="24"/>
          <w:szCs w:val="24"/>
          <w:lang w:val="en-US"/>
        </w:rPr>
        <w:t>ru</w:t>
      </w:r>
      <w:proofErr w:type="spellEnd"/>
      <w:r w:rsidRPr="00E36877">
        <w:rPr>
          <w:rFonts w:ascii="Times New Roman" w:hAnsi="Times New Roman"/>
          <w:color w:val="181717"/>
          <w:sz w:val="24"/>
          <w:szCs w:val="24"/>
        </w:rPr>
        <w:t>/</w:t>
      </w:r>
      <w:r w:rsidRPr="00E36877">
        <w:rPr>
          <w:rFonts w:ascii="Times New Roman" w:hAnsi="Times New Roman"/>
          <w:color w:val="181717"/>
          <w:sz w:val="24"/>
          <w:szCs w:val="24"/>
          <w:lang w:val="en-US"/>
        </w:rPr>
        <w:t>icons</w:t>
      </w:r>
      <w:r w:rsidRPr="00E36877">
        <w:rPr>
          <w:rFonts w:ascii="Times New Roman" w:eastAsia="Century Schoolbook" w:hAnsi="Times New Roman"/>
          <w:bCs/>
          <w:color w:val="000000"/>
          <w:sz w:val="24"/>
          <w:szCs w:val="24"/>
        </w:rPr>
        <w:t xml:space="preserve"> (Виртуальный каталог икон). </w:t>
      </w:r>
    </w:p>
    <w:p w:rsidR="00E36877" w:rsidRPr="00E36877" w:rsidRDefault="00E36877" w:rsidP="00E36877">
      <w:pPr>
        <w:spacing w:after="0"/>
        <w:ind w:left="9" w:right="5" w:firstLine="709"/>
        <w:jc w:val="both"/>
        <w:rPr>
          <w:rFonts w:ascii="Times New Roman" w:eastAsia="Century Schoolbook" w:hAnsi="Times New Roman"/>
          <w:color w:val="000000"/>
          <w:sz w:val="24"/>
          <w:szCs w:val="24"/>
        </w:rPr>
      </w:pPr>
      <w:r w:rsidRPr="00E36877">
        <w:rPr>
          <w:rFonts w:ascii="Times New Roman" w:hAnsi="Times New Roman"/>
          <w:color w:val="181717"/>
          <w:sz w:val="24"/>
          <w:szCs w:val="24"/>
          <w:lang w:val="en-US"/>
        </w:rPr>
        <w:t>www</w:t>
      </w:r>
      <w:r w:rsidRPr="00E36877">
        <w:rPr>
          <w:rFonts w:ascii="Times New Roman" w:hAnsi="Times New Roman"/>
          <w:color w:val="181717"/>
          <w:sz w:val="24"/>
          <w:szCs w:val="24"/>
        </w:rPr>
        <w:t>.</w:t>
      </w:r>
      <w:proofErr w:type="spellStart"/>
      <w:r w:rsidRPr="00E36877">
        <w:rPr>
          <w:rFonts w:ascii="Times New Roman" w:hAnsi="Times New Roman"/>
          <w:color w:val="181717"/>
          <w:sz w:val="24"/>
          <w:szCs w:val="24"/>
          <w:lang w:val="en-US"/>
        </w:rPr>
        <w:t>militera</w:t>
      </w:r>
      <w:proofErr w:type="spellEnd"/>
      <w:r w:rsidRPr="00E36877">
        <w:rPr>
          <w:rFonts w:ascii="Times New Roman" w:hAnsi="Times New Roman"/>
          <w:color w:val="181717"/>
          <w:sz w:val="24"/>
          <w:szCs w:val="24"/>
        </w:rPr>
        <w:t>.</w:t>
      </w:r>
      <w:r w:rsidRPr="00E36877">
        <w:rPr>
          <w:rFonts w:ascii="Times New Roman" w:hAnsi="Times New Roman"/>
          <w:color w:val="181717"/>
          <w:sz w:val="24"/>
          <w:szCs w:val="24"/>
          <w:lang w:val="en-US"/>
        </w:rPr>
        <w:t>lib</w:t>
      </w:r>
      <w:r w:rsidRPr="00E36877">
        <w:rPr>
          <w:rFonts w:ascii="Times New Roman" w:hAnsi="Times New Roman"/>
          <w:color w:val="181717"/>
          <w:sz w:val="24"/>
          <w:szCs w:val="24"/>
        </w:rPr>
        <w:t>.</w:t>
      </w:r>
      <w:proofErr w:type="spellStart"/>
      <w:r w:rsidRPr="00E36877">
        <w:rPr>
          <w:rFonts w:ascii="Times New Roman" w:hAnsi="Times New Roman"/>
          <w:color w:val="181717"/>
          <w:sz w:val="24"/>
          <w:szCs w:val="24"/>
          <w:lang w:val="en-US"/>
        </w:rPr>
        <w:t>ru</w:t>
      </w:r>
      <w:proofErr w:type="spellEnd"/>
      <w:r w:rsidRPr="00E36877">
        <w:rPr>
          <w:rFonts w:ascii="Times New Roman" w:eastAsia="Century Schoolbook" w:hAnsi="Times New Roman"/>
          <w:bCs/>
          <w:color w:val="000000"/>
          <w:sz w:val="24"/>
          <w:szCs w:val="24"/>
        </w:rPr>
        <w:t xml:space="preserve"> (Военная литература: собрание текстов). </w:t>
      </w:r>
      <w:r w:rsidRPr="00E36877">
        <w:rPr>
          <w:rFonts w:ascii="Times New Roman" w:hAnsi="Times New Roman"/>
          <w:color w:val="181717"/>
          <w:sz w:val="24"/>
          <w:szCs w:val="24"/>
          <w:lang w:val="en-US"/>
        </w:rPr>
        <w:t>www</w:t>
      </w:r>
      <w:r w:rsidRPr="00E36877">
        <w:rPr>
          <w:rFonts w:ascii="Times New Roman" w:hAnsi="Times New Roman"/>
          <w:color w:val="181717"/>
          <w:sz w:val="24"/>
          <w:szCs w:val="24"/>
        </w:rPr>
        <w:t>.</w:t>
      </w:r>
      <w:r w:rsidRPr="00E36877">
        <w:rPr>
          <w:rFonts w:ascii="Times New Roman" w:hAnsi="Times New Roman"/>
          <w:color w:val="181717"/>
          <w:sz w:val="24"/>
          <w:szCs w:val="24"/>
          <w:lang w:val="en-US"/>
        </w:rPr>
        <w:t>world</w:t>
      </w:r>
      <w:r w:rsidRPr="00E36877">
        <w:rPr>
          <w:rFonts w:ascii="Times New Roman" w:hAnsi="Times New Roman"/>
          <w:color w:val="181717"/>
          <w:sz w:val="24"/>
          <w:szCs w:val="24"/>
        </w:rPr>
        <w:t>-</w:t>
      </w:r>
      <w:r w:rsidRPr="00E36877">
        <w:rPr>
          <w:rFonts w:ascii="Times New Roman" w:hAnsi="Times New Roman"/>
          <w:color w:val="181717"/>
          <w:sz w:val="24"/>
          <w:szCs w:val="24"/>
          <w:lang w:val="en-US"/>
        </w:rPr>
        <w:t>war</w:t>
      </w:r>
      <w:r w:rsidRPr="00E36877">
        <w:rPr>
          <w:rFonts w:ascii="Times New Roman" w:hAnsi="Times New Roman"/>
          <w:color w:val="181717"/>
          <w:sz w:val="24"/>
          <w:szCs w:val="24"/>
        </w:rPr>
        <w:t>2.</w:t>
      </w:r>
      <w:r w:rsidRPr="00E36877">
        <w:rPr>
          <w:rFonts w:ascii="Times New Roman" w:hAnsi="Times New Roman"/>
          <w:color w:val="181717"/>
          <w:sz w:val="24"/>
          <w:szCs w:val="24"/>
          <w:lang w:val="en-US"/>
        </w:rPr>
        <w:t>chat</w:t>
      </w:r>
      <w:r w:rsidRPr="00E36877">
        <w:rPr>
          <w:rFonts w:ascii="Times New Roman" w:hAnsi="Times New Roman"/>
          <w:color w:val="181717"/>
          <w:sz w:val="24"/>
          <w:szCs w:val="24"/>
        </w:rPr>
        <w:t>.</w:t>
      </w:r>
      <w:proofErr w:type="spellStart"/>
      <w:r w:rsidRPr="00E36877">
        <w:rPr>
          <w:rFonts w:ascii="Times New Roman" w:hAnsi="Times New Roman"/>
          <w:color w:val="181717"/>
          <w:sz w:val="24"/>
          <w:szCs w:val="24"/>
          <w:lang w:val="en-US"/>
        </w:rPr>
        <w:t>ru</w:t>
      </w:r>
      <w:proofErr w:type="spellEnd"/>
      <w:r w:rsidRPr="00E36877">
        <w:rPr>
          <w:rFonts w:ascii="Times New Roman" w:eastAsia="Century Schoolbook" w:hAnsi="Times New Roman"/>
          <w:bCs/>
          <w:color w:val="000000"/>
          <w:sz w:val="24"/>
          <w:szCs w:val="24"/>
        </w:rPr>
        <w:t xml:space="preserve"> (Вторая Мировая война в русском Интернете). </w:t>
      </w:r>
    </w:p>
    <w:p w:rsidR="00E36877" w:rsidRPr="00E36877" w:rsidRDefault="00E36877" w:rsidP="00E36877">
      <w:pPr>
        <w:spacing w:after="0"/>
        <w:ind w:left="9" w:right="5" w:firstLine="709"/>
        <w:jc w:val="both"/>
        <w:rPr>
          <w:rFonts w:ascii="Times New Roman" w:hAnsi="Times New Roman"/>
          <w:color w:val="181717"/>
          <w:sz w:val="24"/>
          <w:szCs w:val="24"/>
        </w:rPr>
      </w:pPr>
      <w:r w:rsidRPr="00E36877">
        <w:rPr>
          <w:rFonts w:ascii="Times New Roman" w:hAnsi="Times New Roman"/>
          <w:color w:val="181717"/>
          <w:sz w:val="24"/>
          <w:szCs w:val="24"/>
          <w:lang w:val="en-US"/>
        </w:rPr>
        <w:t>www</w:t>
      </w:r>
      <w:r w:rsidRPr="00E36877">
        <w:rPr>
          <w:rFonts w:ascii="Times New Roman" w:hAnsi="Times New Roman"/>
          <w:color w:val="181717"/>
          <w:sz w:val="24"/>
          <w:szCs w:val="24"/>
        </w:rPr>
        <w:t>.</w:t>
      </w:r>
      <w:proofErr w:type="spellStart"/>
      <w:r w:rsidRPr="00E36877">
        <w:rPr>
          <w:rFonts w:ascii="Times New Roman" w:hAnsi="Times New Roman"/>
          <w:color w:val="181717"/>
          <w:sz w:val="24"/>
          <w:szCs w:val="24"/>
          <w:lang w:val="en-US"/>
        </w:rPr>
        <w:t>kulichki</w:t>
      </w:r>
      <w:proofErr w:type="spellEnd"/>
      <w:r w:rsidRPr="00E36877">
        <w:rPr>
          <w:rFonts w:ascii="Times New Roman" w:hAnsi="Times New Roman"/>
          <w:color w:val="181717"/>
          <w:sz w:val="24"/>
          <w:szCs w:val="24"/>
        </w:rPr>
        <w:t>.</w:t>
      </w:r>
      <w:r w:rsidRPr="00E36877">
        <w:rPr>
          <w:rFonts w:ascii="Times New Roman" w:hAnsi="Times New Roman"/>
          <w:color w:val="181717"/>
          <w:sz w:val="24"/>
          <w:szCs w:val="24"/>
          <w:lang w:val="en-US"/>
        </w:rPr>
        <w:t>com</w:t>
      </w:r>
      <w:r w:rsidRPr="00E36877">
        <w:rPr>
          <w:rFonts w:ascii="Times New Roman" w:hAnsi="Times New Roman"/>
          <w:color w:val="181717"/>
          <w:sz w:val="24"/>
          <w:szCs w:val="24"/>
        </w:rPr>
        <w:t>/~</w:t>
      </w:r>
      <w:proofErr w:type="spellStart"/>
      <w:r w:rsidRPr="00E36877">
        <w:rPr>
          <w:rFonts w:ascii="Times New Roman" w:hAnsi="Times New Roman"/>
          <w:color w:val="181717"/>
          <w:sz w:val="24"/>
          <w:szCs w:val="24"/>
          <w:lang w:val="en-US"/>
        </w:rPr>
        <w:t>gumilev</w:t>
      </w:r>
      <w:proofErr w:type="spellEnd"/>
      <w:r w:rsidRPr="00E36877">
        <w:rPr>
          <w:rFonts w:ascii="Times New Roman" w:hAnsi="Times New Roman"/>
          <w:color w:val="181717"/>
          <w:sz w:val="24"/>
          <w:szCs w:val="24"/>
        </w:rPr>
        <w:t>/</w:t>
      </w:r>
      <w:r w:rsidRPr="00E36877">
        <w:rPr>
          <w:rFonts w:ascii="Times New Roman" w:hAnsi="Times New Roman"/>
          <w:color w:val="181717"/>
          <w:sz w:val="24"/>
          <w:szCs w:val="24"/>
          <w:lang w:val="en-US"/>
        </w:rPr>
        <w:t>HE</w:t>
      </w:r>
      <w:r w:rsidRPr="00E36877">
        <w:rPr>
          <w:rFonts w:ascii="Times New Roman" w:hAnsi="Times New Roman"/>
          <w:color w:val="181717"/>
          <w:sz w:val="24"/>
          <w:szCs w:val="24"/>
        </w:rPr>
        <w:t>1</w:t>
      </w:r>
      <w:r w:rsidRPr="00E36877">
        <w:rPr>
          <w:rFonts w:ascii="Times New Roman" w:eastAsia="Century Schoolbook" w:hAnsi="Times New Roman"/>
          <w:bCs/>
          <w:color w:val="000000"/>
          <w:sz w:val="24"/>
          <w:szCs w:val="24"/>
        </w:rPr>
        <w:t xml:space="preserve"> (Древний Восток).</w:t>
      </w:r>
    </w:p>
    <w:p w:rsidR="00E36877" w:rsidRPr="00E36877" w:rsidRDefault="00E36877" w:rsidP="00E36877">
      <w:pPr>
        <w:spacing w:after="0"/>
        <w:ind w:left="9" w:right="5" w:firstLine="709"/>
        <w:jc w:val="both"/>
        <w:rPr>
          <w:rFonts w:ascii="Times New Roman" w:eastAsia="Century Schoolbook" w:hAnsi="Times New Roman"/>
          <w:color w:val="000000"/>
          <w:sz w:val="24"/>
          <w:szCs w:val="24"/>
        </w:rPr>
      </w:pPr>
      <w:proofErr w:type="gramStart"/>
      <w:r w:rsidRPr="00E36877">
        <w:rPr>
          <w:rFonts w:ascii="Times New Roman" w:eastAsia="Century Schoolbook" w:hAnsi="Times New Roman"/>
          <w:bCs/>
          <w:color w:val="000000"/>
          <w:sz w:val="24"/>
          <w:szCs w:val="24"/>
          <w:lang w:val="en-US"/>
        </w:rPr>
        <w:t>www</w:t>
      </w:r>
      <w:proofErr w:type="gramEnd"/>
      <w:r w:rsidRPr="00E36877">
        <w:rPr>
          <w:rFonts w:ascii="Times New Roman" w:eastAsia="Century Schoolbook" w:hAnsi="Times New Roman"/>
          <w:bCs/>
          <w:color w:val="000000"/>
          <w:sz w:val="24"/>
          <w:szCs w:val="24"/>
        </w:rPr>
        <w:t xml:space="preserve">. </w:t>
      </w:r>
      <w:proofErr w:type="gramStart"/>
      <w:r w:rsidRPr="00E36877">
        <w:rPr>
          <w:rFonts w:ascii="Times New Roman" w:eastAsia="Century Schoolbook" w:hAnsi="Times New Roman"/>
          <w:bCs/>
          <w:color w:val="000000"/>
          <w:sz w:val="24"/>
          <w:szCs w:val="24"/>
          <w:lang w:val="en-US"/>
        </w:rPr>
        <w:t>old</w:t>
      </w:r>
      <w:r w:rsidRPr="00E36877">
        <w:rPr>
          <w:rFonts w:ascii="Times New Roman" w:eastAsia="Century Schoolbook" w:hAnsi="Times New Roman"/>
          <w:bCs/>
          <w:color w:val="000000"/>
          <w:sz w:val="24"/>
          <w:szCs w:val="24"/>
        </w:rPr>
        <w:t>-</w:t>
      </w:r>
      <w:proofErr w:type="spellStart"/>
      <w:r w:rsidRPr="00E36877">
        <w:rPr>
          <w:rFonts w:ascii="Times New Roman" w:eastAsia="Century Schoolbook" w:hAnsi="Times New Roman"/>
          <w:bCs/>
          <w:color w:val="000000"/>
          <w:sz w:val="24"/>
          <w:szCs w:val="24"/>
          <w:lang w:val="en-US"/>
        </w:rPr>
        <w:t>rus</w:t>
      </w:r>
      <w:proofErr w:type="spellEnd"/>
      <w:r w:rsidRPr="00E36877">
        <w:rPr>
          <w:rFonts w:ascii="Times New Roman" w:eastAsia="Century Schoolbook" w:hAnsi="Times New Roman"/>
          <w:bCs/>
          <w:color w:val="000000"/>
          <w:sz w:val="24"/>
          <w:szCs w:val="24"/>
        </w:rPr>
        <w:t>-</w:t>
      </w:r>
      <w:r w:rsidRPr="00E36877">
        <w:rPr>
          <w:rFonts w:ascii="Times New Roman" w:eastAsia="Century Schoolbook" w:hAnsi="Times New Roman"/>
          <w:bCs/>
          <w:color w:val="000000"/>
          <w:sz w:val="24"/>
          <w:szCs w:val="24"/>
          <w:lang w:val="en-US"/>
        </w:rPr>
        <w:t>maps</w:t>
      </w:r>
      <w:proofErr w:type="gramEnd"/>
      <w:r w:rsidRPr="00E36877">
        <w:rPr>
          <w:rFonts w:ascii="Times New Roman" w:eastAsia="Century Schoolbook" w:hAnsi="Times New Roman"/>
          <w:bCs/>
          <w:color w:val="000000"/>
          <w:sz w:val="24"/>
          <w:szCs w:val="24"/>
        </w:rPr>
        <w:t xml:space="preserve">. </w:t>
      </w:r>
      <w:proofErr w:type="spellStart"/>
      <w:proofErr w:type="gramStart"/>
      <w:r w:rsidRPr="00E36877">
        <w:rPr>
          <w:rFonts w:ascii="Times New Roman" w:eastAsia="Century Schoolbook" w:hAnsi="Times New Roman"/>
          <w:bCs/>
          <w:color w:val="000000"/>
          <w:sz w:val="24"/>
          <w:szCs w:val="24"/>
          <w:lang w:val="en-US"/>
        </w:rPr>
        <w:t>ru</w:t>
      </w:r>
      <w:proofErr w:type="spellEnd"/>
      <w:proofErr w:type="gramEnd"/>
      <w:r w:rsidRPr="00E36877">
        <w:rPr>
          <w:rFonts w:ascii="Times New Roman" w:eastAsia="Century Schoolbook" w:hAnsi="Times New Roman"/>
          <w:bCs/>
          <w:color w:val="000000"/>
          <w:sz w:val="24"/>
          <w:szCs w:val="24"/>
        </w:rPr>
        <w:t xml:space="preserve"> (Европейские гравированные географические чертежи и карты России, изданные в XVI—XVIII столетиях).</w:t>
      </w:r>
    </w:p>
    <w:p w:rsidR="00E36877" w:rsidRPr="00E36877" w:rsidRDefault="00E36877" w:rsidP="00E36877">
      <w:pPr>
        <w:spacing w:after="0"/>
        <w:ind w:left="9" w:right="5" w:firstLine="709"/>
        <w:jc w:val="both"/>
        <w:rPr>
          <w:rFonts w:ascii="Times New Roman" w:eastAsia="Century Schoolbook" w:hAnsi="Times New Roman"/>
          <w:color w:val="000000"/>
          <w:sz w:val="24"/>
          <w:szCs w:val="24"/>
        </w:rPr>
      </w:pPr>
      <w:r w:rsidRPr="00E36877">
        <w:rPr>
          <w:rFonts w:ascii="Times New Roman" w:hAnsi="Times New Roman"/>
          <w:color w:val="181717"/>
          <w:sz w:val="24"/>
          <w:szCs w:val="24"/>
          <w:lang w:val="en-US"/>
        </w:rPr>
        <w:t>www</w:t>
      </w:r>
      <w:r w:rsidRPr="00E36877">
        <w:rPr>
          <w:rFonts w:ascii="Times New Roman" w:hAnsi="Times New Roman"/>
          <w:color w:val="181717"/>
          <w:sz w:val="24"/>
          <w:szCs w:val="24"/>
        </w:rPr>
        <w:t>.</w:t>
      </w:r>
      <w:proofErr w:type="spellStart"/>
      <w:r w:rsidRPr="00E36877">
        <w:rPr>
          <w:rFonts w:ascii="Times New Roman" w:hAnsi="Times New Roman"/>
          <w:color w:val="181717"/>
          <w:sz w:val="24"/>
          <w:szCs w:val="24"/>
          <w:lang w:val="en-US"/>
        </w:rPr>
        <w:t>biograf</w:t>
      </w:r>
      <w:proofErr w:type="spellEnd"/>
      <w:r w:rsidRPr="00E36877">
        <w:rPr>
          <w:rFonts w:ascii="Times New Roman" w:hAnsi="Times New Roman"/>
          <w:color w:val="181717"/>
          <w:sz w:val="24"/>
          <w:szCs w:val="24"/>
        </w:rPr>
        <w:t>-</w:t>
      </w:r>
      <w:r w:rsidRPr="00E36877">
        <w:rPr>
          <w:rFonts w:ascii="Times New Roman" w:hAnsi="Times New Roman"/>
          <w:color w:val="181717"/>
          <w:sz w:val="24"/>
          <w:szCs w:val="24"/>
          <w:lang w:val="en-US"/>
        </w:rPr>
        <w:t>book</w:t>
      </w:r>
      <w:r w:rsidRPr="00E36877">
        <w:rPr>
          <w:rFonts w:ascii="Times New Roman" w:hAnsi="Times New Roman"/>
          <w:color w:val="181717"/>
          <w:sz w:val="24"/>
          <w:szCs w:val="24"/>
        </w:rPr>
        <w:t>.</w:t>
      </w:r>
      <w:proofErr w:type="spellStart"/>
      <w:r w:rsidRPr="00E36877">
        <w:rPr>
          <w:rFonts w:ascii="Times New Roman" w:hAnsi="Times New Roman"/>
          <w:color w:val="181717"/>
          <w:sz w:val="24"/>
          <w:szCs w:val="24"/>
          <w:lang w:val="en-US"/>
        </w:rPr>
        <w:t>narod</w:t>
      </w:r>
      <w:proofErr w:type="spellEnd"/>
      <w:r w:rsidRPr="00E36877">
        <w:rPr>
          <w:rFonts w:ascii="Times New Roman" w:hAnsi="Times New Roman"/>
          <w:color w:val="181717"/>
          <w:sz w:val="24"/>
          <w:szCs w:val="24"/>
        </w:rPr>
        <w:t>.</w:t>
      </w:r>
      <w:proofErr w:type="spellStart"/>
      <w:r w:rsidRPr="00E36877">
        <w:rPr>
          <w:rFonts w:ascii="Times New Roman" w:hAnsi="Times New Roman"/>
          <w:color w:val="181717"/>
          <w:sz w:val="24"/>
          <w:szCs w:val="24"/>
          <w:lang w:val="en-US"/>
        </w:rPr>
        <w:t>ru</w:t>
      </w:r>
      <w:proofErr w:type="spellEnd"/>
      <w:r w:rsidRPr="00E36877">
        <w:rPr>
          <w:rFonts w:ascii="Times New Roman" w:eastAsia="Century Schoolbook" w:hAnsi="Times New Roman"/>
          <w:bCs/>
          <w:color w:val="000000"/>
          <w:sz w:val="24"/>
          <w:szCs w:val="24"/>
        </w:rPr>
        <w:t xml:space="preserve"> (Избранные биографии: биографическая литература СССР). </w:t>
      </w:r>
    </w:p>
    <w:p w:rsidR="00E36877" w:rsidRPr="00E36877" w:rsidRDefault="00E36877" w:rsidP="00E36877">
      <w:pPr>
        <w:spacing w:after="0"/>
        <w:ind w:left="9" w:right="5" w:firstLine="709"/>
        <w:jc w:val="both"/>
        <w:rPr>
          <w:rFonts w:ascii="Times New Roman" w:hAnsi="Times New Roman"/>
          <w:color w:val="181717"/>
          <w:sz w:val="24"/>
          <w:szCs w:val="24"/>
        </w:rPr>
      </w:pPr>
      <w:r w:rsidRPr="00E36877">
        <w:rPr>
          <w:rFonts w:ascii="Times New Roman" w:hAnsi="Times New Roman"/>
          <w:color w:val="181717"/>
          <w:sz w:val="24"/>
          <w:szCs w:val="24"/>
          <w:lang w:val="en-US"/>
        </w:rPr>
        <w:lastRenderedPageBreak/>
        <w:t>www</w:t>
      </w:r>
      <w:r w:rsidRPr="00E36877">
        <w:rPr>
          <w:rFonts w:ascii="Times New Roman" w:hAnsi="Times New Roman"/>
          <w:color w:val="181717"/>
          <w:sz w:val="24"/>
          <w:szCs w:val="24"/>
        </w:rPr>
        <w:t>.</w:t>
      </w:r>
      <w:r w:rsidRPr="00E36877">
        <w:rPr>
          <w:rFonts w:ascii="Times New Roman" w:hAnsi="Times New Roman"/>
          <w:color w:val="181717"/>
          <w:sz w:val="24"/>
          <w:szCs w:val="24"/>
          <w:lang w:val="en-US"/>
        </w:rPr>
        <w:t>magister</w:t>
      </w:r>
      <w:r w:rsidRPr="00E36877">
        <w:rPr>
          <w:rFonts w:ascii="Times New Roman" w:hAnsi="Times New Roman"/>
          <w:color w:val="181717"/>
          <w:sz w:val="24"/>
          <w:szCs w:val="24"/>
        </w:rPr>
        <w:t>.</w:t>
      </w:r>
      <w:proofErr w:type="spellStart"/>
      <w:r w:rsidRPr="00E36877">
        <w:rPr>
          <w:rFonts w:ascii="Times New Roman" w:hAnsi="Times New Roman"/>
          <w:color w:val="181717"/>
          <w:sz w:val="24"/>
          <w:szCs w:val="24"/>
          <w:lang w:val="en-US"/>
        </w:rPr>
        <w:t>msk</w:t>
      </w:r>
      <w:proofErr w:type="spellEnd"/>
      <w:r w:rsidRPr="00E36877">
        <w:rPr>
          <w:rFonts w:ascii="Times New Roman" w:hAnsi="Times New Roman"/>
          <w:color w:val="181717"/>
          <w:sz w:val="24"/>
          <w:szCs w:val="24"/>
        </w:rPr>
        <w:t>.</w:t>
      </w:r>
      <w:proofErr w:type="spellStart"/>
      <w:r w:rsidRPr="00E36877">
        <w:rPr>
          <w:rFonts w:ascii="Times New Roman" w:hAnsi="Times New Roman"/>
          <w:color w:val="181717"/>
          <w:sz w:val="24"/>
          <w:szCs w:val="24"/>
          <w:lang w:val="en-US"/>
        </w:rPr>
        <w:t>ru</w:t>
      </w:r>
      <w:proofErr w:type="spellEnd"/>
      <w:r w:rsidRPr="00E36877">
        <w:rPr>
          <w:rFonts w:ascii="Times New Roman" w:hAnsi="Times New Roman"/>
          <w:color w:val="181717"/>
          <w:sz w:val="24"/>
          <w:szCs w:val="24"/>
        </w:rPr>
        <w:t>/</w:t>
      </w:r>
      <w:r w:rsidRPr="00E36877">
        <w:rPr>
          <w:rFonts w:ascii="Times New Roman" w:hAnsi="Times New Roman"/>
          <w:color w:val="181717"/>
          <w:sz w:val="24"/>
          <w:szCs w:val="24"/>
          <w:lang w:val="en-US"/>
        </w:rPr>
        <w:t>library</w:t>
      </w:r>
      <w:r w:rsidRPr="00E36877">
        <w:rPr>
          <w:rFonts w:ascii="Times New Roman" w:hAnsi="Times New Roman"/>
          <w:color w:val="181717"/>
          <w:sz w:val="24"/>
          <w:szCs w:val="24"/>
        </w:rPr>
        <w:t>/</w:t>
      </w:r>
      <w:r w:rsidRPr="00E36877">
        <w:rPr>
          <w:rFonts w:ascii="Times New Roman" w:hAnsi="Times New Roman"/>
          <w:color w:val="181717"/>
          <w:sz w:val="24"/>
          <w:szCs w:val="24"/>
          <w:lang w:val="en-US"/>
        </w:rPr>
        <w:t>library</w:t>
      </w:r>
      <w:r w:rsidRPr="00E36877">
        <w:rPr>
          <w:rFonts w:ascii="Times New Roman" w:hAnsi="Times New Roman"/>
          <w:color w:val="181717"/>
          <w:sz w:val="24"/>
          <w:szCs w:val="24"/>
        </w:rPr>
        <w:t>.</w:t>
      </w:r>
      <w:proofErr w:type="spellStart"/>
      <w:r w:rsidRPr="00E36877">
        <w:rPr>
          <w:rFonts w:ascii="Times New Roman" w:hAnsi="Times New Roman"/>
          <w:color w:val="181717"/>
          <w:sz w:val="24"/>
          <w:szCs w:val="24"/>
          <w:lang w:val="en-US"/>
        </w:rPr>
        <w:t>htm</w:t>
      </w:r>
      <w:proofErr w:type="spellEnd"/>
      <w:r w:rsidRPr="00E36877">
        <w:rPr>
          <w:rFonts w:ascii="Times New Roman" w:eastAsia="Century Schoolbook" w:hAnsi="Times New Roman"/>
          <w:bCs/>
          <w:color w:val="000000"/>
          <w:sz w:val="24"/>
          <w:szCs w:val="24"/>
        </w:rPr>
        <w:t xml:space="preserve"> (Интернет-издательство «Библиотека»: электронные издания произведений и биографических и критических материалов).</w:t>
      </w:r>
    </w:p>
    <w:p w:rsidR="00E36877" w:rsidRPr="00E36877" w:rsidRDefault="00E36877" w:rsidP="00E36877">
      <w:pPr>
        <w:spacing w:after="0"/>
        <w:ind w:left="9" w:right="5" w:firstLine="709"/>
        <w:jc w:val="both"/>
        <w:rPr>
          <w:rFonts w:ascii="Times New Roman" w:eastAsia="Century Schoolbook" w:hAnsi="Times New Roman"/>
          <w:color w:val="000000"/>
          <w:sz w:val="24"/>
          <w:szCs w:val="24"/>
          <w:lang w:val="en-US"/>
        </w:rPr>
      </w:pPr>
      <w:proofErr w:type="gramStart"/>
      <w:r w:rsidRPr="00E36877">
        <w:rPr>
          <w:rFonts w:ascii="Times New Roman" w:eastAsia="Century Schoolbook" w:hAnsi="Times New Roman"/>
          <w:bCs/>
          <w:color w:val="000000"/>
          <w:sz w:val="24"/>
          <w:szCs w:val="24"/>
          <w:lang w:val="en-US"/>
        </w:rPr>
        <w:t>www</w:t>
      </w:r>
      <w:proofErr w:type="gramEnd"/>
      <w:r w:rsidRPr="00E36877">
        <w:rPr>
          <w:rFonts w:ascii="Times New Roman" w:eastAsia="Century Schoolbook" w:hAnsi="Times New Roman"/>
          <w:bCs/>
          <w:color w:val="000000"/>
          <w:sz w:val="24"/>
          <w:szCs w:val="24"/>
          <w:lang w:val="en-US"/>
        </w:rPr>
        <w:t xml:space="preserve">. </w:t>
      </w:r>
      <w:proofErr w:type="gramStart"/>
      <w:r w:rsidRPr="00E36877">
        <w:rPr>
          <w:rFonts w:ascii="Times New Roman" w:eastAsia="Century Schoolbook" w:hAnsi="Times New Roman"/>
          <w:bCs/>
          <w:color w:val="000000"/>
          <w:sz w:val="24"/>
          <w:szCs w:val="24"/>
          <w:lang w:val="en-US"/>
        </w:rPr>
        <w:t>intellect-video</w:t>
      </w:r>
      <w:proofErr w:type="gramEnd"/>
      <w:r w:rsidRPr="00E36877">
        <w:rPr>
          <w:rFonts w:ascii="Times New Roman" w:eastAsia="Century Schoolbook" w:hAnsi="Times New Roman"/>
          <w:bCs/>
          <w:color w:val="000000"/>
          <w:sz w:val="24"/>
          <w:szCs w:val="24"/>
          <w:lang w:val="en-US"/>
        </w:rPr>
        <w:t xml:space="preserve">. </w:t>
      </w:r>
      <w:proofErr w:type="gramStart"/>
      <w:r w:rsidRPr="00E36877">
        <w:rPr>
          <w:rFonts w:ascii="Times New Roman" w:eastAsia="Century Schoolbook" w:hAnsi="Times New Roman"/>
          <w:bCs/>
          <w:color w:val="000000"/>
          <w:sz w:val="24"/>
          <w:szCs w:val="24"/>
          <w:lang w:val="en-US"/>
        </w:rPr>
        <w:t>com/</w:t>
      </w:r>
      <w:proofErr w:type="spellStart"/>
      <w:r w:rsidRPr="00E36877">
        <w:rPr>
          <w:rFonts w:ascii="Times New Roman" w:eastAsia="Century Schoolbook" w:hAnsi="Times New Roman"/>
          <w:bCs/>
          <w:color w:val="000000"/>
          <w:sz w:val="24"/>
          <w:szCs w:val="24"/>
          <w:lang w:val="en-US"/>
        </w:rPr>
        <w:t>russian</w:t>
      </w:r>
      <w:proofErr w:type="spellEnd"/>
      <w:r w:rsidRPr="00E36877">
        <w:rPr>
          <w:rFonts w:ascii="Times New Roman" w:eastAsia="Century Schoolbook" w:hAnsi="Times New Roman"/>
          <w:bCs/>
          <w:color w:val="000000"/>
          <w:sz w:val="24"/>
          <w:szCs w:val="24"/>
          <w:lang w:val="en-US"/>
        </w:rPr>
        <w:t>-history</w:t>
      </w:r>
      <w:proofErr w:type="gramEnd"/>
      <w:r w:rsidRPr="00E36877">
        <w:rPr>
          <w:rFonts w:ascii="Times New Roman" w:eastAsia="Century Schoolbook" w:hAnsi="Times New Roman"/>
          <w:bCs/>
          <w:color w:val="000000"/>
          <w:sz w:val="24"/>
          <w:szCs w:val="24"/>
          <w:lang w:val="en-US"/>
        </w:rPr>
        <w:t xml:space="preserve"> (</w:t>
      </w:r>
      <w:proofErr w:type="spellStart"/>
      <w:r w:rsidRPr="00E36877">
        <w:rPr>
          <w:rFonts w:ascii="Times New Roman" w:eastAsia="Century Schoolbook" w:hAnsi="Times New Roman"/>
          <w:bCs/>
          <w:color w:val="000000"/>
          <w:sz w:val="24"/>
          <w:szCs w:val="24"/>
        </w:rPr>
        <w:t>ИсторияРоссиииСССР</w:t>
      </w:r>
      <w:proofErr w:type="spellEnd"/>
      <w:r w:rsidRPr="00E36877">
        <w:rPr>
          <w:rFonts w:ascii="Times New Roman" w:eastAsia="Century Schoolbook" w:hAnsi="Times New Roman"/>
          <w:bCs/>
          <w:color w:val="000000"/>
          <w:sz w:val="24"/>
          <w:szCs w:val="24"/>
          <w:lang w:val="en-US"/>
        </w:rPr>
        <w:t xml:space="preserve">: </w:t>
      </w:r>
      <w:proofErr w:type="spellStart"/>
      <w:r w:rsidRPr="00E36877">
        <w:rPr>
          <w:rFonts w:ascii="Times New Roman" w:eastAsia="Century Schoolbook" w:hAnsi="Times New Roman"/>
          <w:bCs/>
          <w:color w:val="000000"/>
          <w:sz w:val="24"/>
          <w:szCs w:val="24"/>
        </w:rPr>
        <w:t>онлайн</w:t>
      </w:r>
      <w:proofErr w:type="spellEnd"/>
      <w:r w:rsidRPr="00E36877">
        <w:rPr>
          <w:rFonts w:ascii="Times New Roman" w:eastAsia="Century Schoolbook" w:hAnsi="Times New Roman"/>
          <w:bCs/>
          <w:color w:val="000000"/>
          <w:sz w:val="24"/>
          <w:szCs w:val="24"/>
          <w:lang w:val="en-US"/>
        </w:rPr>
        <w:t>-</w:t>
      </w:r>
      <w:r w:rsidRPr="00E36877">
        <w:rPr>
          <w:rFonts w:ascii="Times New Roman" w:eastAsia="Century Schoolbook" w:hAnsi="Times New Roman"/>
          <w:bCs/>
          <w:color w:val="000000"/>
          <w:sz w:val="24"/>
          <w:szCs w:val="24"/>
        </w:rPr>
        <w:t>видео</w:t>
      </w:r>
      <w:r w:rsidRPr="00E36877">
        <w:rPr>
          <w:rFonts w:ascii="Times New Roman" w:eastAsia="Century Schoolbook" w:hAnsi="Times New Roman"/>
          <w:bCs/>
          <w:color w:val="000000"/>
          <w:sz w:val="24"/>
          <w:szCs w:val="24"/>
          <w:lang w:val="en-US"/>
        </w:rPr>
        <w:t xml:space="preserve">). </w:t>
      </w:r>
    </w:p>
    <w:p w:rsidR="00E36877" w:rsidRPr="00E36877" w:rsidRDefault="00E36877" w:rsidP="00E36877">
      <w:pPr>
        <w:spacing w:after="0"/>
        <w:ind w:left="9" w:right="5" w:firstLine="709"/>
        <w:jc w:val="both"/>
        <w:rPr>
          <w:rFonts w:ascii="Times New Roman" w:eastAsia="Century Schoolbook" w:hAnsi="Times New Roman"/>
          <w:color w:val="000000"/>
          <w:sz w:val="24"/>
          <w:szCs w:val="24"/>
        </w:rPr>
      </w:pPr>
      <w:proofErr w:type="gramStart"/>
      <w:r w:rsidRPr="00E36877">
        <w:rPr>
          <w:rFonts w:ascii="Times New Roman" w:eastAsia="Century Schoolbook" w:hAnsi="Times New Roman"/>
          <w:bCs/>
          <w:color w:val="000000"/>
          <w:sz w:val="24"/>
          <w:szCs w:val="24"/>
          <w:lang w:val="en-US"/>
        </w:rPr>
        <w:t>www</w:t>
      </w:r>
      <w:proofErr w:type="gramEnd"/>
      <w:r w:rsidRPr="00E36877">
        <w:rPr>
          <w:rFonts w:ascii="Times New Roman" w:eastAsia="Century Schoolbook" w:hAnsi="Times New Roman"/>
          <w:bCs/>
          <w:color w:val="000000"/>
          <w:sz w:val="24"/>
          <w:szCs w:val="24"/>
        </w:rPr>
        <w:t xml:space="preserve">. </w:t>
      </w:r>
      <w:proofErr w:type="spellStart"/>
      <w:proofErr w:type="gramStart"/>
      <w:r w:rsidRPr="00E36877">
        <w:rPr>
          <w:rFonts w:ascii="Times New Roman" w:eastAsia="Century Schoolbook" w:hAnsi="Times New Roman"/>
          <w:bCs/>
          <w:color w:val="000000"/>
          <w:sz w:val="24"/>
          <w:szCs w:val="24"/>
          <w:lang w:val="en-US"/>
        </w:rPr>
        <w:t>historicus</w:t>
      </w:r>
      <w:proofErr w:type="spellEnd"/>
      <w:proofErr w:type="gramEnd"/>
      <w:r w:rsidRPr="00E36877">
        <w:rPr>
          <w:rFonts w:ascii="Times New Roman" w:eastAsia="Century Schoolbook" w:hAnsi="Times New Roman"/>
          <w:bCs/>
          <w:color w:val="000000"/>
          <w:sz w:val="24"/>
          <w:szCs w:val="24"/>
        </w:rPr>
        <w:t xml:space="preserve">. </w:t>
      </w:r>
      <w:proofErr w:type="spellStart"/>
      <w:proofErr w:type="gramStart"/>
      <w:r w:rsidRPr="00E36877">
        <w:rPr>
          <w:rFonts w:ascii="Times New Roman" w:eastAsia="Century Schoolbook" w:hAnsi="Times New Roman"/>
          <w:bCs/>
          <w:color w:val="000000"/>
          <w:sz w:val="24"/>
          <w:szCs w:val="24"/>
          <w:lang w:val="en-US"/>
        </w:rPr>
        <w:t>ru</w:t>
      </w:r>
      <w:proofErr w:type="spellEnd"/>
      <w:proofErr w:type="gramEnd"/>
      <w:r w:rsidRPr="00E36877">
        <w:rPr>
          <w:rFonts w:ascii="Times New Roman" w:eastAsia="Century Schoolbook" w:hAnsi="Times New Roman"/>
          <w:bCs/>
          <w:color w:val="000000"/>
          <w:sz w:val="24"/>
          <w:szCs w:val="24"/>
        </w:rPr>
        <w:t xml:space="preserve"> (Историк: общественно-политический журнал). </w:t>
      </w:r>
    </w:p>
    <w:p w:rsidR="00E36877" w:rsidRPr="00E36877" w:rsidRDefault="00E36877" w:rsidP="00E36877">
      <w:pPr>
        <w:spacing w:after="0"/>
        <w:ind w:left="9" w:right="5" w:firstLine="709"/>
        <w:jc w:val="both"/>
        <w:rPr>
          <w:rFonts w:ascii="Times New Roman" w:eastAsia="Century Schoolbook" w:hAnsi="Times New Roman"/>
          <w:color w:val="000000"/>
          <w:sz w:val="24"/>
          <w:szCs w:val="24"/>
        </w:rPr>
      </w:pPr>
      <w:r w:rsidRPr="00E36877">
        <w:rPr>
          <w:rFonts w:ascii="Times New Roman" w:hAnsi="Times New Roman"/>
          <w:color w:val="181717"/>
          <w:sz w:val="24"/>
          <w:szCs w:val="24"/>
          <w:lang w:val="en-US"/>
        </w:rPr>
        <w:t>www</w:t>
      </w:r>
      <w:r w:rsidRPr="00E36877">
        <w:rPr>
          <w:rFonts w:ascii="Times New Roman" w:hAnsi="Times New Roman"/>
          <w:color w:val="181717"/>
          <w:sz w:val="24"/>
          <w:szCs w:val="24"/>
        </w:rPr>
        <w:t>.</w:t>
      </w:r>
      <w:r w:rsidRPr="00E36877">
        <w:rPr>
          <w:rFonts w:ascii="Times New Roman" w:hAnsi="Times New Roman"/>
          <w:color w:val="181717"/>
          <w:sz w:val="24"/>
          <w:szCs w:val="24"/>
          <w:lang w:val="en-US"/>
        </w:rPr>
        <w:t>history</w:t>
      </w:r>
      <w:r w:rsidRPr="00E36877">
        <w:rPr>
          <w:rFonts w:ascii="Times New Roman" w:hAnsi="Times New Roman"/>
          <w:color w:val="181717"/>
          <w:sz w:val="24"/>
          <w:szCs w:val="24"/>
        </w:rPr>
        <w:t>.</w:t>
      </w:r>
      <w:r w:rsidRPr="00E36877">
        <w:rPr>
          <w:rFonts w:ascii="Times New Roman" w:hAnsi="Times New Roman"/>
          <w:color w:val="181717"/>
          <w:sz w:val="24"/>
          <w:szCs w:val="24"/>
          <w:lang w:val="en-US"/>
        </w:rPr>
        <w:t>tom</w:t>
      </w:r>
      <w:r w:rsidRPr="00E36877">
        <w:rPr>
          <w:rFonts w:ascii="Times New Roman" w:hAnsi="Times New Roman"/>
          <w:color w:val="181717"/>
          <w:sz w:val="24"/>
          <w:szCs w:val="24"/>
        </w:rPr>
        <w:t>.</w:t>
      </w:r>
      <w:proofErr w:type="spellStart"/>
      <w:r w:rsidRPr="00E36877">
        <w:rPr>
          <w:rFonts w:ascii="Times New Roman" w:hAnsi="Times New Roman"/>
          <w:color w:val="181717"/>
          <w:sz w:val="24"/>
          <w:szCs w:val="24"/>
          <w:lang w:val="en-US"/>
        </w:rPr>
        <w:t>ru</w:t>
      </w:r>
      <w:proofErr w:type="spellEnd"/>
      <w:r w:rsidRPr="00E36877">
        <w:rPr>
          <w:rFonts w:ascii="Times New Roman" w:eastAsia="Century Schoolbook" w:hAnsi="Times New Roman"/>
          <w:bCs/>
          <w:color w:val="000000"/>
          <w:sz w:val="24"/>
          <w:szCs w:val="24"/>
        </w:rPr>
        <w:t xml:space="preserve"> (История России от князей до Президента).</w:t>
      </w:r>
    </w:p>
    <w:p w:rsidR="00E36877" w:rsidRPr="00E36877" w:rsidRDefault="00E36877" w:rsidP="00E36877">
      <w:pPr>
        <w:spacing w:after="0"/>
        <w:ind w:left="9" w:right="5" w:firstLine="709"/>
        <w:jc w:val="both"/>
        <w:rPr>
          <w:rFonts w:ascii="Times New Roman" w:hAnsi="Times New Roman"/>
          <w:color w:val="181717"/>
          <w:sz w:val="24"/>
          <w:szCs w:val="24"/>
        </w:rPr>
      </w:pPr>
      <w:proofErr w:type="gramStart"/>
      <w:r w:rsidRPr="00E36877">
        <w:rPr>
          <w:rFonts w:ascii="Times New Roman" w:eastAsia="Century Schoolbook" w:hAnsi="Times New Roman"/>
          <w:bCs/>
          <w:color w:val="000000"/>
          <w:sz w:val="24"/>
          <w:szCs w:val="24"/>
          <w:lang w:val="en-US"/>
        </w:rPr>
        <w:t>www</w:t>
      </w:r>
      <w:proofErr w:type="gramEnd"/>
      <w:r w:rsidRPr="00E36877">
        <w:rPr>
          <w:rFonts w:ascii="Times New Roman" w:eastAsia="Century Schoolbook" w:hAnsi="Times New Roman"/>
          <w:bCs/>
          <w:color w:val="000000"/>
          <w:sz w:val="24"/>
          <w:szCs w:val="24"/>
        </w:rPr>
        <w:t xml:space="preserve">. </w:t>
      </w:r>
      <w:proofErr w:type="spellStart"/>
      <w:proofErr w:type="gramStart"/>
      <w:r w:rsidRPr="00E36877">
        <w:rPr>
          <w:rFonts w:ascii="Times New Roman" w:eastAsia="Century Schoolbook" w:hAnsi="Times New Roman"/>
          <w:bCs/>
          <w:color w:val="000000"/>
          <w:sz w:val="24"/>
          <w:szCs w:val="24"/>
          <w:lang w:val="en-US"/>
        </w:rPr>
        <w:t>statehistory</w:t>
      </w:r>
      <w:proofErr w:type="spellEnd"/>
      <w:proofErr w:type="gramEnd"/>
      <w:r w:rsidRPr="00E36877">
        <w:rPr>
          <w:rFonts w:ascii="Times New Roman" w:eastAsia="Century Schoolbook" w:hAnsi="Times New Roman"/>
          <w:bCs/>
          <w:color w:val="000000"/>
          <w:sz w:val="24"/>
          <w:szCs w:val="24"/>
        </w:rPr>
        <w:t xml:space="preserve">. </w:t>
      </w:r>
      <w:proofErr w:type="spellStart"/>
      <w:proofErr w:type="gramStart"/>
      <w:r w:rsidRPr="00E36877">
        <w:rPr>
          <w:rFonts w:ascii="Times New Roman" w:eastAsia="Century Schoolbook" w:hAnsi="Times New Roman"/>
          <w:bCs/>
          <w:color w:val="000000"/>
          <w:sz w:val="24"/>
          <w:szCs w:val="24"/>
          <w:lang w:val="en-US"/>
        </w:rPr>
        <w:t>ru</w:t>
      </w:r>
      <w:proofErr w:type="spellEnd"/>
      <w:proofErr w:type="gramEnd"/>
      <w:r w:rsidRPr="00E36877">
        <w:rPr>
          <w:rFonts w:ascii="Times New Roman" w:eastAsia="Century Schoolbook" w:hAnsi="Times New Roman"/>
          <w:bCs/>
          <w:color w:val="000000"/>
          <w:sz w:val="24"/>
          <w:szCs w:val="24"/>
        </w:rPr>
        <w:t xml:space="preserve"> (История государства).</w:t>
      </w:r>
    </w:p>
    <w:p w:rsidR="00E36877" w:rsidRPr="00E36877" w:rsidRDefault="00E36877" w:rsidP="00E36877">
      <w:pPr>
        <w:spacing w:after="0"/>
        <w:ind w:left="9" w:right="5" w:firstLine="709"/>
        <w:jc w:val="both"/>
        <w:rPr>
          <w:rFonts w:ascii="Times New Roman" w:hAnsi="Times New Roman"/>
          <w:color w:val="181717"/>
          <w:sz w:val="24"/>
          <w:szCs w:val="24"/>
        </w:rPr>
      </w:pPr>
      <w:proofErr w:type="gramStart"/>
      <w:r w:rsidRPr="00E36877">
        <w:rPr>
          <w:rFonts w:ascii="Times New Roman" w:eastAsia="Century Schoolbook" w:hAnsi="Times New Roman"/>
          <w:bCs/>
          <w:color w:val="000000"/>
          <w:sz w:val="24"/>
          <w:szCs w:val="24"/>
          <w:lang w:val="en-US"/>
        </w:rPr>
        <w:t>www</w:t>
      </w:r>
      <w:proofErr w:type="gramEnd"/>
      <w:r w:rsidRPr="00E36877">
        <w:rPr>
          <w:rFonts w:ascii="Times New Roman" w:eastAsia="Century Schoolbook" w:hAnsi="Times New Roman"/>
          <w:bCs/>
          <w:color w:val="000000"/>
          <w:sz w:val="24"/>
          <w:szCs w:val="24"/>
        </w:rPr>
        <w:t xml:space="preserve">. </w:t>
      </w:r>
      <w:proofErr w:type="spellStart"/>
      <w:proofErr w:type="gramStart"/>
      <w:r w:rsidRPr="00E36877">
        <w:rPr>
          <w:rFonts w:ascii="Times New Roman" w:eastAsia="Century Schoolbook" w:hAnsi="Times New Roman"/>
          <w:bCs/>
          <w:color w:val="000000"/>
          <w:sz w:val="24"/>
          <w:szCs w:val="24"/>
          <w:lang w:val="en-US"/>
        </w:rPr>
        <w:t>kulichki</w:t>
      </w:r>
      <w:proofErr w:type="spellEnd"/>
      <w:proofErr w:type="gramEnd"/>
      <w:r w:rsidRPr="00E36877">
        <w:rPr>
          <w:rFonts w:ascii="Times New Roman" w:eastAsia="Century Schoolbook" w:hAnsi="Times New Roman"/>
          <w:bCs/>
          <w:color w:val="000000"/>
          <w:sz w:val="24"/>
          <w:szCs w:val="24"/>
        </w:rPr>
        <w:t xml:space="preserve">. </w:t>
      </w:r>
      <w:proofErr w:type="gramStart"/>
      <w:r w:rsidRPr="00E36877">
        <w:rPr>
          <w:rFonts w:ascii="Times New Roman" w:eastAsia="Century Schoolbook" w:hAnsi="Times New Roman"/>
          <w:bCs/>
          <w:color w:val="000000"/>
          <w:sz w:val="24"/>
          <w:szCs w:val="24"/>
          <w:lang w:val="en-US"/>
        </w:rPr>
        <w:t>com</w:t>
      </w:r>
      <w:r w:rsidRPr="00E36877">
        <w:rPr>
          <w:rFonts w:ascii="Times New Roman" w:eastAsia="Century Schoolbook" w:hAnsi="Times New Roman"/>
          <w:bCs/>
          <w:color w:val="000000"/>
          <w:sz w:val="24"/>
          <w:szCs w:val="24"/>
        </w:rPr>
        <w:t>/</w:t>
      </w:r>
      <w:proofErr w:type="spellStart"/>
      <w:r w:rsidRPr="00E36877">
        <w:rPr>
          <w:rFonts w:ascii="Times New Roman" w:eastAsia="Century Schoolbook" w:hAnsi="Times New Roman"/>
          <w:bCs/>
          <w:color w:val="000000"/>
          <w:sz w:val="24"/>
          <w:szCs w:val="24"/>
          <w:lang w:val="en-US"/>
        </w:rPr>
        <w:t>grandwar</w:t>
      </w:r>
      <w:proofErr w:type="spellEnd"/>
      <w:proofErr w:type="gramEnd"/>
      <w:r w:rsidRPr="00E36877">
        <w:rPr>
          <w:rFonts w:ascii="Times New Roman" w:eastAsia="Century Schoolbook" w:hAnsi="Times New Roman"/>
          <w:bCs/>
          <w:color w:val="000000"/>
          <w:sz w:val="24"/>
          <w:szCs w:val="24"/>
        </w:rPr>
        <w:t xml:space="preserve"> («Как наши деды воевали»: рассказы о военных конфликтах Российской империи).</w:t>
      </w:r>
    </w:p>
    <w:p w:rsidR="00E36877" w:rsidRPr="00E36877" w:rsidRDefault="00E36877" w:rsidP="00E36877">
      <w:pPr>
        <w:spacing w:after="0"/>
        <w:ind w:left="9" w:right="5" w:firstLine="709"/>
        <w:jc w:val="both"/>
        <w:rPr>
          <w:rFonts w:ascii="Times New Roman" w:eastAsia="Century Schoolbook" w:hAnsi="Times New Roman"/>
          <w:color w:val="000000"/>
          <w:sz w:val="24"/>
          <w:szCs w:val="24"/>
        </w:rPr>
      </w:pPr>
      <w:proofErr w:type="gramStart"/>
      <w:r w:rsidRPr="00E36877">
        <w:rPr>
          <w:rFonts w:ascii="Times New Roman" w:eastAsia="Century Schoolbook" w:hAnsi="Times New Roman"/>
          <w:bCs/>
          <w:color w:val="000000"/>
          <w:sz w:val="24"/>
          <w:szCs w:val="24"/>
          <w:lang w:val="en-US"/>
        </w:rPr>
        <w:t>www</w:t>
      </w:r>
      <w:proofErr w:type="gramEnd"/>
      <w:r w:rsidRPr="00E36877">
        <w:rPr>
          <w:rFonts w:ascii="Times New Roman" w:eastAsia="Century Schoolbook" w:hAnsi="Times New Roman"/>
          <w:bCs/>
          <w:color w:val="000000"/>
          <w:sz w:val="24"/>
          <w:szCs w:val="24"/>
        </w:rPr>
        <w:t xml:space="preserve">. </w:t>
      </w:r>
      <w:proofErr w:type="spellStart"/>
      <w:proofErr w:type="gramStart"/>
      <w:r w:rsidRPr="00E36877">
        <w:rPr>
          <w:rFonts w:ascii="Times New Roman" w:eastAsia="Century Schoolbook" w:hAnsi="Times New Roman"/>
          <w:bCs/>
          <w:color w:val="000000"/>
          <w:sz w:val="24"/>
          <w:szCs w:val="24"/>
          <w:lang w:val="en-US"/>
        </w:rPr>
        <w:t>raremaps</w:t>
      </w:r>
      <w:proofErr w:type="spellEnd"/>
      <w:proofErr w:type="gramEnd"/>
      <w:r w:rsidRPr="00E36877">
        <w:rPr>
          <w:rFonts w:ascii="Times New Roman" w:eastAsia="Century Schoolbook" w:hAnsi="Times New Roman"/>
          <w:bCs/>
          <w:color w:val="000000"/>
          <w:sz w:val="24"/>
          <w:szCs w:val="24"/>
        </w:rPr>
        <w:t xml:space="preserve">. </w:t>
      </w:r>
      <w:proofErr w:type="spellStart"/>
      <w:proofErr w:type="gramStart"/>
      <w:r w:rsidRPr="00E36877">
        <w:rPr>
          <w:rFonts w:ascii="Times New Roman" w:eastAsia="Century Schoolbook" w:hAnsi="Times New Roman"/>
          <w:bCs/>
          <w:color w:val="000000"/>
          <w:sz w:val="24"/>
          <w:szCs w:val="24"/>
          <w:lang w:val="en-US"/>
        </w:rPr>
        <w:t>ru</w:t>
      </w:r>
      <w:proofErr w:type="spellEnd"/>
      <w:proofErr w:type="gramEnd"/>
      <w:r w:rsidRPr="00E36877">
        <w:rPr>
          <w:rFonts w:ascii="Times New Roman" w:eastAsia="Century Schoolbook" w:hAnsi="Times New Roman"/>
          <w:bCs/>
          <w:color w:val="000000"/>
          <w:sz w:val="24"/>
          <w:szCs w:val="24"/>
        </w:rPr>
        <w:t xml:space="preserve"> (Коллекция старинных карт Российской империи). </w:t>
      </w:r>
    </w:p>
    <w:p w:rsidR="00E36877" w:rsidRPr="00E36877" w:rsidRDefault="00E36877" w:rsidP="00E36877">
      <w:pPr>
        <w:spacing w:after="0"/>
        <w:ind w:left="9" w:right="5" w:firstLine="709"/>
        <w:jc w:val="both"/>
        <w:rPr>
          <w:rFonts w:ascii="Times New Roman" w:eastAsia="Century Schoolbook" w:hAnsi="Times New Roman"/>
          <w:color w:val="000000"/>
          <w:sz w:val="24"/>
          <w:szCs w:val="24"/>
        </w:rPr>
      </w:pPr>
      <w:r w:rsidRPr="00E36877">
        <w:rPr>
          <w:rFonts w:ascii="Times New Roman" w:hAnsi="Times New Roman"/>
          <w:color w:val="181717"/>
          <w:sz w:val="24"/>
          <w:szCs w:val="24"/>
          <w:lang w:val="en-US"/>
        </w:rPr>
        <w:t>www</w:t>
      </w:r>
      <w:r w:rsidRPr="00E36877">
        <w:rPr>
          <w:rFonts w:ascii="Times New Roman" w:hAnsi="Times New Roman"/>
          <w:color w:val="181717"/>
          <w:sz w:val="24"/>
          <w:szCs w:val="24"/>
        </w:rPr>
        <w:t>.</w:t>
      </w:r>
      <w:r w:rsidRPr="00E36877">
        <w:rPr>
          <w:rFonts w:ascii="Times New Roman" w:hAnsi="Times New Roman"/>
          <w:color w:val="181717"/>
          <w:sz w:val="24"/>
          <w:szCs w:val="24"/>
          <w:lang w:val="en-US"/>
        </w:rPr>
        <w:t>old</w:t>
      </w:r>
      <w:r w:rsidRPr="00E36877">
        <w:rPr>
          <w:rFonts w:ascii="Times New Roman" w:hAnsi="Times New Roman"/>
          <w:color w:val="181717"/>
          <w:sz w:val="24"/>
          <w:szCs w:val="24"/>
        </w:rPr>
        <w:t>-</w:t>
      </w:r>
      <w:r w:rsidRPr="00E36877">
        <w:rPr>
          <w:rFonts w:ascii="Times New Roman" w:hAnsi="Times New Roman"/>
          <w:color w:val="181717"/>
          <w:sz w:val="24"/>
          <w:szCs w:val="24"/>
          <w:lang w:val="en-US"/>
        </w:rPr>
        <w:t>maps</w:t>
      </w:r>
      <w:r w:rsidRPr="00E36877">
        <w:rPr>
          <w:rFonts w:ascii="Times New Roman" w:hAnsi="Times New Roman"/>
          <w:color w:val="181717"/>
          <w:sz w:val="24"/>
          <w:szCs w:val="24"/>
        </w:rPr>
        <w:t>.</w:t>
      </w:r>
      <w:proofErr w:type="spellStart"/>
      <w:r w:rsidRPr="00E36877">
        <w:rPr>
          <w:rFonts w:ascii="Times New Roman" w:hAnsi="Times New Roman"/>
          <w:color w:val="181717"/>
          <w:sz w:val="24"/>
          <w:szCs w:val="24"/>
          <w:lang w:val="en-US"/>
        </w:rPr>
        <w:t>narod</w:t>
      </w:r>
      <w:proofErr w:type="spellEnd"/>
      <w:r w:rsidRPr="00E36877">
        <w:rPr>
          <w:rFonts w:ascii="Times New Roman" w:hAnsi="Times New Roman"/>
          <w:color w:val="181717"/>
          <w:sz w:val="24"/>
          <w:szCs w:val="24"/>
        </w:rPr>
        <w:t>.</w:t>
      </w:r>
      <w:proofErr w:type="spellStart"/>
      <w:r w:rsidRPr="00E36877">
        <w:rPr>
          <w:rFonts w:ascii="Times New Roman" w:hAnsi="Times New Roman"/>
          <w:color w:val="181717"/>
          <w:sz w:val="24"/>
          <w:szCs w:val="24"/>
          <w:lang w:val="en-US"/>
        </w:rPr>
        <w:t>ru</w:t>
      </w:r>
      <w:proofErr w:type="spellEnd"/>
      <w:r w:rsidRPr="00E36877">
        <w:rPr>
          <w:rFonts w:ascii="Times New Roman" w:eastAsia="Century Schoolbook" w:hAnsi="Times New Roman"/>
          <w:bCs/>
          <w:color w:val="000000"/>
          <w:sz w:val="24"/>
          <w:szCs w:val="24"/>
        </w:rPr>
        <w:t xml:space="preserve"> (Коллекция старинных карт территорий и городов России). </w:t>
      </w:r>
    </w:p>
    <w:p w:rsidR="00E36877" w:rsidRPr="00E36877" w:rsidRDefault="00E36877" w:rsidP="00E36877">
      <w:pPr>
        <w:spacing w:after="0"/>
        <w:ind w:left="9" w:right="5" w:firstLine="709"/>
        <w:jc w:val="both"/>
        <w:rPr>
          <w:rFonts w:ascii="Times New Roman" w:eastAsia="Century Schoolbook" w:hAnsi="Times New Roman"/>
          <w:color w:val="000000"/>
          <w:sz w:val="24"/>
          <w:szCs w:val="24"/>
        </w:rPr>
      </w:pPr>
      <w:proofErr w:type="gramStart"/>
      <w:r w:rsidRPr="00E36877">
        <w:rPr>
          <w:rFonts w:ascii="Times New Roman" w:eastAsia="Century Schoolbook" w:hAnsi="Times New Roman"/>
          <w:bCs/>
          <w:color w:val="000000"/>
          <w:sz w:val="24"/>
          <w:szCs w:val="24"/>
          <w:lang w:val="en-US"/>
        </w:rPr>
        <w:t>www</w:t>
      </w:r>
      <w:proofErr w:type="gramEnd"/>
      <w:r w:rsidRPr="00E36877">
        <w:rPr>
          <w:rFonts w:ascii="Times New Roman" w:eastAsia="Century Schoolbook" w:hAnsi="Times New Roman"/>
          <w:bCs/>
          <w:color w:val="000000"/>
          <w:sz w:val="24"/>
          <w:szCs w:val="24"/>
        </w:rPr>
        <w:t xml:space="preserve">. </w:t>
      </w:r>
      <w:proofErr w:type="spellStart"/>
      <w:proofErr w:type="gramStart"/>
      <w:r w:rsidRPr="00E36877">
        <w:rPr>
          <w:rFonts w:ascii="Times New Roman" w:eastAsia="Century Schoolbook" w:hAnsi="Times New Roman"/>
          <w:bCs/>
          <w:color w:val="000000"/>
          <w:sz w:val="24"/>
          <w:szCs w:val="24"/>
          <w:lang w:val="en-US"/>
        </w:rPr>
        <w:t>mifologia</w:t>
      </w:r>
      <w:proofErr w:type="spellEnd"/>
      <w:proofErr w:type="gramEnd"/>
      <w:r w:rsidRPr="00E36877">
        <w:rPr>
          <w:rFonts w:ascii="Times New Roman" w:eastAsia="Century Schoolbook" w:hAnsi="Times New Roman"/>
          <w:bCs/>
          <w:color w:val="000000"/>
          <w:sz w:val="24"/>
          <w:szCs w:val="24"/>
        </w:rPr>
        <w:t xml:space="preserve">. </w:t>
      </w:r>
      <w:proofErr w:type="gramStart"/>
      <w:r w:rsidRPr="00E36877">
        <w:rPr>
          <w:rFonts w:ascii="Times New Roman" w:eastAsia="Century Schoolbook" w:hAnsi="Times New Roman"/>
          <w:bCs/>
          <w:color w:val="000000"/>
          <w:sz w:val="24"/>
          <w:szCs w:val="24"/>
          <w:lang w:val="en-US"/>
        </w:rPr>
        <w:t>chat</w:t>
      </w:r>
      <w:proofErr w:type="gramEnd"/>
      <w:r w:rsidRPr="00E36877">
        <w:rPr>
          <w:rFonts w:ascii="Times New Roman" w:eastAsia="Century Schoolbook" w:hAnsi="Times New Roman"/>
          <w:bCs/>
          <w:color w:val="000000"/>
          <w:sz w:val="24"/>
          <w:szCs w:val="24"/>
        </w:rPr>
        <w:t xml:space="preserve">. </w:t>
      </w:r>
      <w:proofErr w:type="spellStart"/>
      <w:proofErr w:type="gramStart"/>
      <w:r w:rsidRPr="00E36877">
        <w:rPr>
          <w:rFonts w:ascii="Times New Roman" w:eastAsia="Century Schoolbook" w:hAnsi="Times New Roman"/>
          <w:bCs/>
          <w:color w:val="000000"/>
          <w:sz w:val="24"/>
          <w:szCs w:val="24"/>
          <w:lang w:val="en-US"/>
        </w:rPr>
        <w:t>ru</w:t>
      </w:r>
      <w:proofErr w:type="spellEnd"/>
      <w:proofErr w:type="gramEnd"/>
      <w:r w:rsidRPr="00E36877">
        <w:rPr>
          <w:rFonts w:ascii="Times New Roman" w:eastAsia="Century Schoolbook" w:hAnsi="Times New Roman"/>
          <w:bCs/>
          <w:color w:val="000000"/>
          <w:sz w:val="24"/>
          <w:szCs w:val="24"/>
        </w:rPr>
        <w:t xml:space="preserve"> (Мифология народов мира). </w:t>
      </w:r>
    </w:p>
    <w:p w:rsidR="00E36877" w:rsidRPr="00E36877" w:rsidRDefault="00E36877" w:rsidP="00E36877">
      <w:pPr>
        <w:spacing w:after="0"/>
        <w:ind w:left="9" w:right="5" w:firstLine="709"/>
        <w:jc w:val="both"/>
        <w:rPr>
          <w:rFonts w:ascii="Times New Roman" w:hAnsi="Times New Roman"/>
          <w:color w:val="181717"/>
          <w:sz w:val="24"/>
          <w:szCs w:val="24"/>
        </w:rPr>
      </w:pPr>
      <w:r w:rsidRPr="00E36877">
        <w:rPr>
          <w:rFonts w:ascii="Times New Roman" w:hAnsi="Times New Roman"/>
          <w:color w:val="181717"/>
          <w:sz w:val="24"/>
          <w:szCs w:val="24"/>
          <w:lang w:val="en-US"/>
        </w:rPr>
        <w:t>www</w:t>
      </w:r>
      <w:r w:rsidRPr="00E36877">
        <w:rPr>
          <w:rFonts w:ascii="Times New Roman" w:hAnsi="Times New Roman"/>
          <w:color w:val="181717"/>
          <w:sz w:val="24"/>
          <w:szCs w:val="24"/>
        </w:rPr>
        <w:t>.</w:t>
      </w:r>
      <w:proofErr w:type="spellStart"/>
      <w:r w:rsidRPr="00E36877">
        <w:rPr>
          <w:rFonts w:ascii="Times New Roman" w:hAnsi="Times New Roman"/>
          <w:color w:val="181717"/>
          <w:sz w:val="24"/>
          <w:szCs w:val="24"/>
          <w:lang w:val="en-US"/>
        </w:rPr>
        <w:t>krugosvet</w:t>
      </w:r>
      <w:proofErr w:type="spellEnd"/>
      <w:r w:rsidRPr="00E36877">
        <w:rPr>
          <w:rFonts w:ascii="Times New Roman" w:hAnsi="Times New Roman"/>
          <w:color w:val="181717"/>
          <w:sz w:val="24"/>
          <w:szCs w:val="24"/>
        </w:rPr>
        <w:t>.</w:t>
      </w:r>
      <w:proofErr w:type="spellStart"/>
      <w:r w:rsidRPr="00E36877">
        <w:rPr>
          <w:rFonts w:ascii="Times New Roman" w:hAnsi="Times New Roman"/>
          <w:color w:val="181717"/>
          <w:sz w:val="24"/>
          <w:szCs w:val="24"/>
          <w:lang w:val="en-US"/>
        </w:rPr>
        <w:t>ru</w:t>
      </w:r>
      <w:proofErr w:type="spellEnd"/>
      <w:r w:rsidRPr="00E36877">
        <w:rPr>
          <w:rFonts w:ascii="Times New Roman" w:eastAsia="Century Schoolbook" w:hAnsi="Times New Roman"/>
          <w:bCs/>
          <w:color w:val="000000"/>
          <w:sz w:val="24"/>
          <w:szCs w:val="24"/>
        </w:rPr>
        <w:t xml:space="preserve"> (</w:t>
      </w:r>
      <w:proofErr w:type="spellStart"/>
      <w:r w:rsidRPr="00E36877">
        <w:rPr>
          <w:rFonts w:ascii="Times New Roman" w:eastAsia="Century Schoolbook" w:hAnsi="Times New Roman"/>
          <w:bCs/>
          <w:color w:val="000000"/>
          <w:sz w:val="24"/>
          <w:szCs w:val="24"/>
        </w:rPr>
        <w:t>Онлайн-энциклопедия</w:t>
      </w:r>
      <w:proofErr w:type="spellEnd"/>
      <w:r w:rsidRPr="00E36877">
        <w:rPr>
          <w:rFonts w:ascii="Times New Roman" w:eastAsia="Century Schoolbook" w:hAnsi="Times New Roman"/>
          <w:bCs/>
          <w:color w:val="000000"/>
          <w:sz w:val="24"/>
          <w:szCs w:val="24"/>
        </w:rPr>
        <w:t xml:space="preserve"> «</w:t>
      </w:r>
      <w:proofErr w:type="spellStart"/>
      <w:r w:rsidRPr="00E36877">
        <w:rPr>
          <w:rFonts w:ascii="Times New Roman" w:eastAsia="Century Schoolbook" w:hAnsi="Times New Roman"/>
          <w:bCs/>
          <w:color w:val="000000"/>
          <w:sz w:val="24"/>
          <w:szCs w:val="24"/>
        </w:rPr>
        <w:t>Кругосвет</w:t>
      </w:r>
      <w:proofErr w:type="spellEnd"/>
      <w:r w:rsidRPr="00E36877">
        <w:rPr>
          <w:rFonts w:ascii="Times New Roman" w:eastAsia="Century Schoolbook" w:hAnsi="Times New Roman"/>
          <w:bCs/>
          <w:color w:val="000000"/>
          <w:sz w:val="24"/>
          <w:szCs w:val="24"/>
        </w:rPr>
        <w:t>»).</w:t>
      </w:r>
    </w:p>
    <w:p w:rsidR="00E36877" w:rsidRPr="00E36877" w:rsidRDefault="00E36877" w:rsidP="00E36877">
      <w:pPr>
        <w:spacing w:after="0"/>
        <w:ind w:left="9" w:right="5" w:firstLine="709"/>
        <w:jc w:val="both"/>
        <w:rPr>
          <w:rFonts w:ascii="Times New Roman" w:eastAsia="Century Schoolbook" w:hAnsi="Times New Roman"/>
          <w:color w:val="000000"/>
          <w:sz w:val="24"/>
          <w:szCs w:val="24"/>
        </w:rPr>
      </w:pPr>
      <w:proofErr w:type="gramStart"/>
      <w:r w:rsidRPr="00E36877">
        <w:rPr>
          <w:rFonts w:ascii="Times New Roman" w:eastAsia="Century Schoolbook" w:hAnsi="Times New Roman"/>
          <w:bCs/>
          <w:color w:val="000000"/>
          <w:sz w:val="24"/>
          <w:szCs w:val="24"/>
          <w:lang w:val="en-US"/>
        </w:rPr>
        <w:t>www</w:t>
      </w:r>
      <w:proofErr w:type="gramEnd"/>
      <w:r w:rsidRPr="00E36877">
        <w:rPr>
          <w:rFonts w:ascii="Times New Roman" w:eastAsia="Century Schoolbook" w:hAnsi="Times New Roman"/>
          <w:bCs/>
          <w:color w:val="000000"/>
          <w:sz w:val="24"/>
          <w:szCs w:val="24"/>
        </w:rPr>
        <w:t xml:space="preserve">. </w:t>
      </w:r>
      <w:proofErr w:type="spellStart"/>
      <w:proofErr w:type="gramStart"/>
      <w:r w:rsidRPr="00E36877">
        <w:rPr>
          <w:rFonts w:ascii="Times New Roman" w:eastAsia="Century Schoolbook" w:hAnsi="Times New Roman"/>
          <w:bCs/>
          <w:color w:val="000000"/>
          <w:sz w:val="24"/>
          <w:szCs w:val="24"/>
          <w:lang w:val="en-US"/>
        </w:rPr>
        <w:t>liber</w:t>
      </w:r>
      <w:proofErr w:type="spellEnd"/>
      <w:proofErr w:type="gramEnd"/>
      <w:r w:rsidRPr="00E36877">
        <w:rPr>
          <w:rFonts w:ascii="Times New Roman" w:eastAsia="Century Schoolbook" w:hAnsi="Times New Roman"/>
          <w:bCs/>
          <w:color w:val="000000"/>
          <w:sz w:val="24"/>
          <w:szCs w:val="24"/>
        </w:rPr>
        <w:t xml:space="preserve">. </w:t>
      </w:r>
      <w:proofErr w:type="spellStart"/>
      <w:proofErr w:type="gramStart"/>
      <w:r w:rsidRPr="00E36877">
        <w:rPr>
          <w:rFonts w:ascii="Times New Roman" w:eastAsia="Century Schoolbook" w:hAnsi="Times New Roman"/>
          <w:bCs/>
          <w:color w:val="000000"/>
          <w:sz w:val="24"/>
          <w:szCs w:val="24"/>
          <w:lang w:val="en-US"/>
        </w:rPr>
        <w:t>rsuh</w:t>
      </w:r>
      <w:proofErr w:type="spellEnd"/>
      <w:proofErr w:type="gramEnd"/>
      <w:r w:rsidRPr="00E36877">
        <w:rPr>
          <w:rFonts w:ascii="Times New Roman" w:eastAsia="Century Schoolbook" w:hAnsi="Times New Roman"/>
          <w:bCs/>
          <w:color w:val="000000"/>
          <w:sz w:val="24"/>
          <w:szCs w:val="24"/>
        </w:rPr>
        <w:t xml:space="preserve">. </w:t>
      </w:r>
      <w:proofErr w:type="spellStart"/>
      <w:proofErr w:type="gramStart"/>
      <w:r w:rsidRPr="00E36877">
        <w:rPr>
          <w:rFonts w:ascii="Times New Roman" w:eastAsia="Century Schoolbook" w:hAnsi="Times New Roman"/>
          <w:bCs/>
          <w:color w:val="000000"/>
          <w:sz w:val="24"/>
          <w:szCs w:val="24"/>
          <w:lang w:val="en-US"/>
        </w:rPr>
        <w:t>ru</w:t>
      </w:r>
      <w:proofErr w:type="spellEnd"/>
      <w:proofErr w:type="gramEnd"/>
      <w:r w:rsidRPr="00E36877">
        <w:rPr>
          <w:rFonts w:ascii="Times New Roman" w:eastAsia="Century Schoolbook" w:hAnsi="Times New Roman"/>
          <w:bCs/>
          <w:color w:val="000000"/>
          <w:sz w:val="24"/>
          <w:szCs w:val="24"/>
        </w:rPr>
        <w:t xml:space="preserve"> (Информационный комплекс РГГУ «Научная библиотека»). </w:t>
      </w:r>
    </w:p>
    <w:p w:rsidR="00E36877" w:rsidRPr="00E36877" w:rsidRDefault="00E36877" w:rsidP="00E36877">
      <w:pPr>
        <w:spacing w:after="0"/>
        <w:ind w:left="9" w:right="5" w:firstLine="709"/>
        <w:jc w:val="both"/>
        <w:rPr>
          <w:rFonts w:ascii="Times New Roman" w:eastAsia="Century Schoolbook" w:hAnsi="Times New Roman"/>
          <w:color w:val="000000"/>
          <w:sz w:val="24"/>
          <w:szCs w:val="24"/>
        </w:rPr>
      </w:pPr>
      <w:r w:rsidRPr="00E36877">
        <w:rPr>
          <w:rFonts w:ascii="Times New Roman" w:hAnsi="Times New Roman"/>
          <w:color w:val="181717"/>
          <w:sz w:val="24"/>
          <w:szCs w:val="24"/>
          <w:lang w:val="en-US"/>
        </w:rPr>
        <w:t>www</w:t>
      </w:r>
      <w:r w:rsidRPr="00E36877">
        <w:rPr>
          <w:rFonts w:ascii="Times New Roman" w:hAnsi="Times New Roman"/>
          <w:color w:val="181717"/>
          <w:sz w:val="24"/>
          <w:szCs w:val="24"/>
        </w:rPr>
        <w:t>.</w:t>
      </w:r>
      <w:r w:rsidRPr="00E36877">
        <w:rPr>
          <w:rFonts w:ascii="Times New Roman" w:hAnsi="Times New Roman"/>
          <w:color w:val="181717"/>
          <w:sz w:val="24"/>
          <w:szCs w:val="24"/>
          <w:lang w:val="en-US"/>
        </w:rPr>
        <w:t>august</w:t>
      </w:r>
      <w:r w:rsidRPr="00E36877">
        <w:rPr>
          <w:rFonts w:ascii="Times New Roman" w:hAnsi="Times New Roman"/>
          <w:color w:val="181717"/>
          <w:sz w:val="24"/>
          <w:szCs w:val="24"/>
        </w:rPr>
        <w:t>-1914.</w:t>
      </w:r>
      <w:proofErr w:type="spellStart"/>
      <w:r w:rsidRPr="00E36877">
        <w:rPr>
          <w:rFonts w:ascii="Times New Roman" w:hAnsi="Times New Roman"/>
          <w:color w:val="181717"/>
          <w:sz w:val="24"/>
          <w:szCs w:val="24"/>
          <w:lang w:val="en-US"/>
        </w:rPr>
        <w:t>ru</w:t>
      </w:r>
      <w:proofErr w:type="spellEnd"/>
      <w:r w:rsidRPr="00E36877">
        <w:rPr>
          <w:rFonts w:ascii="Times New Roman" w:eastAsia="Century Schoolbook" w:hAnsi="Times New Roman"/>
          <w:bCs/>
          <w:color w:val="000000"/>
          <w:sz w:val="24"/>
          <w:szCs w:val="24"/>
        </w:rPr>
        <w:t xml:space="preserve"> (Первая мировая война: интернет-проект). </w:t>
      </w:r>
    </w:p>
    <w:p w:rsidR="00E36877" w:rsidRPr="00E36877" w:rsidRDefault="00E36877" w:rsidP="00E36877">
      <w:pPr>
        <w:spacing w:after="0"/>
        <w:ind w:left="9" w:right="5" w:firstLine="709"/>
        <w:jc w:val="both"/>
        <w:rPr>
          <w:rFonts w:ascii="Times New Roman" w:eastAsia="Century Schoolbook" w:hAnsi="Times New Roman"/>
          <w:color w:val="000000"/>
          <w:sz w:val="24"/>
          <w:szCs w:val="24"/>
        </w:rPr>
      </w:pPr>
      <w:proofErr w:type="gramStart"/>
      <w:r w:rsidRPr="00E36877">
        <w:rPr>
          <w:rFonts w:ascii="Times New Roman" w:eastAsia="Century Schoolbook" w:hAnsi="Times New Roman"/>
          <w:bCs/>
          <w:color w:val="000000"/>
          <w:sz w:val="24"/>
          <w:szCs w:val="24"/>
          <w:lang w:val="en-US"/>
        </w:rPr>
        <w:t>www</w:t>
      </w:r>
      <w:r w:rsidRPr="00E36877">
        <w:rPr>
          <w:rFonts w:ascii="Times New Roman" w:eastAsia="Century Schoolbook" w:hAnsi="Times New Roman"/>
          <w:bCs/>
          <w:color w:val="000000"/>
          <w:sz w:val="24"/>
          <w:szCs w:val="24"/>
        </w:rPr>
        <w:t>.9</w:t>
      </w:r>
      <w:r w:rsidRPr="00E36877">
        <w:rPr>
          <w:rFonts w:ascii="Times New Roman" w:eastAsia="Century Schoolbook" w:hAnsi="Times New Roman"/>
          <w:bCs/>
          <w:color w:val="000000"/>
          <w:sz w:val="24"/>
          <w:szCs w:val="24"/>
          <w:lang w:val="en-US"/>
        </w:rPr>
        <w:t>may</w:t>
      </w:r>
      <w:proofErr w:type="gramEnd"/>
      <w:r w:rsidRPr="00E36877">
        <w:rPr>
          <w:rFonts w:ascii="Times New Roman" w:eastAsia="Century Schoolbook" w:hAnsi="Times New Roman"/>
          <w:bCs/>
          <w:color w:val="000000"/>
          <w:sz w:val="24"/>
          <w:szCs w:val="24"/>
        </w:rPr>
        <w:t xml:space="preserve">. </w:t>
      </w:r>
      <w:proofErr w:type="spellStart"/>
      <w:r w:rsidRPr="00E36877">
        <w:rPr>
          <w:rFonts w:ascii="Times New Roman" w:eastAsia="Century Schoolbook" w:hAnsi="Times New Roman"/>
          <w:bCs/>
          <w:color w:val="000000"/>
          <w:sz w:val="24"/>
          <w:szCs w:val="24"/>
          <w:lang w:val="en-US"/>
        </w:rPr>
        <w:t>ru</w:t>
      </w:r>
      <w:proofErr w:type="spellEnd"/>
      <w:r w:rsidRPr="00E36877">
        <w:rPr>
          <w:rFonts w:ascii="Times New Roman" w:eastAsia="Century Schoolbook" w:hAnsi="Times New Roman"/>
          <w:bCs/>
          <w:color w:val="000000"/>
          <w:sz w:val="24"/>
          <w:szCs w:val="24"/>
        </w:rPr>
        <w:t xml:space="preserve"> (Проект-акция: «Наша Победа. День за днем»). </w:t>
      </w:r>
    </w:p>
    <w:p w:rsidR="00E36877" w:rsidRPr="00E36877" w:rsidRDefault="00E36877" w:rsidP="00E36877">
      <w:pPr>
        <w:spacing w:after="0"/>
        <w:ind w:left="9" w:right="5" w:firstLine="709"/>
        <w:jc w:val="both"/>
        <w:rPr>
          <w:rFonts w:ascii="Times New Roman" w:hAnsi="Times New Roman"/>
          <w:color w:val="181717"/>
          <w:sz w:val="24"/>
          <w:szCs w:val="24"/>
        </w:rPr>
      </w:pPr>
      <w:proofErr w:type="gramStart"/>
      <w:r w:rsidRPr="00E36877">
        <w:rPr>
          <w:rFonts w:ascii="Times New Roman" w:hAnsi="Times New Roman"/>
          <w:color w:val="181717"/>
          <w:sz w:val="24"/>
          <w:szCs w:val="24"/>
          <w:lang w:val="en-US"/>
        </w:rPr>
        <w:t>www</w:t>
      </w:r>
      <w:r w:rsidRPr="00E36877">
        <w:rPr>
          <w:rFonts w:ascii="Times New Roman" w:hAnsi="Times New Roman"/>
          <w:color w:val="181717"/>
          <w:sz w:val="24"/>
          <w:szCs w:val="24"/>
        </w:rPr>
        <w:t>.</w:t>
      </w:r>
      <w:r w:rsidRPr="00E36877">
        <w:rPr>
          <w:rFonts w:ascii="Times New Roman" w:hAnsi="Times New Roman"/>
          <w:color w:val="181717"/>
          <w:sz w:val="24"/>
          <w:szCs w:val="24"/>
          <w:lang w:val="en-US"/>
        </w:rPr>
        <w:t>temples</w:t>
      </w:r>
      <w:r w:rsidRPr="00E36877">
        <w:rPr>
          <w:rFonts w:ascii="Times New Roman" w:hAnsi="Times New Roman"/>
          <w:color w:val="181717"/>
          <w:sz w:val="24"/>
          <w:szCs w:val="24"/>
        </w:rPr>
        <w:t>.</w:t>
      </w:r>
      <w:proofErr w:type="spellStart"/>
      <w:r w:rsidRPr="00E36877">
        <w:rPr>
          <w:rFonts w:ascii="Times New Roman" w:hAnsi="Times New Roman"/>
          <w:color w:val="181717"/>
          <w:sz w:val="24"/>
          <w:szCs w:val="24"/>
          <w:lang w:val="en-US"/>
        </w:rPr>
        <w:t>ru</w:t>
      </w:r>
      <w:proofErr w:type="spellEnd"/>
      <w:r w:rsidRPr="00E36877">
        <w:rPr>
          <w:rFonts w:ascii="Times New Roman" w:eastAsia="Century Schoolbook" w:hAnsi="Times New Roman"/>
          <w:bCs/>
          <w:color w:val="000000"/>
          <w:sz w:val="24"/>
          <w:szCs w:val="24"/>
        </w:rPr>
        <w:t>(</w:t>
      </w:r>
      <w:proofErr w:type="gramEnd"/>
      <w:r w:rsidRPr="00E36877">
        <w:rPr>
          <w:rFonts w:ascii="Times New Roman" w:eastAsia="Century Schoolbook" w:hAnsi="Times New Roman"/>
          <w:bCs/>
          <w:color w:val="000000"/>
          <w:sz w:val="24"/>
          <w:szCs w:val="24"/>
        </w:rPr>
        <w:t>Проект «Храмы России»).</w:t>
      </w:r>
    </w:p>
    <w:p w:rsidR="00E36877" w:rsidRPr="00E36877" w:rsidRDefault="00E36877" w:rsidP="00E36877">
      <w:pPr>
        <w:spacing w:after="0"/>
        <w:ind w:left="9" w:right="5" w:firstLine="709"/>
        <w:jc w:val="both"/>
        <w:rPr>
          <w:rFonts w:ascii="Times New Roman" w:hAnsi="Times New Roman"/>
          <w:color w:val="181717"/>
          <w:sz w:val="24"/>
          <w:szCs w:val="24"/>
        </w:rPr>
      </w:pPr>
      <w:r w:rsidRPr="00E36877">
        <w:rPr>
          <w:rFonts w:ascii="Times New Roman" w:hAnsi="Times New Roman"/>
          <w:color w:val="181717"/>
          <w:sz w:val="24"/>
          <w:szCs w:val="24"/>
          <w:lang w:val="en-US"/>
        </w:rPr>
        <w:t>www</w:t>
      </w:r>
      <w:r w:rsidRPr="00E36877">
        <w:rPr>
          <w:rFonts w:ascii="Times New Roman" w:hAnsi="Times New Roman"/>
          <w:color w:val="181717"/>
          <w:sz w:val="24"/>
          <w:szCs w:val="24"/>
        </w:rPr>
        <w:t>.</w:t>
      </w:r>
      <w:proofErr w:type="spellStart"/>
      <w:r w:rsidRPr="00E36877">
        <w:rPr>
          <w:rFonts w:ascii="Times New Roman" w:hAnsi="Times New Roman"/>
          <w:color w:val="181717"/>
          <w:sz w:val="24"/>
          <w:szCs w:val="24"/>
          <w:lang w:val="en-US"/>
        </w:rPr>
        <w:t>radzivil</w:t>
      </w:r>
      <w:proofErr w:type="spellEnd"/>
      <w:r w:rsidRPr="00E36877">
        <w:rPr>
          <w:rFonts w:ascii="Times New Roman" w:hAnsi="Times New Roman"/>
          <w:color w:val="181717"/>
          <w:sz w:val="24"/>
          <w:szCs w:val="24"/>
        </w:rPr>
        <w:t>.</w:t>
      </w:r>
      <w:r w:rsidRPr="00E36877">
        <w:rPr>
          <w:rFonts w:ascii="Times New Roman" w:hAnsi="Times New Roman"/>
          <w:color w:val="181717"/>
          <w:sz w:val="24"/>
          <w:szCs w:val="24"/>
          <w:lang w:val="en-US"/>
        </w:rPr>
        <w:t>chat</w:t>
      </w:r>
      <w:r w:rsidRPr="00E36877">
        <w:rPr>
          <w:rFonts w:ascii="Times New Roman" w:hAnsi="Times New Roman"/>
          <w:color w:val="181717"/>
          <w:sz w:val="24"/>
          <w:szCs w:val="24"/>
        </w:rPr>
        <w:t>.</w:t>
      </w:r>
      <w:proofErr w:type="spellStart"/>
      <w:r w:rsidRPr="00E36877">
        <w:rPr>
          <w:rFonts w:ascii="Times New Roman" w:hAnsi="Times New Roman"/>
          <w:color w:val="181717"/>
          <w:sz w:val="24"/>
          <w:szCs w:val="24"/>
          <w:lang w:val="en-US"/>
        </w:rPr>
        <w:t>ru</w:t>
      </w:r>
      <w:proofErr w:type="spellEnd"/>
      <w:r w:rsidRPr="00E36877">
        <w:rPr>
          <w:rFonts w:ascii="Times New Roman" w:eastAsia="Century Schoolbook" w:hAnsi="Times New Roman"/>
          <w:bCs/>
          <w:color w:val="000000"/>
          <w:sz w:val="24"/>
          <w:szCs w:val="24"/>
        </w:rPr>
        <w:t xml:space="preserve"> (</w:t>
      </w:r>
      <w:proofErr w:type="spellStart"/>
      <w:r w:rsidRPr="00E36877">
        <w:rPr>
          <w:rFonts w:ascii="Times New Roman" w:eastAsia="Century Schoolbook" w:hAnsi="Times New Roman"/>
          <w:bCs/>
          <w:color w:val="000000"/>
          <w:sz w:val="24"/>
          <w:szCs w:val="24"/>
        </w:rPr>
        <w:t>Радзивилловская</w:t>
      </w:r>
      <w:proofErr w:type="spellEnd"/>
      <w:r w:rsidRPr="00E36877">
        <w:rPr>
          <w:rFonts w:ascii="Times New Roman" w:eastAsia="Century Schoolbook" w:hAnsi="Times New Roman"/>
          <w:bCs/>
          <w:color w:val="000000"/>
          <w:sz w:val="24"/>
          <w:szCs w:val="24"/>
        </w:rPr>
        <w:t xml:space="preserve"> летопись с иллюстрациями).</w:t>
      </w:r>
    </w:p>
    <w:p w:rsidR="00E36877" w:rsidRPr="00E36877" w:rsidRDefault="00E36877" w:rsidP="00E36877">
      <w:pPr>
        <w:spacing w:after="0"/>
        <w:ind w:left="9" w:right="5" w:firstLine="709"/>
        <w:jc w:val="both"/>
        <w:rPr>
          <w:rFonts w:ascii="Times New Roman" w:hAnsi="Times New Roman"/>
          <w:color w:val="181717"/>
          <w:sz w:val="24"/>
          <w:szCs w:val="24"/>
        </w:rPr>
      </w:pPr>
      <w:r w:rsidRPr="00E36877">
        <w:rPr>
          <w:rFonts w:ascii="Times New Roman" w:hAnsi="Times New Roman"/>
          <w:color w:val="181717"/>
          <w:sz w:val="24"/>
          <w:szCs w:val="24"/>
          <w:lang w:val="en-US"/>
        </w:rPr>
        <w:t>www</w:t>
      </w:r>
      <w:r w:rsidRPr="00E36877">
        <w:rPr>
          <w:rFonts w:ascii="Times New Roman" w:hAnsi="Times New Roman"/>
          <w:color w:val="181717"/>
          <w:sz w:val="24"/>
          <w:szCs w:val="24"/>
        </w:rPr>
        <w:t>.</w:t>
      </w:r>
      <w:proofErr w:type="spellStart"/>
      <w:r w:rsidRPr="00E36877">
        <w:rPr>
          <w:rFonts w:ascii="Times New Roman" w:hAnsi="Times New Roman"/>
          <w:color w:val="181717"/>
          <w:sz w:val="24"/>
          <w:szCs w:val="24"/>
          <w:lang w:val="en-US"/>
        </w:rPr>
        <w:t>borodulincollection</w:t>
      </w:r>
      <w:proofErr w:type="spellEnd"/>
      <w:r w:rsidRPr="00E36877">
        <w:rPr>
          <w:rFonts w:ascii="Times New Roman" w:hAnsi="Times New Roman"/>
          <w:color w:val="181717"/>
          <w:sz w:val="24"/>
          <w:szCs w:val="24"/>
        </w:rPr>
        <w:t>.</w:t>
      </w:r>
      <w:r w:rsidRPr="00E36877">
        <w:rPr>
          <w:rFonts w:ascii="Times New Roman" w:hAnsi="Times New Roman"/>
          <w:color w:val="181717"/>
          <w:sz w:val="24"/>
          <w:szCs w:val="24"/>
          <w:lang w:val="en-US"/>
        </w:rPr>
        <w:t>com</w:t>
      </w:r>
      <w:r w:rsidRPr="00E36877">
        <w:rPr>
          <w:rFonts w:ascii="Times New Roman" w:hAnsi="Times New Roman"/>
          <w:color w:val="181717"/>
          <w:sz w:val="24"/>
          <w:szCs w:val="24"/>
        </w:rPr>
        <w:t>/</w:t>
      </w:r>
      <w:r w:rsidRPr="00E36877">
        <w:rPr>
          <w:rFonts w:ascii="Times New Roman" w:hAnsi="Times New Roman"/>
          <w:color w:val="181717"/>
          <w:sz w:val="24"/>
          <w:szCs w:val="24"/>
          <w:lang w:val="en-US"/>
        </w:rPr>
        <w:t>index</w:t>
      </w:r>
      <w:r w:rsidRPr="00E36877">
        <w:rPr>
          <w:rFonts w:ascii="Times New Roman" w:hAnsi="Times New Roman"/>
          <w:color w:val="181717"/>
          <w:sz w:val="24"/>
          <w:szCs w:val="24"/>
        </w:rPr>
        <w:t>.</w:t>
      </w:r>
      <w:r w:rsidRPr="00E36877">
        <w:rPr>
          <w:rFonts w:ascii="Times New Roman" w:hAnsi="Times New Roman"/>
          <w:color w:val="181717"/>
          <w:sz w:val="24"/>
          <w:szCs w:val="24"/>
          <w:lang w:val="en-US"/>
        </w:rPr>
        <w:t>html</w:t>
      </w:r>
      <w:r w:rsidRPr="00E36877">
        <w:rPr>
          <w:rFonts w:ascii="Times New Roman" w:eastAsia="Century Schoolbook" w:hAnsi="Times New Roman"/>
          <w:bCs/>
          <w:color w:val="000000"/>
          <w:sz w:val="24"/>
          <w:szCs w:val="24"/>
        </w:rPr>
        <w:t xml:space="preserve"> (Раритеты фотохроники СССР: 1917—1991</w:t>
      </w:r>
    </w:p>
    <w:p w:rsidR="00E36877" w:rsidRPr="00E36877" w:rsidRDefault="00E36877" w:rsidP="00E36877">
      <w:pPr>
        <w:spacing w:after="0"/>
        <w:ind w:left="9" w:right="5" w:firstLine="709"/>
        <w:jc w:val="both"/>
        <w:rPr>
          <w:rFonts w:ascii="Times New Roman" w:eastAsia="Century Schoolbook" w:hAnsi="Times New Roman"/>
          <w:color w:val="000000"/>
          <w:sz w:val="24"/>
          <w:szCs w:val="24"/>
        </w:rPr>
      </w:pPr>
      <w:r w:rsidRPr="00E36877">
        <w:rPr>
          <w:rFonts w:ascii="Times New Roman" w:hAnsi="Times New Roman"/>
          <w:color w:val="181717"/>
          <w:sz w:val="24"/>
          <w:szCs w:val="24"/>
          <w:lang w:val="en-US"/>
        </w:rPr>
        <w:t>www</w:t>
      </w:r>
      <w:r w:rsidRPr="00E36877">
        <w:rPr>
          <w:rFonts w:ascii="Times New Roman" w:hAnsi="Times New Roman"/>
          <w:color w:val="181717"/>
          <w:sz w:val="24"/>
          <w:szCs w:val="24"/>
        </w:rPr>
        <w:t>.</w:t>
      </w:r>
      <w:proofErr w:type="spellStart"/>
      <w:r w:rsidRPr="00E36877">
        <w:rPr>
          <w:rFonts w:ascii="Times New Roman" w:hAnsi="Times New Roman"/>
          <w:color w:val="181717"/>
          <w:sz w:val="24"/>
          <w:szCs w:val="24"/>
          <w:lang w:val="en-US"/>
        </w:rPr>
        <w:t>rusrevolution</w:t>
      </w:r>
      <w:proofErr w:type="spellEnd"/>
      <w:r w:rsidRPr="00E36877">
        <w:rPr>
          <w:rFonts w:ascii="Times New Roman" w:hAnsi="Times New Roman"/>
          <w:color w:val="181717"/>
          <w:sz w:val="24"/>
          <w:szCs w:val="24"/>
        </w:rPr>
        <w:t>.</w:t>
      </w:r>
      <w:r w:rsidRPr="00E36877">
        <w:rPr>
          <w:rFonts w:ascii="Times New Roman" w:hAnsi="Times New Roman"/>
          <w:color w:val="181717"/>
          <w:sz w:val="24"/>
          <w:szCs w:val="24"/>
          <w:lang w:val="en-US"/>
        </w:rPr>
        <w:t>info</w:t>
      </w:r>
      <w:r w:rsidRPr="00E36877">
        <w:rPr>
          <w:rFonts w:ascii="Times New Roman" w:eastAsia="Century Schoolbook" w:hAnsi="Times New Roman"/>
          <w:bCs/>
          <w:color w:val="000000"/>
          <w:sz w:val="24"/>
          <w:szCs w:val="24"/>
        </w:rPr>
        <w:t xml:space="preserve"> (Революция и Гражданская война: интернет-проект). </w:t>
      </w:r>
    </w:p>
    <w:p w:rsidR="00E36877" w:rsidRPr="00E36877" w:rsidRDefault="00E36877" w:rsidP="00E36877">
      <w:pPr>
        <w:spacing w:after="0"/>
        <w:ind w:left="9" w:right="5" w:firstLine="709"/>
        <w:jc w:val="both"/>
        <w:rPr>
          <w:rFonts w:ascii="Times New Roman" w:eastAsia="Century Schoolbook" w:hAnsi="Times New Roman"/>
          <w:color w:val="000000"/>
          <w:sz w:val="24"/>
          <w:szCs w:val="24"/>
        </w:rPr>
      </w:pPr>
      <w:r w:rsidRPr="00E36877">
        <w:rPr>
          <w:rFonts w:ascii="Times New Roman" w:hAnsi="Times New Roman"/>
          <w:color w:val="181717"/>
          <w:sz w:val="24"/>
          <w:szCs w:val="24"/>
          <w:lang w:val="en-US"/>
        </w:rPr>
        <w:t>www</w:t>
      </w:r>
      <w:r w:rsidRPr="00E36877">
        <w:rPr>
          <w:rFonts w:ascii="Times New Roman" w:hAnsi="Times New Roman"/>
          <w:color w:val="181717"/>
          <w:sz w:val="24"/>
          <w:szCs w:val="24"/>
        </w:rPr>
        <w:t>.</w:t>
      </w:r>
      <w:proofErr w:type="spellStart"/>
      <w:r w:rsidRPr="00E36877">
        <w:rPr>
          <w:rFonts w:ascii="Times New Roman" w:hAnsi="Times New Roman"/>
          <w:color w:val="181717"/>
          <w:sz w:val="24"/>
          <w:szCs w:val="24"/>
          <w:lang w:val="en-US"/>
        </w:rPr>
        <w:t>rodina</w:t>
      </w:r>
      <w:proofErr w:type="spellEnd"/>
      <w:r w:rsidRPr="00E36877">
        <w:rPr>
          <w:rFonts w:ascii="Times New Roman" w:hAnsi="Times New Roman"/>
          <w:color w:val="181717"/>
          <w:sz w:val="24"/>
          <w:szCs w:val="24"/>
        </w:rPr>
        <w:t>.</w:t>
      </w:r>
      <w:proofErr w:type="spellStart"/>
      <w:r w:rsidRPr="00E36877">
        <w:rPr>
          <w:rFonts w:ascii="Times New Roman" w:hAnsi="Times New Roman"/>
          <w:color w:val="181717"/>
          <w:sz w:val="24"/>
          <w:szCs w:val="24"/>
          <w:lang w:val="en-US"/>
        </w:rPr>
        <w:t>rg</w:t>
      </w:r>
      <w:proofErr w:type="spellEnd"/>
      <w:r w:rsidRPr="00E36877">
        <w:rPr>
          <w:rFonts w:ascii="Times New Roman" w:hAnsi="Times New Roman"/>
          <w:color w:val="181717"/>
          <w:sz w:val="24"/>
          <w:szCs w:val="24"/>
        </w:rPr>
        <w:t>.</w:t>
      </w:r>
      <w:proofErr w:type="spellStart"/>
      <w:r w:rsidRPr="00E36877">
        <w:rPr>
          <w:rFonts w:ascii="Times New Roman" w:hAnsi="Times New Roman"/>
          <w:color w:val="181717"/>
          <w:sz w:val="24"/>
          <w:szCs w:val="24"/>
          <w:lang w:val="en-US"/>
        </w:rPr>
        <w:t>ru</w:t>
      </w:r>
      <w:proofErr w:type="spellEnd"/>
      <w:r w:rsidRPr="00E36877">
        <w:rPr>
          <w:rFonts w:ascii="Times New Roman" w:eastAsia="Century Schoolbook" w:hAnsi="Times New Roman"/>
          <w:bCs/>
          <w:color w:val="000000"/>
          <w:sz w:val="24"/>
          <w:szCs w:val="24"/>
        </w:rPr>
        <w:t xml:space="preserve"> (Родина: российский исторический иллюстрированный журнал). </w:t>
      </w:r>
    </w:p>
    <w:p w:rsidR="00E36877" w:rsidRPr="00E36877" w:rsidRDefault="00E36877" w:rsidP="00E36877">
      <w:pPr>
        <w:spacing w:after="0"/>
        <w:ind w:left="9" w:right="5" w:firstLine="709"/>
        <w:jc w:val="both"/>
        <w:rPr>
          <w:rFonts w:ascii="Times New Roman" w:eastAsia="Century Schoolbook" w:hAnsi="Times New Roman"/>
          <w:color w:val="000000"/>
          <w:sz w:val="24"/>
          <w:szCs w:val="24"/>
        </w:rPr>
      </w:pPr>
      <w:r w:rsidRPr="00E36877">
        <w:rPr>
          <w:rFonts w:ascii="Times New Roman" w:hAnsi="Times New Roman"/>
          <w:color w:val="181717"/>
          <w:sz w:val="24"/>
          <w:szCs w:val="24"/>
          <w:lang w:val="en-US"/>
        </w:rPr>
        <w:t>www</w:t>
      </w:r>
      <w:r w:rsidRPr="00E36877">
        <w:rPr>
          <w:rFonts w:ascii="Times New Roman" w:hAnsi="Times New Roman"/>
          <w:color w:val="181717"/>
          <w:sz w:val="24"/>
          <w:szCs w:val="24"/>
        </w:rPr>
        <w:t>.</w:t>
      </w:r>
      <w:r w:rsidRPr="00E36877">
        <w:rPr>
          <w:rFonts w:ascii="Times New Roman" w:hAnsi="Times New Roman"/>
          <w:color w:val="181717"/>
          <w:sz w:val="24"/>
          <w:szCs w:val="24"/>
          <w:lang w:val="en-US"/>
        </w:rPr>
        <w:t>all</w:t>
      </w:r>
      <w:r w:rsidRPr="00E36877">
        <w:rPr>
          <w:rFonts w:ascii="Times New Roman" w:hAnsi="Times New Roman"/>
          <w:color w:val="181717"/>
          <w:sz w:val="24"/>
          <w:szCs w:val="24"/>
        </w:rPr>
        <w:t>-</w:t>
      </w:r>
      <w:r w:rsidRPr="00E36877">
        <w:rPr>
          <w:rFonts w:ascii="Times New Roman" w:hAnsi="Times New Roman"/>
          <w:color w:val="181717"/>
          <w:sz w:val="24"/>
          <w:szCs w:val="24"/>
          <w:lang w:val="en-US"/>
        </w:rPr>
        <w:t>photo</w:t>
      </w:r>
      <w:r w:rsidRPr="00E36877">
        <w:rPr>
          <w:rFonts w:ascii="Times New Roman" w:hAnsi="Times New Roman"/>
          <w:color w:val="181717"/>
          <w:sz w:val="24"/>
          <w:szCs w:val="24"/>
        </w:rPr>
        <w:t>.</w:t>
      </w:r>
      <w:proofErr w:type="spellStart"/>
      <w:r w:rsidRPr="00E36877">
        <w:rPr>
          <w:rFonts w:ascii="Times New Roman" w:hAnsi="Times New Roman"/>
          <w:color w:val="181717"/>
          <w:sz w:val="24"/>
          <w:szCs w:val="24"/>
          <w:lang w:val="en-US"/>
        </w:rPr>
        <w:t>ru</w:t>
      </w:r>
      <w:proofErr w:type="spellEnd"/>
      <w:r w:rsidRPr="00E36877">
        <w:rPr>
          <w:rFonts w:ascii="Times New Roman" w:hAnsi="Times New Roman"/>
          <w:color w:val="181717"/>
          <w:sz w:val="24"/>
          <w:szCs w:val="24"/>
        </w:rPr>
        <w:t>/</w:t>
      </w:r>
      <w:r w:rsidRPr="00E36877">
        <w:rPr>
          <w:rFonts w:ascii="Times New Roman" w:hAnsi="Times New Roman"/>
          <w:color w:val="181717"/>
          <w:sz w:val="24"/>
          <w:szCs w:val="24"/>
          <w:lang w:val="en-US"/>
        </w:rPr>
        <w:t>empire</w:t>
      </w:r>
      <w:r w:rsidRPr="00E36877">
        <w:rPr>
          <w:rFonts w:ascii="Times New Roman" w:hAnsi="Times New Roman"/>
          <w:color w:val="181717"/>
          <w:sz w:val="24"/>
          <w:szCs w:val="24"/>
        </w:rPr>
        <w:t>/</w:t>
      </w:r>
      <w:r w:rsidRPr="00E36877">
        <w:rPr>
          <w:rFonts w:ascii="Times New Roman" w:hAnsi="Times New Roman"/>
          <w:color w:val="181717"/>
          <w:sz w:val="24"/>
          <w:szCs w:val="24"/>
          <w:lang w:val="en-US"/>
        </w:rPr>
        <w:t>index</w:t>
      </w:r>
      <w:r w:rsidRPr="00E36877">
        <w:rPr>
          <w:rFonts w:ascii="Times New Roman" w:hAnsi="Times New Roman"/>
          <w:color w:val="181717"/>
          <w:sz w:val="24"/>
          <w:szCs w:val="24"/>
        </w:rPr>
        <w:t>.</w:t>
      </w:r>
      <w:proofErr w:type="spellStart"/>
      <w:r w:rsidRPr="00E36877">
        <w:rPr>
          <w:rFonts w:ascii="Times New Roman" w:hAnsi="Times New Roman"/>
          <w:color w:val="181717"/>
          <w:sz w:val="24"/>
          <w:szCs w:val="24"/>
          <w:lang w:val="en-US"/>
        </w:rPr>
        <w:t>ru</w:t>
      </w:r>
      <w:proofErr w:type="spellEnd"/>
      <w:r w:rsidRPr="00E36877">
        <w:rPr>
          <w:rFonts w:ascii="Times New Roman" w:hAnsi="Times New Roman"/>
          <w:color w:val="181717"/>
          <w:sz w:val="24"/>
          <w:szCs w:val="24"/>
        </w:rPr>
        <w:t>.</w:t>
      </w:r>
      <w:r w:rsidRPr="00E36877">
        <w:rPr>
          <w:rFonts w:ascii="Times New Roman" w:hAnsi="Times New Roman"/>
          <w:color w:val="181717"/>
          <w:sz w:val="24"/>
          <w:szCs w:val="24"/>
          <w:lang w:val="en-US"/>
        </w:rPr>
        <w:t>html</w:t>
      </w:r>
      <w:r w:rsidRPr="00E36877">
        <w:rPr>
          <w:rFonts w:ascii="Times New Roman" w:eastAsia="Century Schoolbook" w:hAnsi="Times New Roman"/>
          <w:bCs/>
          <w:color w:val="000000"/>
          <w:sz w:val="24"/>
          <w:szCs w:val="24"/>
        </w:rPr>
        <w:t xml:space="preserve"> (Российская империя в фотографиях). </w:t>
      </w:r>
    </w:p>
    <w:p w:rsidR="00E36877" w:rsidRPr="00E36877" w:rsidRDefault="00E36877" w:rsidP="00E36877">
      <w:pPr>
        <w:spacing w:after="0"/>
        <w:ind w:left="9" w:right="5" w:firstLine="709"/>
        <w:jc w:val="both"/>
        <w:rPr>
          <w:rFonts w:ascii="Times New Roman" w:eastAsia="Century Schoolbook" w:hAnsi="Times New Roman"/>
          <w:color w:val="000000"/>
          <w:sz w:val="24"/>
          <w:szCs w:val="24"/>
        </w:rPr>
      </w:pPr>
      <w:r w:rsidRPr="00E36877">
        <w:rPr>
          <w:rFonts w:ascii="Times New Roman" w:hAnsi="Times New Roman"/>
          <w:color w:val="181717"/>
          <w:sz w:val="24"/>
          <w:szCs w:val="24"/>
          <w:lang w:val="en-US"/>
        </w:rPr>
        <w:t>www</w:t>
      </w:r>
      <w:r w:rsidRPr="00E36877">
        <w:rPr>
          <w:rFonts w:ascii="Times New Roman" w:hAnsi="Times New Roman"/>
          <w:color w:val="181717"/>
          <w:sz w:val="24"/>
          <w:szCs w:val="24"/>
        </w:rPr>
        <w:t>.</w:t>
      </w:r>
      <w:proofErr w:type="spellStart"/>
      <w:r w:rsidRPr="00E36877">
        <w:rPr>
          <w:rFonts w:ascii="Times New Roman" w:hAnsi="Times New Roman"/>
          <w:color w:val="181717"/>
          <w:sz w:val="24"/>
          <w:szCs w:val="24"/>
          <w:lang w:val="en-US"/>
        </w:rPr>
        <w:t>fershal</w:t>
      </w:r>
      <w:proofErr w:type="spellEnd"/>
      <w:r w:rsidRPr="00E36877">
        <w:rPr>
          <w:rFonts w:ascii="Times New Roman" w:hAnsi="Times New Roman"/>
          <w:color w:val="181717"/>
          <w:sz w:val="24"/>
          <w:szCs w:val="24"/>
        </w:rPr>
        <w:t>.</w:t>
      </w:r>
      <w:proofErr w:type="spellStart"/>
      <w:r w:rsidRPr="00E36877">
        <w:rPr>
          <w:rFonts w:ascii="Times New Roman" w:hAnsi="Times New Roman"/>
          <w:color w:val="181717"/>
          <w:sz w:val="24"/>
          <w:szCs w:val="24"/>
          <w:lang w:val="en-US"/>
        </w:rPr>
        <w:t>narod</w:t>
      </w:r>
      <w:proofErr w:type="spellEnd"/>
      <w:r w:rsidRPr="00E36877">
        <w:rPr>
          <w:rFonts w:ascii="Times New Roman" w:hAnsi="Times New Roman"/>
          <w:color w:val="181717"/>
          <w:sz w:val="24"/>
          <w:szCs w:val="24"/>
        </w:rPr>
        <w:t>.</w:t>
      </w:r>
      <w:proofErr w:type="spellStart"/>
      <w:r w:rsidRPr="00E36877">
        <w:rPr>
          <w:rFonts w:ascii="Times New Roman" w:hAnsi="Times New Roman"/>
          <w:color w:val="181717"/>
          <w:sz w:val="24"/>
          <w:szCs w:val="24"/>
          <w:lang w:val="en-US"/>
        </w:rPr>
        <w:t>ru</w:t>
      </w:r>
      <w:proofErr w:type="spellEnd"/>
      <w:r w:rsidRPr="00E36877">
        <w:rPr>
          <w:rFonts w:ascii="Times New Roman" w:eastAsia="Century Schoolbook" w:hAnsi="Times New Roman"/>
          <w:bCs/>
          <w:color w:val="000000"/>
          <w:sz w:val="24"/>
          <w:szCs w:val="24"/>
        </w:rPr>
        <w:t xml:space="preserve"> (Российский </w:t>
      </w:r>
      <w:proofErr w:type="spellStart"/>
      <w:r w:rsidRPr="00E36877">
        <w:rPr>
          <w:rFonts w:ascii="Times New Roman" w:eastAsia="Century Schoolbook" w:hAnsi="Times New Roman"/>
          <w:bCs/>
          <w:color w:val="000000"/>
          <w:sz w:val="24"/>
          <w:szCs w:val="24"/>
        </w:rPr>
        <w:t>мемуарий</w:t>
      </w:r>
      <w:proofErr w:type="spellEnd"/>
      <w:r w:rsidRPr="00E36877">
        <w:rPr>
          <w:rFonts w:ascii="Times New Roman" w:eastAsia="Century Schoolbook" w:hAnsi="Times New Roman"/>
          <w:bCs/>
          <w:color w:val="000000"/>
          <w:sz w:val="24"/>
          <w:szCs w:val="24"/>
        </w:rPr>
        <w:t xml:space="preserve">). </w:t>
      </w:r>
    </w:p>
    <w:p w:rsidR="00E36877" w:rsidRPr="00E36877" w:rsidRDefault="00E36877" w:rsidP="00E36877">
      <w:pPr>
        <w:spacing w:after="0"/>
        <w:ind w:left="9" w:right="5" w:firstLine="709"/>
        <w:jc w:val="both"/>
        <w:rPr>
          <w:rFonts w:ascii="Times New Roman" w:hAnsi="Times New Roman"/>
          <w:color w:val="181717"/>
          <w:sz w:val="24"/>
          <w:szCs w:val="24"/>
        </w:rPr>
      </w:pPr>
      <w:r w:rsidRPr="00E36877">
        <w:rPr>
          <w:rFonts w:ascii="Times New Roman" w:hAnsi="Times New Roman"/>
          <w:color w:val="181717"/>
          <w:sz w:val="24"/>
          <w:szCs w:val="24"/>
          <w:lang w:val="en-US"/>
        </w:rPr>
        <w:t>www</w:t>
      </w:r>
      <w:r w:rsidRPr="00E36877">
        <w:rPr>
          <w:rFonts w:ascii="Times New Roman" w:hAnsi="Times New Roman"/>
          <w:color w:val="181717"/>
          <w:sz w:val="24"/>
          <w:szCs w:val="24"/>
        </w:rPr>
        <w:t>.</w:t>
      </w:r>
      <w:proofErr w:type="spellStart"/>
      <w:r w:rsidRPr="00E36877">
        <w:rPr>
          <w:rFonts w:ascii="Times New Roman" w:hAnsi="Times New Roman"/>
          <w:color w:val="181717"/>
          <w:sz w:val="24"/>
          <w:szCs w:val="24"/>
          <w:lang w:val="en-US"/>
        </w:rPr>
        <w:t>avorhist</w:t>
      </w:r>
      <w:proofErr w:type="spellEnd"/>
      <w:r w:rsidRPr="00E36877">
        <w:rPr>
          <w:rFonts w:ascii="Times New Roman" w:hAnsi="Times New Roman"/>
          <w:color w:val="181717"/>
          <w:sz w:val="24"/>
          <w:szCs w:val="24"/>
        </w:rPr>
        <w:t>.</w:t>
      </w:r>
      <w:proofErr w:type="spellStart"/>
      <w:r w:rsidRPr="00E36877">
        <w:rPr>
          <w:rFonts w:ascii="Times New Roman" w:hAnsi="Times New Roman"/>
          <w:color w:val="181717"/>
          <w:sz w:val="24"/>
          <w:szCs w:val="24"/>
          <w:lang w:val="en-US"/>
        </w:rPr>
        <w:t>ru</w:t>
      </w:r>
      <w:proofErr w:type="spellEnd"/>
      <w:r w:rsidRPr="00E36877">
        <w:rPr>
          <w:rFonts w:ascii="Times New Roman" w:eastAsia="Century Schoolbook" w:hAnsi="Times New Roman"/>
          <w:bCs/>
          <w:color w:val="000000"/>
          <w:sz w:val="24"/>
          <w:szCs w:val="24"/>
        </w:rPr>
        <w:t xml:space="preserve"> (Русь Древняя и удельная).</w:t>
      </w:r>
    </w:p>
    <w:p w:rsidR="00E36877" w:rsidRPr="00E36877" w:rsidRDefault="00E36877" w:rsidP="00E36877">
      <w:pPr>
        <w:spacing w:after="0"/>
        <w:ind w:left="9" w:right="5" w:firstLine="709"/>
        <w:jc w:val="both"/>
        <w:rPr>
          <w:rFonts w:ascii="Times New Roman" w:eastAsia="Century Schoolbook" w:hAnsi="Times New Roman"/>
          <w:color w:val="000000"/>
          <w:sz w:val="24"/>
          <w:szCs w:val="24"/>
        </w:rPr>
      </w:pPr>
      <w:r w:rsidRPr="00E36877">
        <w:rPr>
          <w:rFonts w:ascii="Times New Roman" w:hAnsi="Times New Roman"/>
          <w:color w:val="181717"/>
          <w:sz w:val="24"/>
          <w:szCs w:val="24"/>
          <w:lang w:val="en-US"/>
        </w:rPr>
        <w:t>www</w:t>
      </w:r>
      <w:r w:rsidRPr="00E36877">
        <w:rPr>
          <w:rFonts w:ascii="Times New Roman" w:hAnsi="Times New Roman"/>
          <w:color w:val="181717"/>
          <w:sz w:val="24"/>
          <w:szCs w:val="24"/>
        </w:rPr>
        <w:t>.</w:t>
      </w:r>
      <w:r w:rsidRPr="00E36877">
        <w:rPr>
          <w:rFonts w:ascii="Times New Roman" w:hAnsi="Times New Roman"/>
          <w:color w:val="181717"/>
          <w:sz w:val="24"/>
          <w:szCs w:val="24"/>
          <w:lang w:val="en-US"/>
        </w:rPr>
        <w:t>memoirs</w:t>
      </w:r>
      <w:r w:rsidRPr="00E36877">
        <w:rPr>
          <w:rFonts w:ascii="Times New Roman" w:hAnsi="Times New Roman"/>
          <w:color w:val="181717"/>
          <w:sz w:val="24"/>
          <w:szCs w:val="24"/>
        </w:rPr>
        <w:t>.</w:t>
      </w:r>
      <w:proofErr w:type="spellStart"/>
      <w:r w:rsidRPr="00E36877">
        <w:rPr>
          <w:rFonts w:ascii="Times New Roman" w:hAnsi="Times New Roman"/>
          <w:color w:val="181717"/>
          <w:sz w:val="24"/>
          <w:szCs w:val="24"/>
          <w:lang w:val="en-US"/>
        </w:rPr>
        <w:t>ru</w:t>
      </w:r>
      <w:proofErr w:type="spellEnd"/>
      <w:r w:rsidRPr="00E36877">
        <w:rPr>
          <w:rFonts w:ascii="Times New Roman" w:eastAsia="Century Schoolbook" w:hAnsi="Times New Roman"/>
          <w:bCs/>
          <w:color w:val="000000"/>
          <w:sz w:val="24"/>
          <w:szCs w:val="24"/>
        </w:rPr>
        <w:t xml:space="preserve"> (Русские мемуары: Россия в дневниках и воспоминаниях). </w:t>
      </w:r>
    </w:p>
    <w:p w:rsidR="00E36877" w:rsidRPr="00E36877" w:rsidRDefault="00E36877" w:rsidP="00E36877">
      <w:pPr>
        <w:spacing w:after="0"/>
        <w:ind w:left="9" w:right="5" w:firstLine="709"/>
        <w:jc w:val="both"/>
        <w:rPr>
          <w:rFonts w:ascii="Times New Roman" w:eastAsia="Century Schoolbook" w:hAnsi="Times New Roman"/>
          <w:color w:val="000000"/>
          <w:sz w:val="24"/>
          <w:szCs w:val="24"/>
        </w:rPr>
      </w:pPr>
      <w:r w:rsidRPr="00E36877">
        <w:rPr>
          <w:rFonts w:ascii="Times New Roman" w:hAnsi="Times New Roman"/>
          <w:color w:val="181717"/>
          <w:sz w:val="24"/>
          <w:szCs w:val="24"/>
          <w:lang w:val="en-US"/>
        </w:rPr>
        <w:t>www</w:t>
      </w:r>
      <w:r w:rsidRPr="00E36877">
        <w:rPr>
          <w:rFonts w:ascii="Times New Roman" w:hAnsi="Times New Roman"/>
          <w:color w:val="181717"/>
          <w:sz w:val="24"/>
          <w:szCs w:val="24"/>
        </w:rPr>
        <w:t>.</w:t>
      </w:r>
      <w:proofErr w:type="spellStart"/>
      <w:r w:rsidRPr="00E36877">
        <w:rPr>
          <w:rFonts w:ascii="Times New Roman" w:hAnsi="Times New Roman"/>
          <w:color w:val="181717"/>
          <w:sz w:val="24"/>
          <w:szCs w:val="24"/>
          <w:lang w:val="en-US"/>
        </w:rPr>
        <w:t>scepsis</w:t>
      </w:r>
      <w:proofErr w:type="spellEnd"/>
      <w:r w:rsidRPr="00E36877">
        <w:rPr>
          <w:rFonts w:ascii="Times New Roman" w:hAnsi="Times New Roman"/>
          <w:color w:val="181717"/>
          <w:sz w:val="24"/>
          <w:szCs w:val="24"/>
        </w:rPr>
        <w:t>.</w:t>
      </w:r>
      <w:proofErr w:type="spellStart"/>
      <w:r w:rsidRPr="00E36877">
        <w:rPr>
          <w:rFonts w:ascii="Times New Roman" w:hAnsi="Times New Roman"/>
          <w:color w:val="181717"/>
          <w:sz w:val="24"/>
          <w:szCs w:val="24"/>
          <w:lang w:val="en-US"/>
        </w:rPr>
        <w:t>ru</w:t>
      </w:r>
      <w:proofErr w:type="spellEnd"/>
      <w:r w:rsidRPr="00E36877">
        <w:rPr>
          <w:rFonts w:ascii="Times New Roman" w:hAnsi="Times New Roman"/>
          <w:color w:val="181717"/>
          <w:sz w:val="24"/>
          <w:szCs w:val="24"/>
        </w:rPr>
        <w:t>/</w:t>
      </w:r>
      <w:r w:rsidRPr="00E36877">
        <w:rPr>
          <w:rFonts w:ascii="Times New Roman" w:hAnsi="Times New Roman"/>
          <w:color w:val="181717"/>
          <w:sz w:val="24"/>
          <w:szCs w:val="24"/>
          <w:lang w:val="en-US"/>
        </w:rPr>
        <w:t>library</w:t>
      </w:r>
      <w:r w:rsidRPr="00E36877">
        <w:rPr>
          <w:rFonts w:ascii="Times New Roman" w:hAnsi="Times New Roman"/>
          <w:color w:val="181717"/>
          <w:sz w:val="24"/>
          <w:szCs w:val="24"/>
        </w:rPr>
        <w:t>/</w:t>
      </w:r>
      <w:r w:rsidRPr="00E36877">
        <w:rPr>
          <w:rFonts w:ascii="Times New Roman" w:hAnsi="Times New Roman"/>
          <w:color w:val="181717"/>
          <w:sz w:val="24"/>
          <w:szCs w:val="24"/>
          <w:lang w:val="en-US"/>
        </w:rPr>
        <w:t>history</w:t>
      </w:r>
      <w:r w:rsidRPr="00E36877">
        <w:rPr>
          <w:rFonts w:ascii="Times New Roman" w:hAnsi="Times New Roman"/>
          <w:color w:val="181717"/>
          <w:sz w:val="24"/>
          <w:szCs w:val="24"/>
        </w:rPr>
        <w:t>/</w:t>
      </w:r>
      <w:r w:rsidRPr="00E36877">
        <w:rPr>
          <w:rFonts w:ascii="Times New Roman" w:hAnsi="Times New Roman"/>
          <w:color w:val="181717"/>
          <w:sz w:val="24"/>
          <w:szCs w:val="24"/>
          <w:lang w:val="en-US"/>
        </w:rPr>
        <w:t>page</w:t>
      </w:r>
      <w:r w:rsidRPr="00E36877">
        <w:rPr>
          <w:rFonts w:ascii="Times New Roman" w:hAnsi="Times New Roman"/>
          <w:color w:val="181717"/>
          <w:sz w:val="24"/>
          <w:szCs w:val="24"/>
        </w:rPr>
        <w:t>1</w:t>
      </w:r>
      <w:r w:rsidRPr="00E36877">
        <w:rPr>
          <w:rFonts w:ascii="Times New Roman" w:eastAsia="Century Schoolbook" w:hAnsi="Times New Roman"/>
          <w:bCs/>
          <w:color w:val="000000"/>
          <w:sz w:val="24"/>
          <w:szCs w:val="24"/>
        </w:rPr>
        <w:t xml:space="preserve"> (Скепсис: научно-просветительский журнал). </w:t>
      </w:r>
    </w:p>
    <w:p w:rsidR="00E36877" w:rsidRPr="00E36877" w:rsidRDefault="00E36877" w:rsidP="00E36877">
      <w:pPr>
        <w:spacing w:after="0"/>
        <w:ind w:left="9" w:right="5" w:firstLine="709"/>
        <w:jc w:val="both"/>
        <w:rPr>
          <w:rFonts w:ascii="Times New Roman" w:hAnsi="Times New Roman"/>
          <w:color w:val="181717"/>
          <w:sz w:val="24"/>
          <w:szCs w:val="24"/>
        </w:rPr>
      </w:pPr>
      <w:proofErr w:type="gramStart"/>
      <w:r w:rsidRPr="00E36877">
        <w:rPr>
          <w:rFonts w:ascii="Times New Roman" w:eastAsia="Century Schoolbook" w:hAnsi="Times New Roman"/>
          <w:bCs/>
          <w:color w:val="000000"/>
          <w:sz w:val="24"/>
          <w:szCs w:val="24"/>
          <w:lang w:val="en-US"/>
        </w:rPr>
        <w:t>www</w:t>
      </w:r>
      <w:proofErr w:type="gramEnd"/>
      <w:r w:rsidRPr="00E36877">
        <w:rPr>
          <w:rFonts w:ascii="Times New Roman" w:eastAsia="Century Schoolbook" w:hAnsi="Times New Roman"/>
          <w:bCs/>
          <w:color w:val="000000"/>
          <w:sz w:val="24"/>
          <w:szCs w:val="24"/>
        </w:rPr>
        <w:t xml:space="preserve">. </w:t>
      </w:r>
      <w:proofErr w:type="spellStart"/>
      <w:proofErr w:type="gramStart"/>
      <w:r w:rsidRPr="00E36877">
        <w:rPr>
          <w:rFonts w:ascii="Times New Roman" w:eastAsia="Century Schoolbook" w:hAnsi="Times New Roman"/>
          <w:bCs/>
          <w:color w:val="000000"/>
          <w:sz w:val="24"/>
          <w:szCs w:val="24"/>
          <w:lang w:val="en-US"/>
        </w:rPr>
        <w:t>arhivtime</w:t>
      </w:r>
      <w:proofErr w:type="spellEnd"/>
      <w:proofErr w:type="gramEnd"/>
      <w:r w:rsidRPr="00E36877">
        <w:rPr>
          <w:rFonts w:ascii="Times New Roman" w:eastAsia="Century Schoolbook" w:hAnsi="Times New Roman"/>
          <w:bCs/>
          <w:color w:val="000000"/>
          <w:sz w:val="24"/>
          <w:szCs w:val="24"/>
        </w:rPr>
        <w:t xml:space="preserve">. </w:t>
      </w:r>
      <w:proofErr w:type="spellStart"/>
      <w:proofErr w:type="gramStart"/>
      <w:r w:rsidRPr="00E36877">
        <w:rPr>
          <w:rFonts w:ascii="Times New Roman" w:eastAsia="Century Schoolbook" w:hAnsi="Times New Roman"/>
          <w:bCs/>
          <w:color w:val="000000"/>
          <w:sz w:val="24"/>
          <w:szCs w:val="24"/>
          <w:lang w:val="en-US"/>
        </w:rPr>
        <w:t>ru</w:t>
      </w:r>
      <w:proofErr w:type="spellEnd"/>
      <w:proofErr w:type="gramEnd"/>
      <w:r w:rsidRPr="00E36877">
        <w:rPr>
          <w:rFonts w:ascii="Times New Roman" w:eastAsia="Century Schoolbook" w:hAnsi="Times New Roman"/>
          <w:bCs/>
          <w:color w:val="000000"/>
          <w:sz w:val="24"/>
          <w:szCs w:val="24"/>
        </w:rPr>
        <w:t xml:space="preserve"> (Следы времени: интернет-архив старинных фотографий, открыток, документов).</w:t>
      </w:r>
    </w:p>
    <w:p w:rsidR="00E36877" w:rsidRPr="00E36877" w:rsidRDefault="00E36877" w:rsidP="00E36877">
      <w:pPr>
        <w:spacing w:after="0"/>
        <w:ind w:left="9" w:right="5" w:firstLine="709"/>
        <w:jc w:val="both"/>
        <w:rPr>
          <w:rFonts w:ascii="Times New Roman" w:hAnsi="Times New Roman"/>
          <w:color w:val="181717"/>
          <w:sz w:val="24"/>
          <w:szCs w:val="24"/>
        </w:rPr>
      </w:pPr>
      <w:proofErr w:type="gramStart"/>
      <w:r w:rsidRPr="00E36877">
        <w:rPr>
          <w:rFonts w:ascii="Times New Roman" w:eastAsia="Century Schoolbook" w:hAnsi="Times New Roman"/>
          <w:bCs/>
          <w:color w:val="000000"/>
          <w:sz w:val="24"/>
          <w:szCs w:val="24"/>
          <w:lang w:val="en-US"/>
        </w:rPr>
        <w:t>www</w:t>
      </w:r>
      <w:proofErr w:type="gramEnd"/>
      <w:r w:rsidRPr="00E36877">
        <w:rPr>
          <w:rFonts w:ascii="Times New Roman" w:eastAsia="Century Schoolbook" w:hAnsi="Times New Roman"/>
          <w:bCs/>
          <w:color w:val="000000"/>
          <w:sz w:val="24"/>
          <w:szCs w:val="24"/>
        </w:rPr>
        <w:t xml:space="preserve">. </w:t>
      </w:r>
      <w:proofErr w:type="spellStart"/>
      <w:proofErr w:type="gramStart"/>
      <w:r w:rsidRPr="00E36877">
        <w:rPr>
          <w:rFonts w:ascii="Times New Roman" w:eastAsia="Century Schoolbook" w:hAnsi="Times New Roman"/>
          <w:bCs/>
          <w:color w:val="000000"/>
          <w:sz w:val="24"/>
          <w:szCs w:val="24"/>
          <w:lang w:val="en-US"/>
        </w:rPr>
        <w:t>sovmusic</w:t>
      </w:r>
      <w:proofErr w:type="spellEnd"/>
      <w:proofErr w:type="gramEnd"/>
      <w:r w:rsidRPr="00E36877">
        <w:rPr>
          <w:rFonts w:ascii="Times New Roman" w:eastAsia="Century Schoolbook" w:hAnsi="Times New Roman"/>
          <w:bCs/>
          <w:color w:val="000000"/>
          <w:sz w:val="24"/>
          <w:szCs w:val="24"/>
        </w:rPr>
        <w:t xml:space="preserve">. </w:t>
      </w:r>
      <w:proofErr w:type="spellStart"/>
      <w:proofErr w:type="gramStart"/>
      <w:r w:rsidRPr="00E36877">
        <w:rPr>
          <w:rFonts w:ascii="Times New Roman" w:eastAsia="Century Schoolbook" w:hAnsi="Times New Roman"/>
          <w:bCs/>
          <w:color w:val="000000"/>
          <w:sz w:val="24"/>
          <w:szCs w:val="24"/>
          <w:lang w:val="en-US"/>
        </w:rPr>
        <w:t>ru</w:t>
      </w:r>
      <w:proofErr w:type="spellEnd"/>
      <w:proofErr w:type="gramEnd"/>
      <w:r w:rsidRPr="00E36877">
        <w:rPr>
          <w:rFonts w:ascii="Times New Roman" w:eastAsia="Century Schoolbook" w:hAnsi="Times New Roman"/>
          <w:bCs/>
          <w:color w:val="000000"/>
          <w:sz w:val="24"/>
          <w:szCs w:val="24"/>
        </w:rPr>
        <w:t xml:space="preserve"> (Советская музыка).</w:t>
      </w:r>
    </w:p>
    <w:p w:rsidR="00E36877" w:rsidRPr="00E36877" w:rsidRDefault="00E36877" w:rsidP="00E36877">
      <w:pPr>
        <w:spacing w:after="0"/>
        <w:ind w:left="9" w:right="5" w:firstLine="709"/>
        <w:jc w:val="both"/>
        <w:rPr>
          <w:rFonts w:ascii="Times New Roman" w:eastAsia="Century Schoolbook" w:hAnsi="Times New Roman"/>
          <w:color w:val="000000"/>
          <w:sz w:val="24"/>
          <w:szCs w:val="24"/>
        </w:rPr>
      </w:pPr>
      <w:proofErr w:type="gramStart"/>
      <w:r w:rsidRPr="00E36877">
        <w:rPr>
          <w:rFonts w:ascii="Times New Roman" w:eastAsia="Century Schoolbook" w:hAnsi="Times New Roman"/>
          <w:bCs/>
          <w:color w:val="000000"/>
          <w:sz w:val="24"/>
          <w:szCs w:val="24"/>
          <w:lang w:val="en-US"/>
        </w:rPr>
        <w:t>www</w:t>
      </w:r>
      <w:proofErr w:type="gramEnd"/>
      <w:r w:rsidRPr="00E36877">
        <w:rPr>
          <w:rFonts w:ascii="Times New Roman" w:eastAsia="Century Schoolbook" w:hAnsi="Times New Roman"/>
          <w:bCs/>
          <w:color w:val="000000"/>
          <w:sz w:val="24"/>
          <w:szCs w:val="24"/>
        </w:rPr>
        <w:t xml:space="preserve">. </w:t>
      </w:r>
      <w:proofErr w:type="spellStart"/>
      <w:proofErr w:type="gramStart"/>
      <w:r w:rsidRPr="00E36877">
        <w:rPr>
          <w:rFonts w:ascii="Times New Roman" w:eastAsia="Century Schoolbook" w:hAnsi="Times New Roman"/>
          <w:bCs/>
          <w:color w:val="000000"/>
          <w:sz w:val="24"/>
          <w:szCs w:val="24"/>
          <w:lang w:val="en-US"/>
        </w:rPr>
        <w:t>infoliolib</w:t>
      </w:r>
      <w:proofErr w:type="spellEnd"/>
      <w:proofErr w:type="gramEnd"/>
      <w:r w:rsidRPr="00E36877">
        <w:rPr>
          <w:rFonts w:ascii="Times New Roman" w:eastAsia="Century Schoolbook" w:hAnsi="Times New Roman"/>
          <w:bCs/>
          <w:color w:val="000000"/>
          <w:sz w:val="24"/>
          <w:szCs w:val="24"/>
        </w:rPr>
        <w:t xml:space="preserve">. </w:t>
      </w:r>
      <w:proofErr w:type="gramStart"/>
      <w:r w:rsidRPr="00E36877">
        <w:rPr>
          <w:rFonts w:ascii="Times New Roman" w:eastAsia="Century Schoolbook" w:hAnsi="Times New Roman"/>
          <w:bCs/>
          <w:color w:val="000000"/>
          <w:sz w:val="24"/>
          <w:szCs w:val="24"/>
          <w:lang w:val="en-US"/>
        </w:rPr>
        <w:t>info</w:t>
      </w:r>
      <w:proofErr w:type="gramEnd"/>
      <w:r w:rsidRPr="00E36877">
        <w:rPr>
          <w:rFonts w:ascii="Times New Roman" w:eastAsia="Century Schoolbook" w:hAnsi="Times New Roman"/>
          <w:bCs/>
          <w:color w:val="000000"/>
          <w:sz w:val="24"/>
          <w:szCs w:val="24"/>
        </w:rPr>
        <w:t xml:space="preserve"> (Университетская электронная библиотека </w:t>
      </w:r>
      <w:proofErr w:type="spellStart"/>
      <w:r w:rsidRPr="00E36877">
        <w:rPr>
          <w:rFonts w:ascii="Times New Roman" w:eastAsia="Century Schoolbook" w:hAnsi="Times New Roman"/>
          <w:bCs/>
          <w:color w:val="000000"/>
          <w:sz w:val="24"/>
          <w:szCs w:val="24"/>
          <w:lang w:val="en-US"/>
        </w:rPr>
        <w:t>Infolio</w:t>
      </w:r>
      <w:proofErr w:type="spellEnd"/>
      <w:r w:rsidRPr="00E36877">
        <w:rPr>
          <w:rFonts w:ascii="Times New Roman" w:eastAsia="Century Schoolbook" w:hAnsi="Times New Roman"/>
          <w:bCs/>
          <w:color w:val="000000"/>
          <w:sz w:val="24"/>
          <w:szCs w:val="24"/>
        </w:rPr>
        <w:t xml:space="preserve">). </w:t>
      </w:r>
    </w:p>
    <w:p w:rsidR="00E36877" w:rsidRPr="00E36877" w:rsidRDefault="00E36877" w:rsidP="00E36877">
      <w:pPr>
        <w:spacing w:after="0"/>
        <w:ind w:left="9" w:right="5" w:firstLine="709"/>
        <w:jc w:val="both"/>
        <w:rPr>
          <w:rFonts w:ascii="Times New Roman" w:hAnsi="Times New Roman"/>
          <w:color w:val="181717"/>
          <w:sz w:val="24"/>
          <w:szCs w:val="24"/>
        </w:rPr>
      </w:pPr>
      <w:r w:rsidRPr="00E36877">
        <w:rPr>
          <w:rFonts w:ascii="Times New Roman" w:hAnsi="Times New Roman"/>
          <w:color w:val="181717"/>
          <w:sz w:val="24"/>
          <w:szCs w:val="24"/>
          <w:lang w:val="en-US"/>
        </w:rPr>
        <w:t>www</w:t>
      </w:r>
      <w:r w:rsidRPr="00E36877">
        <w:rPr>
          <w:rFonts w:ascii="Times New Roman" w:hAnsi="Times New Roman"/>
          <w:color w:val="181717"/>
          <w:sz w:val="24"/>
          <w:szCs w:val="24"/>
        </w:rPr>
        <w:t>.</w:t>
      </w:r>
      <w:proofErr w:type="spellStart"/>
      <w:r w:rsidRPr="00E36877">
        <w:rPr>
          <w:rFonts w:ascii="Times New Roman" w:hAnsi="Times New Roman"/>
          <w:color w:val="181717"/>
          <w:sz w:val="24"/>
          <w:szCs w:val="24"/>
          <w:lang w:val="en-US"/>
        </w:rPr>
        <w:t>hist</w:t>
      </w:r>
      <w:proofErr w:type="spellEnd"/>
      <w:r w:rsidRPr="00E36877">
        <w:rPr>
          <w:rFonts w:ascii="Times New Roman" w:hAnsi="Times New Roman"/>
          <w:color w:val="181717"/>
          <w:sz w:val="24"/>
          <w:szCs w:val="24"/>
        </w:rPr>
        <w:t>.</w:t>
      </w:r>
      <w:proofErr w:type="spellStart"/>
      <w:r w:rsidRPr="00E36877">
        <w:rPr>
          <w:rFonts w:ascii="Times New Roman" w:hAnsi="Times New Roman"/>
          <w:color w:val="181717"/>
          <w:sz w:val="24"/>
          <w:szCs w:val="24"/>
          <w:lang w:val="en-US"/>
        </w:rPr>
        <w:t>msu</w:t>
      </w:r>
      <w:proofErr w:type="spellEnd"/>
      <w:r w:rsidRPr="00E36877">
        <w:rPr>
          <w:rFonts w:ascii="Times New Roman" w:hAnsi="Times New Roman"/>
          <w:color w:val="181717"/>
          <w:sz w:val="24"/>
          <w:szCs w:val="24"/>
        </w:rPr>
        <w:t>.</w:t>
      </w:r>
      <w:proofErr w:type="spellStart"/>
      <w:r w:rsidRPr="00E36877">
        <w:rPr>
          <w:rFonts w:ascii="Times New Roman" w:hAnsi="Times New Roman"/>
          <w:color w:val="181717"/>
          <w:sz w:val="24"/>
          <w:szCs w:val="24"/>
          <w:lang w:val="en-US"/>
        </w:rPr>
        <w:t>ru</w:t>
      </w:r>
      <w:proofErr w:type="spellEnd"/>
      <w:r w:rsidRPr="00E36877">
        <w:rPr>
          <w:rFonts w:ascii="Times New Roman" w:hAnsi="Times New Roman"/>
          <w:color w:val="181717"/>
          <w:sz w:val="24"/>
          <w:szCs w:val="24"/>
        </w:rPr>
        <w:t>/</w:t>
      </w:r>
      <w:r w:rsidRPr="00E36877">
        <w:rPr>
          <w:rFonts w:ascii="Times New Roman" w:hAnsi="Times New Roman"/>
          <w:color w:val="181717"/>
          <w:sz w:val="24"/>
          <w:szCs w:val="24"/>
          <w:lang w:val="en-US"/>
        </w:rPr>
        <w:t>ER</w:t>
      </w:r>
      <w:r w:rsidRPr="00E36877">
        <w:rPr>
          <w:rFonts w:ascii="Times New Roman" w:hAnsi="Times New Roman"/>
          <w:color w:val="181717"/>
          <w:sz w:val="24"/>
          <w:szCs w:val="24"/>
        </w:rPr>
        <w:t>/</w:t>
      </w:r>
      <w:proofErr w:type="spellStart"/>
      <w:r w:rsidRPr="00E36877">
        <w:rPr>
          <w:rFonts w:ascii="Times New Roman" w:hAnsi="Times New Roman"/>
          <w:color w:val="181717"/>
          <w:sz w:val="24"/>
          <w:szCs w:val="24"/>
          <w:lang w:val="en-US"/>
        </w:rPr>
        <w:t>Etext</w:t>
      </w:r>
      <w:proofErr w:type="spellEnd"/>
      <w:r w:rsidRPr="00E36877">
        <w:rPr>
          <w:rFonts w:ascii="Times New Roman" w:hAnsi="Times New Roman"/>
          <w:color w:val="181717"/>
          <w:sz w:val="24"/>
          <w:szCs w:val="24"/>
        </w:rPr>
        <w:t>/</w:t>
      </w:r>
      <w:r w:rsidRPr="00E36877">
        <w:rPr>
          <w:rFonts w:ascii="Times New Roman" w:hAnsi="Times New Roman"/>
          <w:color w:val="181717"/>
          <w:sz w:val="24"/>
          <w:szCs w:val="24"/>
          <w:lang w:val="en-US"/>
        </w:rPr>
        <w:t>index</w:t>
      </w:r>
      <w:r w:rsidRPr="00E36877">
        <w:rPr>
          <w:rFonts w:ascii="Times New Roman" w:hAnsi="Times New Roman"/>
          <w:color w:val="181717"/>
          <w:sz w:val="24"/>
          <w:szCs w:val="24"/>
        </w:rPr>
        <w:t>.</w:t>
      </w:r>
      <w:r w:rsidRPr="00E36877">
        <w:rPr>
          <w:rFonts w:ascii="Times New Roman" w:hAnsi="Times New Roman"/>
          <w:color w:val="181717"/>
          <w:sz w:val="24"/>
          <w:szCs w:val="24"/>
          <w:lang w:val="en-US"/>
        </w:rPr>
        <w:t>html</w:t>
      </w:r>
      <w:r w:rsidRPr="00E36877">
        <w:rPr>
          <w:rFonts w:ascii="Times New Roman" w:eastAsia="Century Schoolbook" w:hAnsi="Times New Roman"/>
          <w:bCs/>
          <w:color w:val="000000"/>
          <w:sz w:val="24"/>
          <w:szCs w:val="24"/>
        </w:rPr>
        <w:t xml:space="preserve"> (электронная библиотека Исторического факультета МГУ им. </w:t>
      </w:r>
      <w:proofErr w:type="gramStart"/>
      <w:r w:rsidRPr="00E36877">
        <w:rPr>
          <w:rFonts w:ascii="Times New Roman" w:eastAsia="Century Schoolbook" w:hAnsi="Times New Roman"/>
          <w:bCs/>
          <w:color w:val="000000"/>
          <w:sz w:val="24"/>
          <w:szCs w:val="24"/>
        </w:rPr>
        <w:t>М. В. Ломоносова).</w:t>
      </w:r>
      <w:proofErr w:type="gramEnd"/>
    </w:p>
    <w:p w:rsidR="00E36877" w:rsidRPr="00E36877" w:rsidRDefault="00E36877" w:rsidP="00E36877">
      <w:pPr>
        <w:spacing w:after="0"/>
        <w:ind w:left="9" w:right="5" w:firstLine="709"/>
        <w:jc w:val="both"/>
        <w:rPr>
          <w:rFonts w:ascii="Times New Roman" w:eastAsia="Century Schoolbook" w:hAnsi="Times New Roman"/>
          <w:color w:val="000000"/>
          <w:sz w:val="24"/>
          <w:szCs w:val="24"/>
        </w:rPr>
      </w:pPr>
      <w:proofErr w:type="gramStart"/>
      <w:r w:rsidRPr="00E36877">
        <w:rPr>
          <w:rFonts w:ascii="Times New Roman" w:eastAsia="Century Schoolbook" w:hAnsi="Times New Roman"/>
          <w:bCs/>
          <w:color w:val="000000"/>
          <w:sz w:val="24"/>
          <w:szCs w:val="24"/>
          <w:lang w:val="en-US"/>
        </w:rPr>
        <w:t>www</w:t>
      </w:r>
      <w:proofErr w:type="gramEnd"/>
      <w:r w:rsidRPr="00E36877">
        <w:rPr>
          <w:rFonts w:ascii="Times New Roman" w:eastAsia="Century Schoolbook" w:hAnsi="Times New Roman"/>
          <w:bCs/>
          <w:color w:val="000000"/>
          <w:sz w:val="24"/>
          <w:szCs w:val="24"/>
        </w:rPr>
        <w:t xml:space="preserve">. </w:t>
      </w:r>
      <w:proofErr w:type="gramStart"/>
      <w:r w:rsidRPr="00E36877">
        <w:rPr>
          <w:rFonts w:ascii="Times New Roman" w:eastAsia="Century Schoolbook" w:hAnsi="Times New Roman"/>
          <w:bCs/>
          <w:color w:val="000000"/>
          <w:sz w:val="24"/>
          <w:szCs w:val="24"/>
          <w:lang w:val="en-US"/>
        </w:rPr>
        <w:t>library</w:t>
      </w:r>
      <w:proofErr w:type="gramEnd"/>
      <w:r w:rsidRPr="00E36877">
        <w:rPr>
          <w:rFonts w:ascii="Times New Roman" w:eastAsia="Century Schoolbook" w:hAnsi="Times New Roman"/>
          <w:bCs/>
          <w:color w:val="000000"/>
          <w:sz w:val="24"/>
          <w:szCs w:val="24"/>
        </w:rPr>
        <w:t xml:space="preserve">. </w:t>
      </w:r>
      <w:proofErr w:type="spellStart"/>
      <w:proofErr w:type="gramStart"/>
      <w:r w:rsidRPr="00E36877">
        <w:rPr>
          <w:rFonts w:ascii="Times New Roman" w:eastAsia="Century Schoolbook" w:hAnsi="Times New Roman"/>
          <w:bCs/>
          <w:color w:val="000000"/>
          <w:sz w:val="24"/>
          <w:szCs w:val="24"/>
          <w:lang w:val="en-US"/>
        </w:rPr>
        <w:t>spbu</w:t>
      </w:r>
      <w:proofErr w:type="spellEnd"/>
      <w:proofErr w:type="gramEnd"/>
      <w:r w:rsidRPr="00E36877">
        <w:rPr>
          <w:rFonts w:ascii="Times New Roman" w:eastAsia="Century Schoolbook" w:hAnsi="Times New Roman"/>
          <w:bCs/>
          <w:color w:val="000000"/>
          <w:sz w:val="24"/>
          <w:szCs w:val="24"/>
        </w:rPr>
        <w:t xml:space="preserve">. </w:t>
      </w:r>
      <w:proofErr w:type="spellStart"/>
      <w:proofErr w:type="gramStart"/>
      <w:r w:rsidRPr="00E36877">
        <w:rPr>
          <w:rFonts w:ascii="Times New Roman" w:eastAsia="Century Schoolbook" w:hAnsi="Times New Roman"/>
          <w:bCs/>
          <w:color w:val="000000"/>
          <w:sz w:val="24"/>
          <w:szCs w:val="24"/>
          <w:lang w:val="en-US"/>
        </w:rPr>
        <w:t>ru</w:t>
      </w:r>
      <w:proofErr w:type="spellEnd"/>
      <w:proofErr w:type="gramEnd"/>
      <w:r w:rsidRPr="00E36877">
        <w:rPr>
          <w:rFonts w:ascii="Times New Roman" w:eastAsia="Century Schoolbook" w:hAnsi="Times New Roman"/>
          <w:bCs/>
          <w:color w:val="000000"/>
          <w:sz w:val="24"/>
          <w:szCs w:val="24"/>
        </w:rPr>
        <w:t xml:space="preserve"> (Научная библиотека им. </w:t>
      </w:r>
      <w:proofErr w:type="gramStart"/>
      <w:r w:rsidRPr="00E36877">
        <w:rPr>
          <w:rFonts w:ascii="Times New Roman" w:eastAsia="Century Schoolbook" w:hAnsi="Times New Roman"/>
          <w:bCs/>
          <w:color w:val="000000"/>
          <w:sz w:val="24"/>
          <w:szCs w:val="24"/>
        </w:rPr>
        <w:t xml:space="preserve">М. Горького СПбГУ). </w:t>
      </w:r>
      <w:proofErr w:type="gramEnd"/>
    </w:p>
    <w:p w:rsidR="00E36877" w:rsidRPr="00E36877" w:rsidRDefault="00E36877" w:rsidP="00E36877">
      <w:pPr>
        <w:spacing w:after="0"/>
        <w:ind w:left="9" w:right="5" w:firstLine="709"/>
        <w:jc w:val="both"/>
        <w:rPr>
          <w:rFonts w:ascii="Times New Roman" w:eastAsia="Century Schoolbook" w:hAnsi="Times New Roman"/>
          <w:bCs/>
          <w:color w:val="000000"/>
          <w:sz w:val="24"/>
          <w:szCs w:val="24"/>
        </w:rPr>
      </w:pPr>
      <w:r w:rsidRPr="00E36877">
        <w:rPr>
          <w:rFonts w:ascii="Times New Roman" w:hAnsi="Times New Roman"/>
          <w:color w:val="181717"/>
          <w:sz w:val="24"/>
          <w:szCs w:val="24"/>
          <w:lang w:val="en-US"/>
        </w:rPr>
        <w:t>www</w:t>
      </w:r>
      <w:r w:rsidRPr="00E36877">
        <w:rPr>
          <w:rFonts w:ascii="Times New Roman" w:hAnsi="Times New Roman"/>
          <w:color w:val="181717"/>
          <w:sz w:val="24"/>
          <w:szCs w:val="24"/>
        </w:rPr>
        <w:t>.</w:t>
      </w:r>
      <w:proofErr w:type="spellStart"/>
      <w:r w:rsidRPr="00E36877">
        <w:rPr>
          <w:rFonts w:ascii="Times New Roman" w:hAnsi="Times New Roman"/>
          <w:color w:val="181717"/>
          <w:sz w:val="24"/>
          <w:szCs w:val="24"/>
          <w:lang w:val="en-US"/>
        </w:rPr>
        <w:t>ec</w:t>
      </w:r>
      <w:proofErr w:type="spellEnd"/>
      <w:r w:rsidRPr="00E36877">
        <w:rPr>
          <w:rFonts w:ascii="Times New Roman" w:hAnsi="Times New Roman"/>
          <w:color w:val="181717"/>
          <w:sz w:val="24"/>
          <w:szCs w:val="24"/>
        </w:rPr>
        <w:t>-</w:t>
      </w:r>
      <w:proofErr w:type="spellStart"/>
      <w:r w:rsidRPr="00E36877">
        <w:rPr>
          <w:rFonts w:ascii="Times New Roman" w:hAnsi="Times New Roman"/>
          <w:color w:val="181717"/>
          <w:sz w:val="24"/>
          <w:szCs w:val="24"/>
          <w:lang w:val="en-US"/>
        </w:rPr>
        <w:t>dejavu</w:t>
      </w:r>
      <w:proofErr w:type="spellEnd"/>
      <w:r w:rsidRPr="00E36877">
        <w:rPr>
          <w:rFonts w:ascii="Times New Roman" w:hAnsi="Times New Roman"/>
          <w:color w:val="181717"/>
          <w:sz w:val="24"/>
          <w:szCs w:val="24"/>
        </w:rPr>
        <w:t>.</w:t>
      </w:r>
      <w:proofErr w:type="spellStart"/>
      <w:r w:rsidRPr="00E36877">
        <w:rPr>
          <w:rFonts w:ascii="Times New Roman" w:hAnsi="Times New Roman"/>
          <w:color w:val="181717"/>
          <w:sz w:val="24"/>
          <w:szCs w:val="24"/>
          <w:lang w:val="en-US"/>
        </w:rPr>
        <w:t>ru</w:t>
      </w:r>
      <w:proofErr w:type="spellEnd"/>
      <w:r w:rsidRPr="00E36877">
        <w:rPr>
          <w:rFonts w:ascii="Times New Roman" w:eastAsia="Century Schoolbook" w:hAnsi="Times New Roman"/>
          <w:bCs/>
          <w:color w:val="000000"/>
          <w:sz w:val="24"/>
          <w:szCs w:val="24"/>
        </w:rPr>
        <w:t xml:space="preserve"> (Энциклопедия культур </w:t>
      </w:r>
      <w:r w:rsidRPr="00E36877">
        <w:rPr>
          <w:rFonts w:ascii="Times New Roman" w:eastAsia="Century Schoolbook" w:hAnsi="Times New Roman"/>
          <w:bCs/>
          <w:color w:val="000000"/>
          <w:sz w:val="24"/>
          <w:szCs w:val="24"/>
          <w:lang w:val="en-US"/>
        </w:rPr>
        <w:t>D</w:t>
      </w:r>
      <w:r w:rsidRPr="00E36877">
        <w:rPr>
          <w:rFonts w:ascii="Times New Roman" w:eastAsia="Century Schoolbook" w:hAnsi="Times New Roman"/>
          <w:bCs/>
          <w:color w:val="000000"/>
          <w:sz w:val="24"/>
          <w:szCs w:val="24"/>
        </w:rPr>
        <w:t>е</w:t>
      </w:r>
      <w:r w:rsidRPr="00E36877">
        <w:rPr>
          <w:rFonts w:ascii="Times New Roman" w:eastAsia="Century Schoolbook" w:hAnsi="Times New Roman"/>
          <w:bCs/>
          <w:color w:val="000000"/>
          <w:sz w:val="24"/>
          <w:szCs w:val="24"/>
          <w:lang w:val="en-US"/>
        </w:rPr>
        <w:t>j</w:t>
      </w:r>
      <w:r w:rsidRPr="00E36877">
        <w:rPr>
          <w:rFonts w:ascii="Times New Roman" w:eastAsia="Century Schoolbook" w:hAnsi="Times New Roman"/>
          <w:bCs/>
          <w:color w:val="000000"/>
          <w:sz w:val="24"/>
          <w:szCs w:val="24"/>
        </w:rPr>
        <w:t xml:space="preserve">а </w:t>
      </w:r>
      <w:r w:rsidRPr="00E36877">
        <w:rPr>
          <w:rFonts w:ascii="Times New Roman" w:eastAsia="Century Schoolbook" w:hAnsi="Times New Roman"/>
          <w:bCs/>
          <w:color w:val="000000"/>
          <w:sz w:val="24"/>
          <w:szCs w:val="24"/>
          <w:lang w:val="en-US"/>
        </w:rPr>
        <w:t>Vu</w:t>
      </w:r>
      <w:r w:rsidRPr="00E36877">
        <w:rPr>
          <w:rFonts w:ascii="Times New Roman" w:eastAsia="Century Schoolbook" w:hAnsi="Times New Roman"/>
          <w:bCs/>
          <w:color w:val="000000"/>
          <w:sz w:val="24"/>
          <w:szCs w:val="24"/>
        </w:rPr>
        <w:t>)</w:t>
      </w:r>
    </w:p>
    <w:p w:rsidR="00E36877" w:rsidRPr="00E36877" w:rsidRDefault="00F70CB9" w:rsidP="00E36877">
      <w:pPr>
        <w:spacing w:after="0"/>
        <w:ind w:firstLine="709"/>
        <w:jc w:val="center"/>
        <w:rPr>
          <w:rFonts w:ascii="Times New Roman" w:hAnsi="Times New Roman"/>
          <w:b/>
          <w:bCs/>
          <w:iCs/>
          <w:sz w:val="24"/>
          <w:szCs w:val="24"/>
          <w:lang w:eastAsia="ar-SA"/>
        </w:rPr>
      </w:pPr>
      <w:hyperlink r:id="rId11" w:history="1">
        <w:r w:rsidR="00E36877" w:rsidRPr="00E36877">
          <w:rPr>
            <w:rFonts w:ascii="Times New Roman" w:hAnsi="Times New Roman"/>
            <w:color w:val="000000" w:themeColor="text1"/>
            <w:sz w:val="24"/>
            <w:szCs w:val="24"/>
            <w:u w:val="single"/>
            <w:lang w:val="en-US"/>
          </w:rPr>
          <w:t>www</w:t>
        </w:r>
        <w:r w:rsidR="00E36877" w:rsidRPr="00E36877">
          <w:rPr>
            <w:rFonts w:ascii="Times New Roman" w:hAnsi="Times New Roman"/>
            <w:color w:val="000000" w:themeColor="text1"/>
            <w:sz w:val="24"/>
            <w:szCs w:val="24"/>
            <w:u w:val="single"/>
          </w:rPr>
          <w:t>.</w:t>
        </w:r>
        <w:r w:rsidR="00E36877" w:rsidRPr="00E36877">
          <w:rPr>
            <w:rFonts w:ascii="Times New Roman" w:hAnsi="Times New Roman"/>
            <w:color w:val="000000" w:themeColor="text1"/>
            <w:sz w:val="24"/>
            <w:szCs w:val="24"/>
            <w:u w:val="single"/>
            <w:lang w:val="en-US"/>
          </w:rPr>
          <w:t>ermishlen</w:t>
        </w:r>
        <w:r w:rsidR="00E36877" w:rsidRPr="00E36877">
          <w:rPr>
            <w:rFonts w:ascii="Times New Roman" w:hAnsi="Times New Roman"/>
            <w:color w:val="000000" w:themeColor="text1"/>
            <w:sz w:val="24"/>
            <w:szCs w:val="24"/>
            <w:u w:val="single"/>
          </w:rPr>
          <w:t>.</w:t>
        </w:r>
        <w:r w:rsidR="00E36877" w:rsidRPr="00E36877">
          <w:rPr>
            <w:rFonts w:ascii="Times New Roman" w:hAnsi="Times New Roman"/>
            <w:color w:val="000000" w:themeColor="text1"/>
            <w:sz w:val="24"/>
            <w:szCs w:val="24"/>
            <w:u w:val="single"/>
            <w:lang w:val="en-US"/>
          </w:rPr>
          <w:t>ru</w:t>
        </w:r>
      </w:hyperlink>
      <w:proofErr w:type="gramStart"/>
      <w:r w:rsidR="00E36877" w:rsidRPr="00E36877">
        <w:rPr>
          <w:rFonts w:ascii="Times New Roman" w:hAnsi="Times New Roman"/>
          <w:color w:val="000000" w:themeColor="text1"/>
          <w:sz w:val="24"/>
          <w:szCs w:val="24"/>
        </w:rPr>
        <w:t>(</w:t>
      </w:r>
      <w:r w:rsidR="00E36877" w:rsidRPr="00E36877">
        <w:rPr>
          <w:rFonts w:ascii="Times New Roman" w:hAnsi="Times New Roman"/>
          <w:color w:val="181717"/>
          <w:sz w:val="24"/>
          <w:szCs w:val="24"/>
        </w:rPr>
        <w:t xml:space="preserve"> Сайт</w:t>
      </w:r>
      <w:proofErr w:type="gramEnd"/>
      <w:r w:rsidR="00E36877" w:rsidRPr="00E36877">
        <w:rPr>
          <w:rFonts w:ascii="Times New Roman" w:hAnsi="Times New Roman"/>
          <w:color w:val="181717"/>
          <w:sz w:val="24"/>
          <w:szCs w:val="24"/>
        </w:rPr>
        <w:t xml:space="preserve"> преподавателя Ермишкиной Е.А.)</w:t>
      </w:r>
      <w:r w:rsidR="00E36877" w:rsidRPr="00E36877">
        <w:rPr>
          <w:rFonts w:ascii="Times New Roman" w:hAnsi="Times New Roman"/>
          <w:b/>
          <w:bCs/>
          <w:iCs/>
          <w:sz w:val="24"/>
          <w:szCs w:val="24"/>
          <w:lang w:eastAsia="ar-SA"/>
        </w:rPr>
        <w:t xml:space="preserve"> </w:t>
      </w:r>
    </w:p>
    <w:p w:rsidR="00E36877" w:rsidRPr="00E36877" w:rsidRDefault="00E36877" w:rsidP="00B437E6">
      <w:pPr>
        <w:pStyle w:val="a9"/>
        <w:numPr>
          <w:ilvl w:val="2"/>
          <w:numId w:val="45"/>
        </w:numPr>
        <w:spacing w:before="240" w:line="227" w:lineRule="auto"/>
        <w:ind w:right="5"/>
        <w:jc w:val="both"/>
        <w:rPr>
          <w:rFonts w:ascii="Times New Roman" w:hAnsi="Times New Roman"/>
          <w:b/>
          <w:bCs/>
          <w:iCs/>
          <w:sz w:val="24"/>
          <w:szCs w:val="24"/>
          <w:lang w:eastAsia="ar-SA"/>
        </w:rPr>
      </w:pPr>
      <w:r w:rsidRPr="00E36877">
        <w:rPr>
          <w:rFonts w:ascii="Times New Roman" w:hAnsi="Times New Roman"/>
          <w:b/>
          <w:bCs/>
          <w:iCs/>
          <w:sz w:val="24"/>
          <w:szCs w:val="24"/>
          <w:lang w:eastAsia="ar-SA"/>
        </w:rPr>
        <w:t>Дополнительные источники:</w:t>
      </w:r>
    </w:p>
    <w:p w:rsidR="00E36877" w:rsidRPr="00E36877" w:rsidRDefault="00E36877" w:rsidP="00B437E6">
      <w:pPr>
        <w:pStyle w:val="a9"/>
        <w:numPr>
          <w:ilvl w:val="0"/>
          <w:numId w:val="44"/>
        </w:numPr>
        <w:spacing w:before="240" w:line="227" w:lineRule="auto"/>
        <w:ind w:right="5"/>
        <w:jc w:val="both"/>
        <w:rPr>
          <w:rFonts w:ascii="Times New Roman" w:hAnsi="Times New Roman"/>
          <w:color w:val="181717"/>
          <w:sz w:val="24"/>
          <w:szCs w:val="24"/>
        </w:rPr>
      </w:pPr>
      <w:r w:rsidRPr="00E36877">
        <w:rPr>
          <w:rFonts w:ascii="Times New Roman" w:eastAsia="Century Schoolbook" w:hAnsi="Times New Roman"/>
          <w:bCs/>
          <w:color w:val="000000"/>
          <w:sz w:val="24"/>
          <w:szCs w:val="24"/>
        </w:rPr>
        <w:t>Федеральный закон Российской Федерации от 29.12.2012 № 273-ФЭ «Об образовании в Российской Федерации».</w:t>
      </w:r>
    </w:p>
    <w:p w:rsidR="00E36877" w:rsidRPr="00E36877" w:rsidRDefault="00E36877" w:rsidP="00B437E6">
      <w:pPr>
        <w:numPr>
          <w:ilvl w:val="0"/>
          <w:numId w:val="44"/>
        </w:numPr>
        <w:spacing w:before="240" w:line="227" w:lineRule="auto"/>
        <w:ind w:right="5"/>
        <w:contextualSpacing/>
        <w:jc w:val="both"/>
        <w:rPr>
          <w:rFonts w:ascii="Times New Roman" w:hAnsi="Times New Roman"/>
          <w:color w:val="181717"/>
          <w:sz w:val="24"/>
          <w:szCs w:val="24"/>
        </w:rPr>
      </w:pPr>
      <w:r w:rsidRPr="00E36877">
        <w:rPr>
          <w:rFonts w:ascii="Times New Roman" w:eastAsia="Century Schoolbook" w:hAnsi="Times New Roman"/>
          <w:bCs/>
          <w:color w:val="000000"/>
          <w:sz w:val="24"/>
          <w:szCs w:val="24"/>
        </w:rPr>
        <w:t>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w:t>
      </w:r>
      <w:r w:rsidRPr="00E36877">
        <w:rPr>
          <w:rFonts w:ascii="Times New Roman" w:eastAsia="Century Schoolbook" w:hAnsi="Times New Roman"/>
          <w:bCs/>
          <w:color w:val="000000"/>
          <w:sz w:val="24"/>
          <w:szCs w:val="24"/>
        </w:rPr>
        <w:softHyphen/>
        <w:t>разования».</w:t>
      </w:r>
    </w:p>
    <w:p w:rsidR="00E36877" w:rsidRPr="00E36877" w:rsidRDefault="00E36877" w:rsidP="00B437E6">
      <w:pPr>
        <w:numPr>
          <w:ilvl w:val="0"/>
          <w:numId w:val="44"/>
        </w:numPr>
        <w:spacing w:before="240" w:line="227" w:lineRule="auto"/>
        <w:ind w:right="5"/>
        <w:contextualSpacing/>
        <w:jc w:val="both"/>
        <w:rPr>
          <w:rFonts w:ascii="Times New Roman" w:hAnsi="Times New Roman"/>
          <w:color w:val="181717"/>
          <w:sz w:val="24"/>
          <w:szCs w:val="24"/>
        </w:rPr>
      </w:pPr>
      <w:r w:rsidRPr="00E36877">
        <w:rPr>
          <w:rFonts w:ascii="Times New Roman" w:eastAsia="Century Schoolbook" w:hAnsi="Times New Roman"/>
          <w:bCs/>
          <w:color w:val="000000"/>
          <w:sz w:val="24"/>
          <w:szCs w:val="24"/>
        </w:rPr>
        <w:t>Приказ Министерства образования и науки РФ от 29.12.2014 № 1645 «О внесении из</w:t>
      </w:r>
      <w:r w:rsidRPr="00E36877">
        <w:rPr>
          <w:rFonts w:ascii="Times New Roman" w:eastAsia="Century Schoolbook" w:hAnsi="Times New Roman"/>
          <w:bCs/>
          <w:color w:val="000000"/>
          <w:sz w:val="24"/>
          <w:szCs w:val="24"/>
        </w:rPr>
        <w:softHyphen/>
        <w:t>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E36877" w:rsidRPr="00E36877" w:rsidRDefault="00E36877" w:rsidP="00B437E6">
      <w:pPr>
        <w:numPr>
          <w:ilvl w:val="0"/>
          <w:numId w:val="44"/>
        </w:numPr>
        <w:spacing w:before="240" w:line="227" w:lineRule="auto"/>
        <w:ind w:right="5"/>
        <w:contextualSpacing/>
        <w:jc w:val="both"/>
        <w:rPr>
          <w:rFonts w:ascii="Times New Roman" w:hAnsi="Times New Roman"/>
          <w:color w:val="181717"/>
          <w:sz w:val="24"/>
          <w:szCs w:val="24"/>
        </w:rPr>
      </w:pPr>
      <w:proofErr w:type="gramStart"/>
      <w:r w:rsidRPr="00E36877">
        <w:rPr>
          <w:rFonts w:ascii="Times New Roman" w:eastAsia="Century Schoolbook" w:hAnsi="Times New Roman"/>
          <w:bCs/>
          <w:color w:val="000000"/>
          <w:sz w:val="24"/>
          <w:szCs w:val="24"/>
        </w:rPr>
        <w:t xml:space="preserve">Письмо Департамента государственной политики в сфере подготовки рабочих кадров и ДПО </w:t>
      </w:r>
      <w:proofErr w:type="spellStart"/>
      <w:r w:rsidRPr="00E36877">
        <w:rPr>
          <w:rFonts w:ascii="Times New Roman" w:eastAsia="Century Schoolbook" w:hAnsi="Times New Roman"/>
          <w:bCs/>
          <w:color w:val="000000"/>
          <w:sz w:val="24"/>
          <w:szCs w:val="24"/>
        </w:rPr>
        <w:t>Минобрнауки</w:t>
      </w:r>
      <w:proofErr w:type="spellEnd"/>
      <w:r w:rsidRPr="00E36877">
        <w:rPr>
          <w:rFonts w:ascii="Times New Roman" w:eastAsia="Century Schoolbook" w:hAnsi="Times New Roman"/>
          <w:bCs/>
          <w:color w:val="000000"/>
          <w:sz w:val="24"/>
          <w:szCs w:val="24"/>
        </w:rPr>
        <w:t xml:space="preserve"> России от 17.03.2015 № 06-259 «Рекомендации по организации получе</w:t>
      </w:r>
      <w:r w:rsidRPr="00E36877">
        <w:rPr>
          <w:rFonts w:ascii="Times New Roman" w:eastAsia="Century Schoolbook" w:hAnsi="Times New Roman"/>
          <w:bCs/>
          <w:color w:val="000000"/>
          <w:sz w:val="24"/>
          <w:szCs w:val="24"/>
        </w:rPr>
        <w:softHyphen/>
        <w:t xml:space="preserve">ния среднего общего образования в пределах освоения образовательных программ среднего профессионального образования на базе основного общего </w:t>
      </w:r>
      <w:r w:rsidRPr="00E36877">
        <w:rPr>
          <w:rFonts w:ascii="Times New Roman" w:eastAsia="Century Schoolbook" w:hAnsi="Times New Roman"/>
          <w:bCs/>
          <w:color w:val="000000"/>
          <w:sz w:val="24"/>
          <w:szCs w:val="24"/>
        </w:rPr>
        <w:lastRenderedPageBreak/>
        <w:t>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roofErr w:type="gramEnd"/>
    </w:p>
    <w:p w:rsidR="00E36877" w:rsidRPr="00E36877" w:rsidRDefault="00E36877" w:rsidP="00B437E6">
      <w:pPr>
        <w:numPr>
          <w:ilvl w:val="0"/>
          <w:numId w:val="44"/>
        </w:numPr>
        <w:spacing w:before="240" w:line="227" w:lineRule="auto"/>
        <w:ind w:right="5"/>
        <w:contextualSpacing/>
        <w:jc w:val="both"/>
        <w:rPr>
          <w:rFonts w:ascii="Times New Roman" w:hAnsi="Times New Roman"/>
          <w:color w:val="181717"/>
          <w:sz w:val="24"/>
          <w:szCs w:val="24"/>
        </w:rPr>
      </w:pPr>
      <w:r w:rsidRPr="00E36877">
        <w:rPr>
          <w:rFonts w:ascii="Times New Roman" w:eastAsia="Calibri" w:hAnsi="Times New Roman"/>
          <w:bCs/>
          <w:iCs/>
          <w:color w:val="000000"/>
          <w:sz w:val="24"/>
          <w:szCs w:val="24"/>
        </w:rPr>
        <w:t>Вяземский Е.Е., Стрелова О.Ю.</w:t>
      </w:r>
      <w:r w:rsidRPr="00E36877">
        <w:rPr>
          <w:rFonts w:ascii="Times New Roman" w:eastAsia="Century Schoolbook" w:hAnsi="Times New Roman"/>
          <w:bCs/>
          <w:color w:val="000000"/>
          <w:sz w:val="24"/>
          <w:szCs w:val="24"/>
        </w:rPr>
        <w:t xml:space="preserve"> Уроки истории: думаем, спорим, размышляем. — М., 2012.</w:t>
      </w:r>
    </w:p>
    <w:p w:rsidR="00E36877" w:rsidRPr="00E36877" w:rsidRDefault="00E36877" w:rsidP="00B437E6">
      <w:pPr>
        <w:numPr>
          <w:ilvl w:val="0"/>
          <w:numId w:val="44"/>
        </w:numPr>
        <w:spacing w:before="240" w:line="227" w:lineRule="auto"/>
        <w:ind w:right="5"/>
        <w:contextualSpacing/>
        <w:jc w:val="both"/>
        <w:rPr>
          <w:rFonts w:ascii="Times New Roman" w:hAnsi="Times New Roman"/>
          <w:color w:val="181717"/>
          <w:sz w:val="24"/>
          <w:szCs w:val="24"/>
        </w:rPr>
      </w:pPr>
      <w:r w:rsidRPr="00E36877">
        <w:rPr>
          <w:rFonts w:ascii="Times New Roman" w:eastAsia="Calibri" w:hAnsi="Times New Roman"/>
          <w:bCs/>
          <w:iCs/>
          <w:color w:val="000000"/>
          <w:sz w:val="24"/>
          <w:szCs w:val="24"/>
        </w:rPr>
        <w:t>Вяземский Е.Е., Стрелова О.Ю.</w:t>
      </w:r>
      <w:r w:rsidRPr="00E36877">
        <w:rPr>
          <w:rFonts w:ascii="Times New Roman" w:eastAsia="Century Schoolbook" w:hAnsi="Times New Roman"/>
          <w:bCs/>
          <w:color w:val="000000"/>
          <w:sz w:val="24"/>
          <w:szCs w:val="24"/>
        </w:rPr>
        <w:t xml:space="preserve"> Педагогические подходы к реализации концепции единого учебника истории. — М., 2015.</w:t>
      </w:r>
    </w:p>
    <w:p w:rsidR="00E36877" w:rsidRPr="00E36877" w:rsidRDefault="00E36877" w:rsidP="00B437E6">
      <w:pPr>
        <w:spacing w:before="240"/>
        <w:ind w:left="9" w:right="5" w:firstLine="709"/>
        <w:jc w:val="both"/>
        <w:rPr>
          <w:rFonts w:ascii="Times New Roman" w:hAnsi="Times New Roman"/>
          <w:bCs/>
          <w:iCs/>
          <w:color w:val="181717"/>
          <w:sz w:val="24"/>
          <w:szCs w:val="24"/>
        </w:rPr>
      </w:pPr>
    </w:p>
    <w:p w:rsidR="00E36877" w:rsidRPr="00E36877" w:rsidRDefault="00E36877" w:rsidP="00B43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both"/>
        <w:rPr>
          <w:rFonts w:ascii="Times New Roman" w:hAnsi="Times New Roman"/>
          <w:bCs/>
          <w:sz w:val="24"/>
          <w:szCs w:val="24"/>
        </w:rPr>
      </w:pPr>
      <w:r w:rsidRPr="00E36877">
        <w:rPr>
          <w:rFonts w:ascii="Times New Roman" w:hAnsi="Times New Roman"/>
          <w:bCs/>
          <w:sz w:val="24"/>
          <w:szCs w:val="24"/>
        </w:rPr>
        <w:t xml:space="preserve">Перечень методических указаний, разработанных преподавателем </w:t>
      </w:r>
    </w:p>
    <w:p w:rsidR="00E36877" w:rsidRPr="00E36877" w:rsidRDefault="00E36877" w:rsidP="00B437E6">
      <w:pPr>
        <w:numPr>
          <w:ilvl w:val="0"/>
          <w:numId w:val="5"/>
        </w:numPr>
        <w:suppressAutoHyphens/>
        <w:autoSpaceDE w:val="0"/>
        <w:spacing w:before="240" w:line="240" w:lineRule="auto"/>
        <w:jc w:val="both"/>
        <w:rPr>
          <w:rFonts w:ascii="Times New Roman" w:hAnsi="Times New Roman"/>
          <w:sz w:val="24"/>
          <w:szCs w:val="24"/>
        </w:rPr>
      </w:pPr>
      <w:r w:rsidRPr="00E36877">
        <w:rPr>
          <w:rFonts w:ascii="Times New Roman" w:hAnsi="Times New Roman"/>
          <w:bCs/>
          <w:sz w:val="24"/>
          <w:szCs w:val="24"/>
        </w:rPr>
        <w:t>Методические указания по выполнению практических работ.</w:t>
      </w:r>
    </w:p>
    <w:p w:rsidR="00E36877" w:rsidRPr="00E36877" w:rsidRDefault="00E36877" w:rsidP="00B437E6">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both"/>
        <w:rPr>
          <w:rFonts w:ascii="Times New Roman" w:hAnsi="Times New Roman"/>
          <w:sz w:val="24"/>
          <w:szCs w:val="24"/>
        </w:rPr>
      </w:pPr>
      <w:r w:rsidRPr="00E36877">
        <w:rPr>
          <w:rFonts w:ascii="Times New Roman" w:hAnsi="Times New Roman"/>
          <w:bCs/>
          <w:sz w:val="24"/>
          <w:szCs w:val="24"/>
        </w:rPr>
        <w:t>ФОС (</w:t>
      </w:r>
      <w:r w:rsidRPr="00E36877">
        <w:rPr>
          <w:rFonts w:ascii="Times New Roman" w:hAnsi="Times New Roman"/>
          <w:sz w:val="24"/>
          <w:szCs w:val="24"/>
        </w:rPr>
        <w:t>фонд</w:t>
      </w:r>
      <w:r w:rsidRPr="00E36877">
        <w:rPr>
          <w:rFonts w:ascii="Times New Roman" w:hAnsi="Times New Roman"/>
          <w:bCs/>
          <w:sz w:val="24"/>
          <w:szCs w:val="24"/>
        </w:rPr>
        <w:t xml:space="preserve"> оценочных средств).</w:t>
      </w:r>
    </w:p>
    <w:p w:rsidR="00E36877" w:rsidRPr="00E36877" w:rsidRDefault="00E36877" w:rsidP="00B43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both"/>
        <w:rPr>
          <w:rFonts w:ascii="Times New Roman" w:hAnsi="Times New Roman"/>
          <w:bCs/>
          <w:sz w:val="24"/>
          <w:szCs w:val="24"/>
        </w:rPr>
      </w:pPr>
    </w:p>
    <w:p w:rsidR="00E36877" w:rsidRPr="00E36877" w:rsidRDefault="00E36877" w:rsidP="00B43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both"/>
        <w:rPr>
          <w:rFonts w:ascii="Times New Roman" w:hAnsi="Times New Roman"/>
          <w:bCs/>
          <w:sz w:val="24"/>
          <w:szCs w:val="24"/>
        </w:rPr>
      </w:pPr>
    </w:p>
    <w:p w:rsidR="00E36877" w:rsidRPr="00E36877" w:rsidRDefault="00E36877" w:rsidP="00B43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both"/>
        <w:rPr>
          <w:rFonts w:ascii="Times New Roman" w:hAnsi="Times New Roman"/>
          <w:bCs/>
          <w:sz w:val="24"/>
          <w:szCs w:val="24"/>
        </w:rPr>
      </w:pPr>
    </w:p>
    <w:p w:rsidR="00E36877" w:rsidRPr="00E36877" w:rsidRDefault="00E36877" w:rsidP="00B43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both"/>
        <w:rPr>
          <w:rFonts w:ascii="Times New Roman" w:hAnsi="Times New Roman"/>
          <w:bCs/>
          <w:sz w:val="24"/>
          <w:szCs w:val="24"/>
        </w:rPr>
      </w:pPr>
    </w:p>
    <w:p w:rsidR="00060D5D" w:rsidRPr="00E36877" w:rsidRDefault="00060D5D" w:rsidP="00B43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both"/>
        <w:rPr>
          <w:rFonts w:ascii="Times New Roman" w:hAnsi="Times New Roman"/>
          <w:bCs/>
          <w:sz w:val="24"/>
          <w:szCs w:val="24"/>
        </w:rPr>
      </w:pPr>
    </w:p>
    <w:p w:rsidR="00060D5D" w:rsidRPr="00E36877" w:rsidRDefault="00060D5D" w:rsidP="00060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p>
    <w:p w:rsidR="00060D5D" w:rsidRPr="00E36877" w:rsidRDefault="00060D5D" w:rsidP="00060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p>
    <w:p w:rsidR="00060D5D" w:rsidRPr="00E36877" w:rsidRDefault="00060D5D" w:rsidP="00060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p>
    <w:p w:rsidR="00060D5D" w:rsidRPr="00E36877" w:rsidRDefault="00060D5D" w:rsidP="00060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p>
    <w:p w:rsidR="00060D5D" w:rsidRPr="00E36877" w:rsidRDefault="00060D5D" w:rsidP="00060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p>
    <w:p w:rsidR="00060D5D" w:rsidRPr="002B40B7" w:rsidRDefault="00060D5D" w:rsidP="00060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p>
    <w:p w:rsidR="00060D5D" w:rsidRPr="002B40B7" w:rsidRDefault="00060D5D" w:rsidP="00060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p>
    <w:p w:rsidR="00060D5D" w:rsidRPr="002B40B7" w:rsidRDefault="00060D5D" w:rsidP="00060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p>
    <w:p w:rsidR="00060D5D" w:rsidRPr="002B40B7" w:rsidRDefault="00060D5D" w:rsidP="00060D5D">
      <w:pPr>
        <w:tabs>
          <w:tab w:val="left" w:pos="708"/>
          <w:tab w:val="left" w:pos="1416"/>
          <w:tab w:val="left" w:pos="2124"/>
          <w:tab w:val="left" w:pos="2832"/>
        </w:tabs>
        <w:jc w:val="both"/>
        <w:rPr>
          <w:rFonts w:ascii="Times New Roman" w:hAnsi="Times New Roman"/>
          <w:bCs/>
          <w:sz w:val="28"/>
          <w:szCs w:val="28"/>
        </w:rPr>
      </w:pP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p>
    <w:p w:rsidR="00060D5D" w:rsidRPr="002B40B7" w:rsidRDefault="00060D5D" w:rsidP="00060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p>
    <w:p w:rsidR="00060D5D" w:rsidRPr="002B40B7" w:rsidRDefault="00060D5D" w:rsidP="00060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p>
    <w:p w:rsidR="00060D5D" w:rsidRPr="002B40B7" w:rsidRDefault="00060D5D" w:rsidP="00060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p>
    <w:p w:rsidR="00060D5D" w:rsidRPr="002B40B7" w:rsidRDefault="00060D5D" w:rsidP="00060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p>
    <w:p w:rsidR="00060D5D" w:rsidRPr="002B40B7" w:rsidRDefault="00060D5D" w:rsidP="00060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p>
    <w:p w:rsidR="00060D5D" w:rsidRPr="002B40B7" w:rsidRDefault="00060D5D" w:rsidP="00060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p>
    <w:p w:rsidR="00060D5D" w:rsidRPr="002B40B7" w:rsidRDefault="00060D5D" w:rsidP="00060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p>
    <w:p w:rsidR="00060D5D" w:rsidRPr="002B40B7" w:rsidRDefault="00060D5D" w:rsidP="00060D5D">
      <w:pPr>
        <w:rPr>
          <w:rFonts w:ascii="Times New Roman" w:hAnsi="Times New Roman"/>
          <w:sz w:val="28"/>
          <w:szCs w:val="28"/>
        </w:rPr>
      </w:pPr>
    </w:p>
    <w:p w:rsidR="00060D5D" w:rsidRPr="00EE13D6" w:rsidRDefault="00060D5D" w:rsidP="00060D5D">
      <w:pPr>
        <w:pStyle w:val="1"/>
        <w:rPr>
          <w:b/>
          <w:caps/>
        </w:rPr>
      </w:pPr>
      <w:bookmarkStart w:id="17" w:name="_Toc283296936"/>
      <w:bookmarkStart w:id="18" w:name="_Toc283648319"/>
      <w:r w:rsidRPr="00EE13D6">
        <w:rPr>
          <w:b/>
          <w:caps/>
        </w:rPr>
        <w:t>4. Контроль и оценка результатов освоения УЧЕБНОЙ Дисциплины</w:t>
      </w:r>
      <w:bookmarkEnd w:id="17"/>
      <w:bookmarkEnd w:id="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5"/>
        <w:gridCol w:w="3277"/>
        <w:gridCol w:w="3127"/>
      </w:tblGrid>
      <w:tr w:rsidR="0031044B" w:rsidRPr="00B36A92" w:rsidTr="00067AFF">
        <w:tc>
          <w:tcPr>
            <w:tcW w:w="1912" w:type="pct"/>
          </w:tcPr>
          <w:p w:rsidR="0031044B" w:rsidRPr="00B36A92" w:rsidRDefault="0031044B" w:rsidP="00067AFF">
            <w:pPr>
              <w:spacing w:line="240" w:lineRule="auto"/>
              <w:jc w:val="center"/>
              <w:rPr>
                <w:rFonts w:ascii="Times New Roman" w:hAnsi="Times New Roman"/>
                <w:b/>
                <w:bCs/>
                <w:i/>
              </w:rPr>
            </w:pPr>
            <w:r w:rsidRPr="00B36A92">
              <w:rPr>
                <w:rFonts w:ascii="Times New Roman" w:hAnsi="Times New Roman"/>
                <w:b/>
                <w:bCs/>
                <w:i/>
              </w:rPr>
              <w:t>Результаты обучения</w:t>
            </w:r>
          </w:p>
        </w:tc>
        <w:tc>
          <w:tcPr>
            <w:tcW w:w="1580" w:type="pct"/>
          </w:tcPr>
          <w:p w:rsidR="0031044B" w:rsidRPr="00B36A92" w:rsidRDefault="0031044B" w:rsidP="00067AFF">
            <w:pPr>
              <w:spacing w:line="240" w:lineRule="auto"/>
              <w:jc w:val="center"/>
              <w:rPr>
                <w:rFonts w:ascii="Times New Roman" w:hAnsi="Times New Roman"/>
                <w:b/>
                <w:bCs/>
                <w:i/>
              </w:rPr>
            </w:pPr>
            <w:r w:rsidRPr="00B36A92">
              <w:rPr>
                <w:rFonts w:ascii="Times New Roman" w:hAnsi="Times New Roman"/>
                <w:b/>
                <w:bCs/>
                <w:i/>
              </w:rPr>
              <w:t>Критерии оценки</w:t>
            </w:r>
          </w:p>
        </w:tc>
        <w:tc>
          <w:tcPr>
            <w:tcW w:w="1508" w:type="pct"/>
          </w:tcPr>
          <w:p w:rsidR="0031044B" w:rsidRPr="00B36A92" w:rsidRDefault="0031044B" w:rsidP="00067AFF">
            <w:pPr>
              <w:spacing w:line="240" w:lineRule="auto"/>
              <w:jc w:val="center"/>
              <w:rPr>
                <w:rFonts w:ascii="Times New Roman" w:hAnsi="Times New Roman"/>
                <w:b/>
                <w:bCs/>
                <w:i/>
              </w:rPr>
            </w:pPr>
            <w:r w:rsidRPr="00B36A92">
              <w:rPr>
                <w:rFonts w:ascii="Times New Roman" w:hAnsi="Times New Roman"/>
                <w:b/>
                <w:bCs/>
                <w:i/>
              </w:rPr>
              <w:t>Методы оценки</w:t>
            </w:r>
          </w:p>
        </w:tc>
      </w:tr>
      <w:tr w:rsidR="0031044B" w:rsidRPr="00B36A92" w:rsidTr="00067AFF">
        <w:trPr>
          <w:trHeight w:val="4455"/>
        </w:trPr>
        <w:tc>
          <w:tcPr>
            <w:tcW w:w="1912" w:type="pct"/>
          </w:tcPr>
          <w:p w:rsidR="0031044B" w:rsidRPr="00293D7E" w:rsidRDefault="0031044B" w:rsidP="00067AFF">
            <w:pPr>
              <w:rPr>
                <w:rFonts w:ascii="Times New Roman" w:hAnsi="Times New Roman"/>
                <w:b/>
                <w:bCs/>
                <w:i/>
                <w:sz w:val="24"/>
                <w:szCs w:val="24"/>
              </w:rPr>
            </w:pPr>
            <w:r w:rsidRPr="00293D7E">
              <w:rPr>
                <w:rFonts w:ascii="Times New Roman" w:hAnsi="Times New Roman"/>
                <w:b/>
                <w:bCs/>
                <w:i/>
                <w:sz w:val="24"/>
                <w:szCs w:val="24"/>
              </w:rPr>
              <w:t>Личностные:</w:t>
            </w:r>
          </w:p>
          <w:p w:rsidR="0031044B" w:rsidRPr="00293D7E" w:rsidRDefault="0031044B" w:rsidP="00067AFF">
            <w:pPr>
              <w:pStyle w:val="31"/>
              <w:shd w:val="clear" w:color="auto" w:fill="auto"/>
              <w:tabs>
                <w:tab w:val="left" w:pos="868"/>
              </w:tabs>
              <w:spacing w:after="0" w:line="240" w:lineRule="auto"/>
              <w:ind w:left="860" w:firstLine="0"/>
              <w:jc w:val="both"/>
              <w:rPr>
                <w:rFonts w:ascii="Times New Roman" w:hAnsi="Times New Roman" w:cs="Times New Roman"/>
                <w:sz w:val="24"/>
                <w:szCs w:val="24"/>
              </w:rPr>
            </w:pPr>
            <w:r w:rsidRPr="00293D7E">
              <w:rPr>
                <w:rFonts w:ascii="Times New Roman" w:hAnsi="Times New Roman"/>
                <w:b/>
                <w:bCs/>
                <w:i/>
                <w:sz w:val="24"/>
                <w:szCs w:val="24"/>
              </w:rPr>
              <w:t>-</w:t>
            </w:r>
            <w:r w:rsidRPr="00293D7E">
              <w:rPr>
                <w:rStyle w:val="13"/>
                <w:rFonts w:ascii="Times New Roman" w:hAnsi="Times New Roman"/>
                <w:sz w:val="24"/>
                <w:szCs w:val="24"/>
              </w:rPr>
              <w:t xml:space="preserve"> </w:t>
            </w:r>
            <w:proofErr w:type="spellStart"/>
            <w:r w:rsidRPr="00293D7E">
              <w:rPr>
                <w:rStyle w:val="13"/>
                <w:rFonts w:ascii="Times New Roman" w:hAnsi="Times New Roman" w:cs="Times New Roman"/>
                <w:sz w:val="24"/>
                <w:szCs w:val="24"/>
              </w:rPr>
              <w:t>сформированность</w:t>
            </w:r>
            <w:proofErr w:type="spellEnd"/>
            <w:r w:rsidRPr="00293D7E">
              <w:rPr>
                <w:rStyle w:val="13"/>
                <w:rFonts w:ascii="Times New Roman" w:hAnsi="Times New Roman" w:cs="Times New Roman"/>
                <w:sz w:val="24"/>
                <w:szCs w:val="24"/>
              </w:rPr>
              <w:t xml:space="preserve"> российской гражданской идентичности, патриотизма, ува</w:t>
            </w:r>
            <w:r w:rsidRPr="00293D7E">
              <w:rPr>
                <w:rStyle w:val="13"/>
                <w:rFonts w:ascii="Times New Roman" w:hAnsi="Times New Roman" w:cs="Times New Roman"/>
                <w:sz w:val="24"/>
                <w:szCs w:val="24"/>
              </w:rPr>
              <w:softHyphen/>
              <w:t>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rsidR="0031044B" w:rsidRPr="00293D7E" w:rsidRDefault="0031044B" w:rsidP="00067AFF">
            <w:pPr>
              <w:pStyle w:val="31"/>
              <w:shd w:val="clear" w:color="auto" w:fill="auto"/>
              <w:tabs>
                <w:tab w:val="left" w:pos="868"/>
              </w:tabs>
              <w:spacing w:after="0" w:line="240" w:lineRule="auto"/>
              <w:ind w:left="860" w:firstLine="0"/>
              <w:jc w:val="both"/>
              <w:rPr>
                <w:rFonts w:ascii="Times New Roman" w:hAnsi="Times New Roman" w:cs="Times New Roman"/>
                <w:sz w:val="24"/>
                <w:szCs w:val="24"/>
              </w:rPr>
            </w:pPr>
            <w:proofErr w:type="gramStart"/>
            <w:r w:rsidRPr="00293D7E">
              <w:rPr>
                <w:rStyle w:val="13"/>
                <w:rFonts w:ascii="Times New Roman" w:hAnsi="Times New Roman" w:cs="Times New Roman"/>
                <w:sz w:val="24"/>
                <w:szCs w:val="24"/>
              </w:rPr>
              <w:t>- 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31044B" w:rsidRPr="00293D7E" w:rsidRDefault="0031044B" w:rsidP="00067AFF">
            <w:pPr>
              <w:pStyle w:val="31"/>
              <w:shd w:val="clear" w:color="auto" w:fill="auto"/>
              <w:tabs>
                <w:tab w:val="left" w:pos="868"/>
              </w:tabs>
              <w:spacing w:after="0" w:line="240" w:lineRule="auto"/>
              <w:ind w:left="860" w:firstLine="0"/>
              <w:jc w:val="both"/>
              <w:rPr>
                <w:rFonts w:ascii="Times New Roman" w:hAnsi="Times New Roman" w:cs="Times New Roman"/>
                <w:sz w:val="24"/>
                <w:szCs w:val="24"/>
              </w:rPr>
            </w:pPr>
            <w:r w:rsidRPr="00293D7E">
              <w:rPr>
                <w:rStyle w:val="13"/>
                <w:rFonts w:ascii="Times New Roman" w:hAnsi="Times New Roman" w:cs="Times New Roman"/>
                <w:sz w:val="24"/>
                <w:szCs w:val="24"/>
              </w:rPr>
              <w:t>- готовность к служению Отечеству, его защите;</w:t>
            </w:r>
          </w:p>
          <w:p w:rsidR="0031044B" w:rsidRPr="00293D7E" w:rsidRDefault="0031044B" w:rsidP="00067AFF">
            <w:pPr>
              <w:pStyle w:val="31"/>
              <w:shd w:val="clear" w:color="auto" w:fill="auto"/>
              <w:tabs>
                <w:tab w:val="left" w:pos="864"/>
              </w:tabs>
              <w:spacing w:after="0" w:line="240" w:lineRule="auto"/>
              <w:ind w:left="860" w:firstLine="0"/>
              <w:jc w:val="both"/>
              <w:rPr>
                <w:rFonts w:ascii="Times New Roman" w:hAnsi="Times New Roman" w:cs="Times New Roman"/>
                <w:sz w:val="24"/>
                <w:szCs w:val="24"/>
              </w:rPr>
            </w:pPr>
            <w:r w:rsidRPr="00293D7E">
              <w:rPr>
                <w:rStyle w:val="13"/>
                <w:rFonts w:ascii="Times New Roman" w:hAnsi="Times New Roman" w:cs="Times New Roman"/>
                <w:sz w:val="24"/>
                <w:szCs w:val="24"/>
              </w:rPr>
              <w:t xml:space="preserve">- </w:t>
            </w:r>
            <w:proofErr w:type="spellStart"/>
            <w:r w:rsidRPr="00293D7E">
              <w:rPr>
                <w:rStyle w:val="13"/>
                <w:rFonts w:ascii="Times New Roman" w:hAnsi="Times New Roman" w:cs="Times New Roman"/>
                <w:sz w:val="24"/>
                <w:szCs w:val="24"/>
              </w:rPr>
              <w:t>сформированность</w:t>
            </w:r>
            <w:proofErr w:type="spellEnd"/>
            <w:r w:rsidRPr="00293D7E">
              <w:rPr>
                <w:rStyle w:val="13"/>
                <w:rFonts w:ascii="Times New Roman" w:hAnsi="Times New Roman" w:cs="Times New Roman"/>
                <w:sz w:val="24"/>
                <w:szCs w:val="24"/>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31044B" w:rsidRPr="00293D7E" w:rsidRDefault="0031044B" w:rsidP="00067AFF">
            <w:pPr>
              <w:pStyle w:val="31"/>
              <w:shd w:val="clear" w:color="auto" w:fill="auto"/>
              <w:tabs>
                <w:tab w:val="left" w:pos="864"/>
              </w:tabs>
              <w:spacing w:after="0" w:line="240" w:lineRule="auto"/>
              <w:ind w:left="860" w:firstLine="0"/>
              <w:jc w:val="both"/>
              <w:rPr>
                <w:rFonts w:ascii="Times New Roman" w:hAnsi="Times New Roman" w:cs="Times New Roman"/>
                <w:sz w:val="24"/>
                <w:szCs w:val="24"/>
              </w:rPr>
            </w:pPr>
            <w:r w:rsidRPr="00293D7E">
              <w:rPr>
                <w:rStyle w:val="13"/>
                <w:rFonts w:ascii="Times New Roman" w:hAnsi="Times New Roman" w:cs="Times New Roman"/>
                <w:sz w:val="24"/>
                <w:szCs w:val="24"/>
              </w:rPr>
              <w:t xml:space="preserve">- </w:t>
            </w:r>
            <w:proofErr w:type="spellStart"/>
            <w:r w:rsidRPr="00293D7E">
              <w:rPr>
                <w:rStyle w:val="13"/>
                <w:rFonts w:ascii="Times New Roman" w:hAnsi="Times New Roman" w:cs="Times New Roman"/>
                <w:sz w:val="24"/>
                <w:szCs w:val="24"/>
              </w:rPr>
              <w:t>сформированность</w:t>
            </w:r>
            <w:proofErr w:type="spellEnd"/>
            <w:r w:rsidRPr="00293D7E">
              <w:rPr>
                <w:rStyle w:val="13"/>
                <w:rFonts w:ascii="Times New Roman" w:hAnsi="Times New Roman" w:cs="Times New Roman"/>
                <w:sz w:val="24"/>
                <w:szCs w:val="24"/>
              </w:rPr>
              <w:t xml:space="preserve"> основ саморазвития и </w:t>
            </w:r>
            <w:r w:rsidRPr="00293D7E">
              <w:rPr>
                <w:rStyle w:val="13"/>
                <w:rFonts w:ascii="Times New Roman" w:hAnsi="Times New Roman" w:cs="Times New Roman"/>
                <w:sz w:val="24"/>
                <w:szCs w:val="24"/>
              </w:rPr>
              <w:lastRenderedPageBreak/>
              <w:t>самовоспитания в соответствии с об</w:t>
            </w:r>
            <w:r w:rsidRPr="00293D7E">
              <w:rPr>
                <w:rStyle w:val="13"/>
                <w:rFonts w:ascii="Times New Roman" w:hAnsi="Times New Roman" w:cs="Times New Roman"/>
                <w:sz w:val="24"/>
                <w:szCs w:val="24"/>
              </w:rPr>
              <w:softHyphen/>
              <w:t>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31044B" w:rsidRDefault="0031044B" w:rsidP="00067AFF">
            <w:pPr>
              <w:pStyle w:val="31"/>
              <w:tabs>
                <w:tab w:val="left" w:pos="864"/>
              </w:tabs>
              <w:spacing w:after="0" w:line="240" w:lineRule="auto"/>
              <w:ind w:left="860"/>
              <w:jc w:val="both"/>
              <w:rPr>
                <w:rStyle w:val="13"/>
                <w:rFonts w:ascii="Times New Roman" w:hAnsi="Times New Roman" w:cs="Times New Roman"/>
                <w:sz w:val="24"/>
                <w:szCs w:val="24"/>
              </w:rPr>
            </w:pPr>
            <w:r w:rsidRPr="00293D7E">
              <w:rPr>
                <w:rStyle w:val="13"/>
                <w:rFonts w:ascii="Times New Roman" w:hAnsi="Times New Roman" w:cs="Times New Roman"/>
                <w:sz w:val="24"/>
                <w:szCs w:val="24"/>
              </w:rPr>
              <w:t>- толерантное сознание и поведение в поликультурном мире, готовность и спо</w:t>
            </w:r>
            <w:r w:rsidRPr="00293D7E">
              <w:rPr>
                <w:rStyle w:val="13"/>
                <w:rFonts w:ascii="Times New Roman" w:hAnsi="Times New Roman" w:cs="Times New Roman"/>
                <w:sz w:val="24"/>
                <w:szCs w:val="24"/>
              </w:rPr>
              <w:softHyphen/>
              <w:t>собность вести диалог с другими людьми, достигать в нем взаимопонимания, находить общие цели и сотрудничать для их достижения;</w:t>
            </w:r>
          </w:p>
          <w:p w:rsidR="0031044B" w:rsidRDefault="0031044B" w:rsidP="00067AFF">
            <w:pPr>
              <w:pStyle w:val="31"/>
              <w:tabs>
                <w:tab w:val="left" w:pos="864"/>
              </w:tabs>
              <w:spacing w:after="0" w:line="240" w:lineRule="auto"/>
              <w:ind w:left="860"/>
              <w:jc w:val="both"/>
              <w:rPr>
                <w:rStyle w:val="13"/>
                <w:rFonts w:ascii="Times New Roman" w:hAnsi="Times New Roman" w:cs="Times New Roman"/>
                <w:sz w:val="24"/>
                <w:szCs w:val="24"/>
              </w:rPr>
            </w:pPr>
          </w:p>
          <w:p w:rsidR="0031044B" w:rsidRPr="00293D7E" w:rsidRDefault="0031044B" w:rsidP="00067AFF">
            <w:pPr>
              <w:rPr>
                <w:rFonts w:ascii="Times New Roman" w:hAnsi="Times New Roman"/>
                <w:b/>
                <w:bCs/>
                <w:i/>
                <w:sz w:val="24"/>
                <w:szCs w:val="24"/>
              </w:rPr>
            </w:pPr>
            <w:proofErr w:type="spellStart"/>
            <w:r w:rsidRPr="00293D7E">
              <w:rPr>
                <w:rFonts w:ascii="Times New Roman" w:hAnsi="Times New Roman"/>
                <w:b/>
                <w:bCs/>
                <w:i/>
                <w:sz w:val="24"/>
                <w:szCs w:val="24"/>
              </w:rPr>
              <w:t>Метапредметные</w:t>
            </w:r>
            <w:proofErr w:type="spellEnd"/>
            <w:r w:rsidRPr="00293D7E">
              <w:rPr>
                <w:rFonts w:ascii="Times New Roman" w:hAnsi="Times New Roman"/>
                <w:b/>
                <w:bCs/>
                <w:i/>
                <w:sz w:val="24"/>
                <w:szCs w:val="24"/>
              </w:rPr>
              <w:t xml:space="preserve"> </w:t>
            </w:r>
          </w:p>
          <w:p w:rsidR="0031044B" w:rsidRPr="00293D7E" w:rsidRDefault="0031044B" w:rsidP="00067AFF">
            <w:pPr>
              <w:pStyle w:val="31"/>
              <w:shd w:val="clear" w:color="auto" w:fill="auto"/>
              <w:tabs>
                <w:tab w:val="left" w:pos="864"/>
              </w:tabs>
              <w:spacing w:after="0" w:line="240" w:lineRule="auto"/>
              <w:ind w:left="860" w:firstLine="0"/>
              <w:jc w:val="both"/>
              <w:rPr>
                <w:rFonts w:ascii="Times New Roman" w:hAnsi="Times New Roman" w:cs="Times New Roman"/>
                <w:sz w:val="24"/>
                <w:szCs w:val="24"/>
              </w:rPr>
            </w:pPr>
            <w:r w:rsidRPr="00293D7E">
              <w:rPr>
                <w:rFonts w:ascii="Times New Roman" w:hAnsi="Times New Roman"/>
                <w:b/>
                <w:bCs/>
                <w:i/>
                <w:sz w:val="24"/>
                <w:szCs w:val="24"/>
              </w:rPr>
              <w:t>-</w:t>
            </w:r>
            <w:r w:rsidRPr="00293D7E">
              <w:rPr>
                <w:rStyle w:val="13"/>
                <w:rFonts w:ascii="Times New Roman" w:hAnsi="Times New Roman"/>
                <w:sz w:val="24"/>
                <w:szCs w:val="24"/>
              </w:rPr>
              <w:t xml:space="preserve"> </w:t>
            </w:r>
            <w:r w:rsidRPr="00293D7E">
              <w:rPr>
                <w:rStyle w:val="13"/>
                <w:rFonts w:ascii="Times New Roman" w:hAnsi="Times New Roman" w:cs="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31044B" w:rsidRPr="00293D7E" w:rsidRDefault="0031044B" w:rsidP="00067AFF">
            <w:pPr>
              <w:pStyle w:val="31"/>
              <w:shd w:val="clear" w:color="auto" w:fill="auto"/>
              <w:tabs>
                <w:tab w:val="left" w:pos="864"/>
              </w:tabs>
              <w:spacing w:after="0" w:line="240" w:lineRule="auto"/>
              <w:ind w:left="860" w:firstLine="0"/>
              <w:jc w:val="both"/>
              <w:rPr>
                <w:rFonts w:ascii="Times New Roman" w:hAnsi="Times New Roman" w:cs="Times New Roman"/>
                <w:sz w:val="24"/>
                <w:szCs w:val="24"/>
              </w:rPr>
            </w:pPr>
            <w:r w:rsidRPr="00293D7E">
              <w:rPr>
                <w:rStyle w:val="13"/>
                <w:rFonts w:ascii="Times New Roman" w:hAnsi="Times New Roman" w:cs="Times New Roman"/>
                <w:sz w:val="24"/>
                <w:szCs w:val="24"/>
              </w:rPr>
              <w:t>-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31044B" w:rsidRPr="00293D7E" w:rsidRDefault="0031044B" w:rsidP="00067AFF">
            <w:pPr>
              <w:pStyle w:val="31"/>
              <w:shd w:val="clear" w:color="auto" w:fill="auto"/>
              <w:tabs>
                <w:tab w:val="left" w:pos="864"/>
              </w:tabs>
              <w:spacing w:after="0" w:line="240" w:lineRule="auto"/>
              <w:ind w:left="860" w:firstLine="0"/>
              <w:jc w:val="both"/>
              <w:rPr>
                <w:rFonts w:ascii="Times New Roman" w:hAnsi="Times New Roman" w:cs="Times New Roman"/>
                <w:sz w:val="24"/>
                <w:szCs w:val="24"/>
              </w:rPr>
            </w:pPr>
            <w:r w:rsidRPr="00293D7E">
              <w:rPr>
                <w:rStyle w:val="13"/>
                <w:rFonts w:ascii="Times New Roman" w:hAnsi="Times New Roman" w:cs="Times New Roman"/>
                <w:sz w:val="24"/>
                <w:szCs w:val="24"/>
              </w:rPr>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w:t>
            </w:r>
            <w:r w:rsidRPr="00293D7E">
              <w:rPr>
                <w:rStyle w:val="13"/>
                <w:rFonts w:ascii="Times New Roman" w:hAnsi="Times New Roman" w:cs="Times New Roman"/>
                <w:sz w:val="24"/>
                <w:szCs w:val="24"/>
              </w:rPr>
              <w:lastRenderedPageBreak/>
              <w:t>методов решения практических задач, применению различных методов познания;</w:t>
            </w:r>
          </w:p>
          <w:p w:rsidR="0031044B" w:rsidRPr="00293D7E" w:rsidRDefault="0031044B" w:rsidP="00067AFF">
            <w:pPr>
              <w:pStyle w:val="31"/>
              <w:shd w:val="clear" w:color="auto" w:fill="auto"/>
              <w:tabs>
                <w:tab w:val="left" w:pos="864"/>
              </w:tabs>
              <w:spacing w:after="0" w:line="240" w:lineRule="auto"/>
              <w:ind w:left="860" w:firstLine="0"/>
              <w:jc w:val="both"/>
              <w:rPr>
                <w:rFonts w:ascii="Times New Roman" w:hAnsi="Times New Roman" w:cs="Times New Roman"/>
                <w:sz w:val="24"/>
                <w:szCs w:val="24"/>
              </w:rPr>
            </w:pPr>
            <w:r w:rsidRPr="00293D7E">
              <w:rPr>
                <w:rStyle w:val="13"/>
                <w:rFonts w:ascii="Times New Roman" w:hAnsi="Times New Roman" w:cs="Times New Roman"/>
                <w:sz w:val="24"/>
                <w:szCs w:val="24"/>
              </w:rPr>
              <w:t xml:space="preserve"> - 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p w:rsidR="0031044B" w:rsidRPr="00293D7E" w:rsidRDefault="0031044B" w:rsidP="00067AFF">
            <w:pPr>
              <w:pStyle w:val="31"/>
              <w:shd w:val="clear" w:color="auto" w:fill="auto"/>
              <w:tabs>
                <w:tab w:val="left" w:pos="864"/>
              </w:tabs>
              <w:spacing w:after="0" w:line="240" w:lineRule="auto"/>
              <w:ind w:left="860" w:firstLine="0"/>
              <w:jc w:val="both"/>
              <w:rPr>
                <w:rFonts w:ascii="Times New Roman" w:hAnsi="Times New Roman" w:cs="Times New Roman"/>
                <w:sz w:val="24"/>
                <w:szCs w:val="24"/>
              </w:rPr>
            </w:pPr>
            <w:r w:rsidRPr="00293D7E">
              <w:rPr>
                <w:rStyle w:val="13"/>
                <w:rFonts w:ascii="Times New Roman" w:hAnsi="Times New Roman" w:cs="Times New Roman"/>
                <w:sz w:val="24"/>
                <w:szCs w:val="24"/>
              </w:rPr>
              <w:t>- умение использовать средства информационных и коммуникационных техно</w:t>
            </w:r>
            <w:r w:rsidRPr="00293D7E">
              <w:rPr>
                <w:rStyle w:val="13"/>
                <w:rFonts w:ascii="Times New Roman" w:hAnsi="Times New Roman" w:cs="Times New Roman"/>
                <w:sz w:val="24"/>
                <w:szCs w:val="24"/>
              </w:rPr>
              <w:softHyphen/>
              <w:t>логий в решении когнитивных, коммуникативных и организационных задач с соблюдением требований эргономики, техники безопасности, гигиены, ресурсо</w:t>
            </w:r>
            <w:r w:rsidRPr="00293D7E">
              <w:rPr>
                <w:rStyle w:val="13"/>
                <w:rFonts w:ascii="Times New Roman" w:hAnsi="Times New Roman" w:cs="Times New Roman"/>
                <w:sz w:val="24"/>
                <w:szCs w:val="24"/>
              </w:rPr>
              <w:softHyphen/>
              <w:t>сбережения, правовых и этических норм, норм информационной безопасности;</w:t>
            </w:r>
          </w:p>
          <w:p w:rsidR="0031044B" w:rsidRPr="00293D7E" w:rsidRDefault="0031044B" w:rsidP="00067AFF">
            <w:pPr>
              <w:pStyle w:val="31"/>
              <w:shd w:val="clear" w:color="auto" w:fill="auto"/>
              <w:tabs>
                <w:tab w:val="left" w:pos="864"/>
              </w:tabs>
              <w:spacing w:after="0" w:line="240" w:lineRule="auto"/>
              <w:ind w:left="860" w:firstLine="0"/>
              <w:jc w:val="both"/>
              <w:rPr>
                <w:rFonts w:ascii="Times New Roman" w:hAnsi="Times New Roman" w:cs="Times New Roman"/>
                <w:sz w:val="24"/>
                <w:szCs w:val="24"/>
              </w:rPr>
            </w:pPr>
            <w:r w:rsidRPr="00293D7E">
              <w:rPr>
                <w:rStyle w:val="13"/>
                <w:rFonts w:ascii="Times New Roman" w:hAnsi="Times New Roman" w:cs="Times New Roman"/>
                <w:sz w:val="24"/>
                <w:szCs w:val="24"/>
              </w:rPr>
              <w:t>- умение самостоятельно оценивать и принимать решения, определяющие стратегию поведения, с учетом гражданских и нравственных ценностей;</w:t>
            </w:r>
          </w:p>
          <w:p w:rsidR="0031044B" w:rsidRPr="00293D7E" w:rsidRDefault="0031044B" w:rsidP="00067AFF">
            <w:pPr>
              <w:rPr>
                <w:rFonts w:ascii="Times New Roman" w:hAnsi="Times New Roman"/>
                <w:b/>
                <w:bCs/>
                <w:i/>
                <w:sz w:val="24"/>
                <w:szCs w:val="24"/>
              </w:rPr>
            </w:pPr>
          </w:p>
          <w:p w:rsidR="0031044B" w:rsidRPr="00293D7E" w:rsidRDefault="0031044B" w:rsidP="00067AFF">
            <w:pPr>
              <w:rPr>
                <w:rFonts w:ascii="Times New Roman" w:hAnsi="Times New Roman"/>
                <w:b/>
                <w:bCs/>
                <w:i/>
                <w:sz w:val="24"/>
                <w:szCs w:val="24"/>
              </w:rPr>
            </w:pPr>
            <w:r w:rsidRPr="00293D7E">
              <w:rPr>
                <w:rFonts w:ascii="Times New Roman" w:hAnsi="Times New Roman"/>
                <w:b/>
                <w:bCs/>
                <w:i/>
                <w:sz w:val="24"/>
                <w:szCs w:val="24"/>
              </w:rPr>
              <w:t xml:space="preserve">Предметные </w:t>
            </w:r>
          </w:p>
          <w:p w:rsidR="0031044B" w:rsidRPr="00293D7E" w:rsidRDefault="0031044B" w:rsidP="00067AFF">
            <w:pPr>
              <w:pStyle w:val="31"/>
              <w:shd w:val="clear" w:color="auto" w:fill="auto"/>
              <w:tabs>
                <w:tab w:val="left" w:pos="864"/>
              </w:tabs>
              <w:spacing w:after="0" w:line="240" w:lineRule="auto"/>
              <w:ind w:left="860" w:firstLine="0"/>
              <w:jc w:val="both"/>
              <w:rPr>
                <w:rFonts w:ascii="Times New Roman" w:hAnsi="Times New Roman" w:cs="Times New Roman"/>
                <w:sz w:val="24"/>
                <w:szCs w:val="24"/>
              </w:rPr>
            </w:pPr>
            <w:r w:rsidRPr="00293D7E">
              <w:rPr>
                <w:rFonts w:ascii="Times New Roman" w:hAnsi="Times New Roman"/>
                <w:b/>
                <w:bCs/>
                <w:i/>
                <w:sz w:val="24"/>
                <w:szCs w:val="24"/>
              </w:rPr>
              <w:t>-</w:t>
            </w:r>
            <w:r w:rsidRPr="00293D7E">
              <w:rPr>
                <w:rStyle w:val="13"/>
                <w:rFonts w:ascii="Times New Roman" w:hAnsi="Times New Roman"/>
                <w:sz w:val="24"/>
                <w:szCs w:val="24"/>
              </w:rPr>
              <w:t xml:space="preserve"> </w:t>
            </w:r>
            <w:proofErr w:type="spellStart"/>
            <w:r w:rsidRPr="00293D7E">
              <w:rPr>
                <w:rStyle w:val="13"/>
                <w:rFonts w:ascii="Times New Roman" w:hAnsi="Times New Roman" w:cs="Times New Roman"/>
                <w:sz w:val="24"/>
                <w:szCs w:val="24"/>
              </w:rPr>
              <w:t>сформированность</w:t>
            </w:r>
            <w:proofErr w:type="spellEnd"/>
            <w:r w:rsidRPr="00293D7E">
              <w:rPr>
                <w:rStyle w:val="13"/>
                <w:rFonts w:ascii="Times New Roman" w:hAnsi="Times New Roman" w:cs="Times New Roman"/>
                <w:sz w:val="24"/>
                <w:szCs w:val="24"/>
              </w:rPr>
              <w:t xml:space="preserve">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31044B" w:rsidRPr="00293D7E" w:rsidRDefault="0031044B" w:rsidP="00067AFF">
            <w:pPr>
              <w:pStyle w:val="31"/>
              <w:shd w:val="clear" w:color="auto" w:fill="auto"/>
              <w:tabs>
                <w:tab w:val="left" w:pos="864"/>
              </w:tabs>
              <w:spacing w:after="0" w:line="240" w:lineRule="auto"/>
              <w:ind w:left="860" w:firstLine="0"/>
              <w:jc w:val="both"/>
              <w:rPr>
                <w:rFonts w:ascii="Times New Roman" w:hAnsi="Times New Roman" w:cs="Times New Roman"/>
                <w:sz w:val="24"/>
                <w:szCs w:val="24"/>
              </w:rPr>
            </w:pPr>
            <w:r w:rsidRPr="00293D7E">
              <w:rPr>
                <w:rStyle w:val="13"/>
                <w:rFonts w:ascii="Times New Roman" w:hAnsi="Times New Roman" w:cs="Times New Roman"/>
                <w:sz w:val="24"/>
                <w:szCs w:val="24"/>
              </w:rPr>
              <w:t>- владение комплексом знаний об истории России и человечества в целом, представлениями об общем и особенном в мировом историческом процессе;</w:t>
            </w:r>
          </w:p>
          <w:p w:rsidR="0031044B" w:rsidRPr="00293D7E" w:rsidRDefault="0031044B" w:rsidP="00067AFF">
            <w:pPr>
              <w:pStyle w:val="31"/>
              <w:shd w:val="clear" w:color="auto" w:fill="auto"/>
              <w:tabs>
                <w:tab w:val="left" w:pos="864"/>
              </w:tabs>
              <w:spacing w:after="0" w:line="240" w:lineRule="auto"/>
              <w:ind w:left="860" w:firstLine="0"/>
              <w:jc w:val="both"/>
              <w:rPr>
                <w:rFonts w:ascii="Times New Roman" w:hAnsi="Times New Roman" w:cs="Times New Roman"/>
                <w:sz w:val="24"/>
                <w:szCs w:val="24"/>
              </w:rPr>
            </w:pPr>
            <w:r w:rsidRPr="00293D7E">
              <w:rPr>
                <w:rStyle w:val="13"/>
                <w:rFonts w:ascii="Times New Roman" w:hAnsi="Times New Roman" w:cs="Times New Roman"/>
                <w:sz w:val="24"/>
                <w:szCs w:val="24"/>
              </w:rPr>
              <w:lastRenderedPageBreak/>
              <w:t xml:space="preserve">- </w:t>
            </w:r>
            <w:proofErr w:type="spellStart"/>
            <w:r w:rsidRPr="00293D7E">
              <w:rPr>
                <w:rStyle w:val="13"/>
                <w:rFonts w:ascii="Times New Roman" w:hAnsi="Times New Roman" w:cs="Times New Roman"/>
                <w:sz w:val="24"/>
                <w:szCs w:val="24"/>
              </w:rPr>
              <w:t>сформированность</w:t>
            </w:r>
            <w:proofErr w:type="spellEnd"/>
            <w:r w:rsidRPr="00293D7E">
              <w:rPr>
                <w:rStyle w:val="13"/>
                <w:rFonts w:ascii="Times New Roman" w:hAnsi="Times New Roman" w:cs="Times New Roman"/>
                <w:sz w:val="24"/>
                <w:szCs w:val="24"/>
              </w:rPr>
              <w:t xml:space="preserve"> умений применять исторические знания в профессиональ</w:t>
            </w:r>
            <w:r w:rsidRPr="00293D7E">
              <w:rPr>
                <w:rStyle w:val="13"/>
                <w:rFonts w:ascii="Times New Roman" w:hAnsi="Times New Roman" w:cs="Times New Roman"/>
                <w:sz w:val="24"/>
                <w:szCs w:val="24"/>
              </w:rPr>
              <w:softHyphen/>
              <w:t>ной и общественной деятельности, поликультурном общении;</w:t>
            </w:r>
          </w:p>
          <w:p w:rsidR="0031044B" w:rsidRPr="00293D7E" w:rsidRDefault="0031044B" w:rsidP="00067AFF">
            <w:pPr>
              <w:pStyle w:val="31"/>
              <w:shd w:val="clear" w:color="auto" w:fill="auto"/>
              <w:tabs>
                <w:tab w:val="left" w:pos="864"/>
              </w:tabs>
              <w:spacing w:after="0" w:line="240" w:lineRule="auto"/>
              <w:ind w:left="860" w:firstLine="0"/>
              <w:jc w:val="both"/>
              <w:rPr>
                <w:rFonts w:ascii="Times New Roman" w:hAnsi="Times New Roman" w:cs="Times New Roman"/>
                <w:sz w:val="24"/>
                <w:szCs w:val="24"/>
              </w:rPr>
            </w:pPr>
            <w:r w:rsidRPr="00293D7E">
              <w:rPr>
                <w:rStyle w:val="13"/>
                <w:rFonts w:ascii="Times New Roman" w:hAnsi="Times New Roman" w:cs="Times New Roman"/>
                <w:sz w:val="24"/>
                <w:szCs w:val="24"/>
              </w:rPr>
              <w:t>- владение навыками проектной деятельности и исторической реконструкции с привлечением различных источников;</w:t>
            </w:r>
          </w:p>
          <w:p w:rsidR="0031044B" w:rsidRPr="00293D7E" w:rsidRDefault="0031044B" w:rsidP="00067AFF">
            <w:pPr>
              <w:pStyle w:val="31"/>
              <w:shd w:val="clear" w:color="auto" w:fill="auto"/>
              <w:tabs>
                <w:tab w:val="left" w:pos="864"/>
              </w:tabs>
              <w:spacing w:after="0" w:line="240" w:lineRule="auto"/>
              <w:ind w:left="860" w:firstLine="0"/>
              <w:jc w:val="both"/>
              <w:rPr>
                <w:rFonts w:ascii="Times New Roman" w:hAnsi="Times New Roman" w:cs="Times New Roman"/>
                <w:sz w:val="24"/>
                <w:szCs w:val="24"/>
              </w:rPr>
            </w:pPr>
            <w:r w:rsidRPr="00293D7E">
              <w:rPr>
                <w:rStyle w:val="13"/>
                <w:rFonts w:ascii="Times New Roman" w:hAnsi="Times New Roman" w:cs="Times New Roman"/>
                <w:sz w:val="24"/>
                <w:szCs w:val="24"/>
              </w:rPr>
              <w:t>-</w:t>
            </w:r>
            <w:proofErr w:type="spellStart"/>
            <w:r w:rsidRPr="00293D7E">
              <w:rPr>
                <w:rStyle w:val="13"/>
                <w:rFonts w:ascii="Times New Roman" w:hAnsi="Times New Roman" w:cs="Times New Roman"/>
                <w:sz w:val="24"/>
                <w:szCs w:val="24"/>
              </w:rPr>
              <w:t>сформированность</w:t>
            </w:r>
            <w:proofErr w:type="spellEnd"/>
            <w:r w:rsidRPr="00293D7E">
              <w:rPr>
                <w:rStyle w:val="13"/>
                <w:rFonts w:ascii="Times New Roman" w:hAnsi="Times New Roman" w:cs="Times New Roman"/>
                <w:sz w:val="24"/>
                <w:szCs w:val="24"/>
              </w:rPr>
              <w:t xml:space="preserve"> умений вести диалог, обосновывать свою точку зрения в дискуссии по исторической тематике.</w:t>
            </w:r>
          </w:p>
          <w:p w:rsidR="0031044B" w:rsidRPr="00293D7E" w:rsidRDefault="0031044B" w:rsidP="00067AFF">
            <w:pPr>
              <w:spacing w:after="0" w:line="240" w:lineRule="auto"/>
              <w:rPr>
                <w:rFonts w:ascii="Times New Roman" w:hAnsi="Times New Roman"/>
                <w:sz w:val="24"/>
                <w:szCs w:val="24"/>
                <w:lang w:eastAsia="en-US"/>
              </w:rPr>
            </w:pPr>
          </w:p>
          <w:p w:rsidR="0031044B" w:rsidRDefault="0031044B" w:rsidP="00067AFF">
            <w:pPr>
              <w:pStyle w:val="31"/>
              <w:tabs>
                <w:tab w:val="left" w:pos="864"/>
              </w:tabs>
              <w:spacing w:after="0" w:line="240" w:lineRule="auto"/>
              <w:ind w:left="860"/>
              <w:jc w:val="both"/>
              <w:rPr>
                <w:rStyle w:val="13"/>
                <w:rFonts w:ascii="Times New Roman" w:hAnsi="Times New Roman" w:cs="Times New Roman"/>
                <w:sz w:val="24"/>
                <w:szCs w:val="24"/>
              </w:rPr>
            </w:pPr>
          </w:p>
          <w:p w:rsidR="0031044B" w:rsidRDefault="0031044B" w:rsidP="00067AFF">
            <w:pPr>
              <w:pStyle w:val="31"/>
              <w:tabs>
                <w:tab w:val="left" w:pos="864"/>
              </w:tabs>
              <w:spacing w:after="0" w:line="240" w:lineRule="auto"/>
              <w:ind w:left="860"/>
              <w:jc w:val="both"/>
              <w:rPr>
                <w:rStyle w:val="13"/>
                <w:rFonts w:ascii="Times New Roman" w:hAnsi="Times New Roman" w:cs="Times New Roman"/>
                <w:sz w:val="24"/>
                <w:szCs w:val="24"/>
              </w:rPr>
            </w:pPr>
          </w:p>
          <w:p w:rsidR="0031044B" w:rsidRDefault="0031044B" w:rsidP="00067AFF">
            <w:pPr>
              <w:pStyle w:val="31"/>
              <w:tabs>
                <w:tab w:val="left" w:pos="864"/>
              </w:tabs>
              <w:spacing w:after="0" w:line="240" w:lineRule="auto"/>
              <w:ind w:left="860"/>
              <w:jc w:val="both"/>
              <w:rPr>
                <w:rStyle w:val="13"/>
                <w:rFonts w:ascii="Times New Roman" w:hAnsi="Times New Roman" w:cs="Times New Roman"/>
                <w:sz w:val="24"/>
                <w:szCs w:val="24"/>
              </w:rPr>
            </w:pPr>
          </w:p>
          <w:p w:rsidR="0031044B" w:rsidRDefault="0031044B" w:rsidP="00067AFF">
            <w:pPr>
              <w:pStyle w:val="31"/>
              <w:tabs>
                <w:tab w:val="left" w:pos="864"/>
              </w:tabs>
              <w:spacing w:after="0" w:line="240" w:lineRule="auto"/>
              <w:ind w:left="860"/>
              <w:jc w:val="both"/>
              <w:rPr>
                <w:rStyle w:val="13"/>
                <w:rFonts w:ascii="Times New Roman" w:hAnsi="Times New Roman" w:cs="Times New Roman"/>
                <w:sz w:val="24"/>
                <w:szCs w:val="24"/>
              </w:rPr>
            </w:pPr>
          </w:p>
          <w:p w:rsidR="0031044B" w:rsidRPr="00B36A92" w:rsidRDefault="0031044B" w:rsidP="00067AFF">
            <w:pPr>
              <w:pStyle w:val="31"/>
              <w:tabs>
                <w:tab w:val="left" w:pos="864"/>
              </w:tabs>
              <w:spacing w:after="0" w:line="240" w:lineRule="auto"/>
              <w:ind w:left="860"/>
              <w:jc w:val="both"/>
              <w:rPr>
                <w:rFonts w:ascii="Times New Roman" w:hAnsi="Times New Roman"/>
                <w:bCs/>
                <w:i/>
              </w:rPr>
            </w:pPr>
          </w:p>
        </w:tc>
        <w:tc>
          <w:tcPr>
            <w:tcW w:w="1580" w:type="pct"/>
          </w:tcPr>
          <w:p w:rsidR="0031044B" w:rsidRPr="00672FAE" w:rsidRDefault="0031044B" w:rsidP="00067AFF">
            <w:pPr>
              <w:spacing w:after="0"/>
              <w:rPr>
                <w:rFonts w:ascii="Times New Roman" w:hAnsi="Times New Roman"/>
                <w:sz w:val="24"/>
                <w:szCs w:val="24"/>
              </w:rPr>
            </w:pPr>
            <w:proofErr w:type="gramStart"/>
            <w:r w:rsidRPr="00672FAE">
              <w:rPr>
                <w:rFonts w:ascii="Times New Roman" w:hAnsi="Times New Roman"/>
                <w:sz w:val="24"/>
                <w:szCs w:val="24"/>
              </w:rPr>
              <w:lastRenderedPageBreak/>
              <w:t>При составлении каждого контрольного вопроса к программе по разделу «знать» учитываются:</w:t>
            </w:r>
            <w:r w:rsidRPr="00672FAE">
              <w:rPr>
                <w:rFonts w:ascii="Times New Roman" w:hAnsi="Times New Roman"/>
                <w:sz w:val="24"/>
                <w:szCs w:val="24"/>
              </w:rPr>
              <w:br/>
              <w:t>- знания, усваиваемые на память;</w:t>
            </w:r>
            <w:r w:rsidRPr="00672FAE">
              <w:rPr>
                <w:rFonts w:ascii="Times New Roman" w:hAnsi="Times New Roman"/>
                <w:sz w:val="24"/>
                <w:szCs w:val="24"/>
              </w:rPr>
              <w:br/>
              <w:t>- знания, реализуемые с помощью учебно-наглядных пособий (плакатов и т.п.);</w:t>
            </w:r>
            <w:r w:rsidRPr="00672FAE">
              <w:rPr>
                <w:rFonts w:ascii="Times New Roman" w:hAnsi="Times New Roman"/>
                <w:sz w:val="24"/>
                <w:szCs w:val="24"/>
              </w:rPr>
              <w:br/>
              <w:t>- знания, реализуемые с помощью конспекта лекций, учебной литературы, справочников.</w:t>
            </w:r>
            <w:proofErr w:type="gramEnd"/>
            <w:r w:rsidRPr="00672FAE">
              <w:rPr>
                <w:rFonts w:ascii="Times New Roman" w:hAnsi="Times New Roman"/>
                <w:sz w:val="24"/>
                <w:szCs w:val="24"/>
              </w:rPr>
              <w:br/>
            </w:r>
            <w:r w:rsidRPr="00672FAE">
              <w:rPr>
                <w:rFonts w:ascii="Times New Roman" w:hAnsi="Times New Roman"/>
                <w:sz w:val="24"/>
                <w:szCs w:val="24"/>
              </w:rPr>
              <w:br/>
              <w:t xml:space="preserve">«Отлично», если </w:t>
            </w:r>
            <w:proofErr w:type="gramStart"/>
            <w:r w:rsidRPr="00672FAE">
              <w:rPr>
                <w:rFonts w:ascii="Times New Roman" w:hAnsi="Times New Roman"/>
                <w:sz w:val="24"/>
                <w:szCs w:val="24"/>
              </w:rPr>
              <w:t>обучающийся</w:t>
            </w:r>
            <w:proofErr w:type="gramEnd"/>
            <w:r w:rsidRPr="00672FAE">
              <w:rPr>
                <w:rFonts w:ascii="Times New Roman" w:hAnsi="Times New Roman"/>
                <w:sz w:val="24"/>
                <w:szCs w:val="24"/>
              </w:rPr>
              <w:t xml:space="preserve"> показал глубокие и твердые знания программного материала.</w:t>
            </w:r>
            <w:r w:rsidRPr="00672FAE">
              <w:rPr>
                <w:rFonts w:ascii="Times New Roman" w:hAnsi="Times New Roman"/>
                <w:sz w:val="24"/>
                <w:szCs w:val="24"/>
              </w:rPr>
              <w:br/>
            </w:r>
            <w:r w:rsidRPr="00672FAE">
              <w:rPr>
                <w:rFonts w:ascii="Times New Roman" w:hAnsi="Times New Roman"/>
                <w:sz w:val="24"/>
                <w:szCs w:val="24"/>
              </w:rPr>
              <w:br/>
              <w:t xml:space="preserve">«Хорошо», если обучающийся твердо знает программный материал, грамотно и без ошибок его излагает, правильно применяет полученные знания к решению практических задач; </w:t>
            </w:r>
          </w:p>
          <w:p w:rsidR="0031044B" w:rsidRPr="00672FAE" w:rsidRDefault="0031044B" w:rsidP="00067AFF">
            <w:pPr>
              <w:spacing w:after="0"/>
              <w:rPr>
                <w:rFonts w:ascii="Times New Roman" w:hAnsi="Times New Roman"/>
                <w:sz w:val="24"/>
                <w:szCs w:val="24"/>
              </w:rPr>
            </w:pPr>
            <w:r w:rsidRPr="00672FAE">
              <w:rPr>
                <w:rFonts w:ascii="Times New Roman" w:hAnsi="Times New Roman"/>
                <w:sz w:val="24"/>
                <w:szCs w:val="24"/>
              </w:rPr>
              <w:br/>
              <w:t>«Удовлетворительно», если обучающийся имеет знания только основного материала, требует в отдельных случаях дополнительных (наводящих) вопросов для полного ответа, допускает неточности, отвечает неуверенно;</w:t>
            </w:r>
            <w:r w:rsidRPr="00672FAE">
              <w:rPr>
                <w:rFonts w:ascii="Times New Roman" w:hAnsi="Times New Roman"/>
                <w:sz w:val="24"/>
                <w:szCs w:val="24"/>
              </w:rPr>
              <w:br/>
            </w:r>
            <w:r w:rsidRPr="00672FAE">
              <w:rPr>
                <w:rFonts w:ascii="Times New Roman" w:hAnsi="Times New Roman"/>
                <w:sz w:val="24"/>
                <w:szCs w:val="24"/>
              </w:rPr>
              <w:br/>
              <w:t xml:space="preserve">«Неудовлетворительно», если обучающийся допускает грубые ошибки при ответе на </w:t>
            </w:r>
            <w:r w:rsidRPr="00672FAE">
              <w:rPr>
                <w:rFonts w:ascii="Times New Roman" w:hAnsi="Times New Roman"/>
                <w:sz w:val="24"/>
                <w:szCs w:val="24"/>
              </w:rPr>
              <w:lastRenderedPageBreak/>
              <w:t>поставленные вопросы, не может применить полученные знания на практике, имеет низкие навыки работы.</w:t>
            </w:r>
          </w:p>
          <w:p w:rsidR="0031044B" w:rsidRPr="00B36A92" w:rsidRDefault="0031044B" w:rsidP="00067AFF">
            <w:pPr>
              <w:spacing w:line="240" w:lineRule="auto"/>
              <w:rPr>
                <w:rFonts w:ascii="Times New Roman" w:hAnsi="Times New Roman"/>
                <w:bCs/>
                <w:i/>
              </w:rPr>
            </w:pPr>
          </w:p>
        </w:tc>
        <w:tc>
          <w:tcPr>
            <w:tcW w:w="1508" w:type="pct"/>
          </w:tcPr>
          <w:p w:rsidR="0031044B" w:rsidRPr="00672FAE" w:rsidRDefault="0031044B" w:rsidP="00067AFF">
            <w:pPr>
              <w:widowControl w:val="0"/>
              <w:spacing w:after="0"/>
              <w:rPr>
                <w:rFonts w:ascii="Times New Roman" w:hAnsi="Times New Roman"/>
                <w:sz w:val="24"/>
                <w:szCs w:val="24"/>
                <w:u w:val="single"/>
              </w:rPr>
            </w:pPr>
            <w:r w:rsidRPr="00672FAE">
              <w:rPr>
                <w:rFonts w:ascii="Times New Roman" w:hAnsi="Times New Roman"/>
                <w:color w:val="000000"/>
                <w:sz w:val="24"/>
                <w:szCs w:val="24"/>
                <w:u w:val="single"/>
                <w:shd w:val="clear" w:color="auto" w:fill="FFFFFF"/>
              </w:rPr>
              <w:lastRenderedPageBreak/>
              <w:t>Формы контроля обучения</w:t>
            </w:r>
          </w:p>
          <w:p w:rsidR="0031044B" w:rsidRPr="00672FAE" w:rsidRDefault="0031044B" w:rsidP="00067AFF">
            <w:pPr>
              <w:widowControl w:val="0"/>
              <w:tabs>
                <w:tab w:val="left" w:pos="187"/>
              </w:tabs>
              <w:spacing w:after="0"/>
              <w:rPr>
                <w:rFonts w:ascii="Times New Roman" w:hAnsi="Times New Roman"/>
                <w:sz w:val="24"/>
                <w:szCs w:val="24"/>
              </w:rPr>
            </w:pPr>
            <w:r w:rsidRPr="00672FAE">
              <w:rPr>
                <w:rFonts w:ascii="Times New Roman" w:hAnsi="Times New Roman"/>
                <w:sz w:val="24"/>
                <w:szCs w:val="24"/>
              </w:rPr>
              <w:t xml:space="preserve">- </w:t>
            </w:r>
            <w:r w:rsidRPr="00672FAE">
              <w:rPr>
                <w:rFonts w:ascii="Times New Roman" w:hAnsi="Times New Roman"/>
                <w:color w:val="000000"/>
                <w:sz w:val="24"/>
                <w:szCs w:val="24"/>
                <w:shd w:val="clear" w:color="auto" w:fill="FFFFFF"/>
              </w:rPr>
              <w:t>домашнее задание проблемного характера;</w:t>
            </w:r>
          </w:p>
          <w:p w:rsidR="0031044B" w:rsidRPr="00672FAE" w:rsidRDefault="0031044B" w:rsidP="0031044B">
            <w:pPr>
              <w:widowControl w:val="0"/>
              <w:numPr>
                <w:ilvl w:val="0"/>
                <w:numId w:val="48"/>
              </w:numPr>
              <w:tabs>
                <w:tab w:val="left" w:pos="202"/>
              </w:tabs>
              <w:spacing w:after="0"/>
              <w:rPr>
                <w:rFonts w:ascii="Times New Roman" w:hAnsi="Times New Roman"/>
                <w:sz w:val="24"/>
                <w:szCs w:val="24"/>
              </w:rPr>
            </w:pPr>
            <w:r w:rsidRPr="00672FAE">
              <w:rPr>
                <w:rFonts w:ascii="Times New Roman" w:hAnsi="Times New Roman"/>
                <w:color w:val="000000"/>
                <w:sz w:val="24"/>
                <w:szCs w:val="24"/>
                <w:shd w:val="clear" w:color="auto" w:fill="FFFFFF"/>
              </w:rPr>
              <w:t>практическое задание по работе с информацией, документами, литературой;</w:t>
            </w:r>
          </w:p>
          <w:p w:rsidR="0031044B" w:rsidRPr="00672FAE" w:rsidRDefault="0031044B" w:rsidP="0031044B">
            <w:pPr>
              <w:widowControl w:val="0"/>
              <w:numPr>
                <w:ilvl w:val="0"/>
                <w:numId w:val="48"/>
              </w:numPr>
              <w:tabs>
                <w:tab w:val="left" w:pos="394"/>
              </w:tabs>
              <w:spacing w:after="0"/>
              <w:rPr>
                <w:rFonts w:ascii="Times New Roman" w:hAnsi="Times New Roman"/>
                <w:sz w:val="24"/>
                <w:szCs w:val="24"/>
              </w:rPr>
            </w:pPr>
            <w:r w:rsidRPr="00672FAE">
              <w:rPr>
                <w:rFonts w:ascii="Times New Roman" w:hAnsi="Times New Roman"/>
                <w:color w:val="000000"/>
                <w:sz w:val="24"/>
                <w:szCs w:val="24"/>
                <w:shd w:val="clear" w:color="auto" w:fill="FFFFFF"/>
              </w:rPr>
              <w:t>подготовка и защита индивидуальных и групповых заданий проектного характера;</w:t>
            </w:r>
          </w:p>
          <w:p w:rsidR="0031044B" w:rsidRPr="00672FAE" w:rsidRDefault="0031044B" w:rsidP="00067AFF">
            <w:pPr>
              <w:widowControl w:val="0"/>
              <w:spacing w:after="0"/>
              <w:rPr>
                <w:rFonts w:ascii="Times New Roman" w:hAnsi="Times New Roman"/>
                <w:sz w:val="24"/>
                <w:szCs w:val="24"/>
                <w:u w:val="single"/>
              </w:rPr>
            </w:pPr>
            <w:r w:rsidRPr="00672FAE">
              <w:rPr>
                <w:rFonts w:ascii="Times New Roman" w:hAnsi="Times New Roman"/>
                <w:color w:val="000000"/>
                <w:sz w:val="24"/>
                <w:szCs w:val="24"/>
                <w:u w:val="single"/>
                <w:shd w:val="clear" w:color="auto" w:fill="FFFFFF"/>
              </w:rPr>
              <w:t>Формы оценки результативности обучения:</w:t>
            </w:r>
          </w:p>
          <w:p w:rsidR="0031044B" w:rsidRPr="00672FAE" w:rsidRDefault="0031044B" w:rsidP="0031044B">
            <w:pPr>
              <w:widowControl w:val="0"/>
              <w:numPr>
                <w:ilvl w:val="0"/>
                <w:numId w:val="48"/>
              </w:numPr>
              <w:tabs>
                <w:tab w:val="left" w:pos="322"/>
              </w:tabs>
              <w:spacing w:after="0"/>
              <w:rPr>
                <w:rFonts w:ascii="Times New Roman" w:hAnsi="Times New Roman"/>
                <w:sz w:val="24"/>
                <w:szCs w:val="24"/>
              </w:rPr>
            </w:pPr>
            <w:r w:rsidRPr="00672FAE">
              <w:rPr>
                <w:rFonts w:ascii="Times New Roman" w:hAnsi="Times New Roman"/>
                <w:color w:val="000000"/>
                <w:sz w:val="24"/>
                <w:szCs w:val="24"/>
                <w:shd w:val="clear" w:color="auto" w:fill="FFFFFF"/>
              </w:rPr>
              <w:t>накопительная система баллов, на основе которой выставляется итоговая отметка;</w:t>
            </w:r>
          </w:p>
          <w:p w:rsidR="0031044B" w:rsidRPr="00672FAE" w:rsidRDefault="0031044B" w:rsidP="0031044B">
            <w:pPr>
              <w:widowControl w:val="0"/>
              <w:numPr>
                <w:ilvl w:val="0"/>
                <w:numId w:val="48"/>
              </w:numPr>
              <w:tabs>
                <w:tab w:val="left" w:pos="240"/>
              </w:tabs>
              <w:spacing w:after="0"/>
              <w:rPr>
                <w:rFonts w:ascii="Times New Roman" w:hAnsi="Times New Roman"/>
                <w:sz w:val="24"/>
                <w:szCs w:val="24"/>
              </w:rPr>
            </w:pPr>
            <w:r w:rsidRPr="00672FAE">
              <w:rPr>
                <w:rFonts w:ascii="Times New Roman" w:hAnsi="Times New Roman"/>
                <w:color w:val="000000"/>
                <w:sz w:val="24"/>
                <w:szCs w:val="24"/>
                <w:shd w:val="clear" w:color="auto" w:fill="FFFFFF"/>
              </w:rPr>
              <w:t>традиционная система отметок в баллах за каждую выполненную работу, на основе которых выставляется итоговая отметка.</w:t>
            </w:r>
          </w:p>
          <w:p w:rsidR="0031044B" w:rsidRPr="00672FAE" w:rsidRDefault="0031044B" w:rsidP="00067AFF">
            <w:pPr>
              <w:widowControl w:val="0"/>
              <w:tabs>
                <w:tab w:val="left" w:pos="240"/>
              </w:tabs>
              <w:spacing w:after="0"/>
              <w:rPr>
                <w:rFonts w:ascii="Times New Roman" w:hAnsi="Times New Roman"/>
                <w:sz w:val="24"/>
                <w:szCs w:val="24"/>
                <w:u w:val="single"/>
              </w:rPr>
            </w:pPr>
            <w:r w:rsidRPr="00672FAE">
              <w:rPr>
                <w:rFonts w:ascii="Times New Roman" w:hAnsi="Times New Roman"/>
                <w:color w:val="000000"/>
                <w:sz w:val="24"/>
                <w:szCs w:val="24"/>
                <w:u w:val="single"/>
                <w:shd w:val="clear" w:color="auto" w:fill="FFFFFF"/>
              </w:rPr>
              <w:t xml:space="preserve">Методы контроля направлены на проверку умения </w:t>
            </w:r>
            <w:proofErr w:type="gramStart"/>
            <w:r w:rsidRPr="00672FAE">
              <w:rPr>
                <w:rFonts w:ascii="Times New Roman" w:hAnsi="Times New Roman"/>
                <w:color w:val="000000"/>
                <w:sz w:val="24"/>
                <w:szCs w:val="24"/>
                <w:u w:val="single"/>
                <w:shd w:val="clear" w:color="auto" w:fill="FFFFFF"/>
              </w:rPr>
              <w:t>обучающихся</w:t>
            </w:r>
            <w:proofErr w:type="gramEnd"/>
            <w:r w:rsidRPr="00672FAE">
              <w:rPr>
                <w:rFonts w:ascii="Times New Roman" w:hAnsi="Times New Roman"/>
                <w:sz w:val="24"/>
                <w:szCs w:val="24"/>
                <w:u w:val="single"/>
              </w:rPr>
              <w:t>:</w:t>
            </w:r>
          </w:p>
          <w:p w:rsidR="0031044B" w:rsidRPr="00672FAE" w:rsidRDefault="0031044B" w:rsidP="00067AFF">
            <w:pPr>
              <w:widowControl w:val="0"/>
              <w:spacing w:after="0"/>
              <w:rPr>
                <w:rFonts w:ascii="Times New Roman" w:hAnsi="Times New Roman"/>
                <w:sz w:val="24"/>
                <w:szCs w:val="24"/>
              </w:rPr>
            </w:pPr>
            <w:r w:rsidRPr="00672FAE">
              <w:rPr>
                <w:rFonts w:ascii="Times New Roman" w:hAnsi="Times New Roman"/>
                <w:color w:val="000000"/>
                <w:sz w:val="24"/>
                <w:szCs w:val="24"/>
                <w:shd w:val="clear" w:color="auto" w:fill="FFFFFF"/>
              </w:rPr>
              <w:t>- отбирать и оценивать исторические факты, процессы, явления;</w:t>
            </w:r>
          </w:p>
          <w:p w:rsidR="0031044B" w:rsidRPr="00672FAE" w:rsidRDefault="0031044B" w:rsidP="0031044B">
            <w:pPr>
              <w:widowControl w:val="0"/>
              <w:numPr>
                <w:ilvl w:val="0"/>
                <w:numId w:val="49"/>
              </w:numPr>
              <w:tabs>
                <w:tab w:val="left" w:pos="211"/>
              </w:tabs>
              <w:spacing w:after="0"/>
              <w:rPr>
                <w:rFonts w:ascii="Times New Roman" w:hAnsi="Times New Roman"/>
                <w:sz w:val="24"/>
                <w:szCs w:val="24"/>
              </w:rPr>
            </w:pPr>
            <w:r w:rsidRPr="00672FAE">
              <w:rPr>
                <w:rFonts w:ascii="Times New Roman" w:hAnsi="Times New Roman"/>
                <w:color w:val="000000"/>
                <w:sz w:val="24"/>
                <w:szCs w:val="24"/>
                <w:shd w:val="clear" w:color="auto" w:fill="FFFFFF"/>
              </w:rPr>
              <w:t>выполнять условия здания на творческом уровне с представлением собственной позиции;</w:t>
            </w:r>
          </w:p>
          <w:p w:rsidR="0031044B" w:rsidRPr="00672FAE" w:rsidRDefault="0031044B" w:rsidP="0031044B">
            <w:pPr>
              <w:widowControl w:val="0"/>
              <w:numPr>
                <w:ilvl w:val="0"/>
                <w:numId w:val="49"/>
              </w:numPr>
              <w:tabs>
                <w:tab w:val="left" w:pos="245"/>
              </w:tabs>
              <w:spacing w:after="0"/>
              <w:rPr>
                <w:rFonts w:ascii="Times New Roman" w:hAnsi="Times New Roman"/>
                <w:sz w:val="24"/>
                <w:szCs w:val="24"/>
              </w:rPr>
            </w:pPr>
            <w:r w:rsidRPr="00672FAE">
              <w:rPr>
                <w:rFonts w:ascii="Times New Roman" w:hAnsi="Times New Roman"/>
                <w:color w:val="000000"/>
                <w:sz w:val="24"/>
                <w:szCs w:val="24"/>
                <w:shd w:val="clear" w:color="auto" w:fill="FFFFFF"/>
              </w:rPr>
              <w:t xml:space="preserve">делать осознанный выбор способов действий </w:t>
            </w:r>
            <w:proofErr w:type="gramStart"/>
            <w:r w:rsidRPr="00672FAE">
              <w:rPr>
                <w:rFonts w:ascii="Times New Roman" w:hAnsi="Times New Roman"/>
                <w:color w:val="000000"/>
                <w:sz w:val="24"/>
                <w:szCs w:val="24"/>
                <w:shd w:val="clear" w:color="auto" w:fill="FFFFFF"/>
              </w:rPr>
              <w:t>из</w:t>
            </w:r>
            <w:proofErr w:type="gramEnd"/>
            <w:r w:rsidRPr="00672FAE">
              <w:rPr>
                <w:rFonts w:ascii="Times New Roman" w:hAnsi="Times New Roman"/>
                <w:color w:val="000000"/>
                <w:sz w:val="24"/>
                <w:szCs w:val="24"/>
                <w:shd w:val="clear" w:color="auto" w:fill="FFFFFF"/>
              </w:rPr>
              <w:t xml:space="preserve"> ранее известных;</w:t>
            </w:r>
          </w:p>
          <w:p w:rsidR="0031044B" w:rsidRPr="00672FAE" w:rsidRDefault="0031044B" w:rsidP="0031044B">
            <w:pPr>
              <w:widowControl w:val="0"/>
              <w:numPr>
                <w:ilvl w:val="0"/>
                <w:numId w:val="49"/>
              </w:numPr>
              <w:tabs>
                <w:tab w:val="left" w:pos="547"/>
              </w:tabs>
              <w:spacing w:after="0"/>
              <w:rPr>
                <w:rFonts w:ascii="Times New Roman" w:hAnsi="Times New Roman"/>
                <w:sz w:val="24"/>
                <w:szCs w:val="24"/>
              </w:rPr>
            </w:pPr>
            <w:r w:rsidRPr="00672FAE">
              <w:rPr>
                <w:rFonts w:ascii="Times New Roman" w:hAnsi="Times New Roman"/>
                <w:color w:val="000000"/>
                <w:sz w:val="24"/>
                <w:szCs w:val="24"/>
                <w:shd w:val="clear" w:color="auto" w:fill="FFFFFF"/>
              </w:rPr>
              <w:t>осуществлять коррекцию (исправление) сделанных ошибок на новом уровне предлагаемых заданий;</w:t>
            </w:r>
          </w:p>
          <w:p w:rsidR="0031044B" w:rsidRPr="00672FAE" w:rsidRDefault="0031044B" w:rsidP="0031044B">
            <w:pPr>
              <w:widowControl w:val="0"/>
              <w:numPr>
                <w:ilvl w:val="0"/>
                <w:numId w:val="49"/>
              </w:numPr>
              <w:tabs>
                <w:tab w:val="left" w:pos="163"/>
              </w:tabs>
              <w:spacing w:after="0"/>
              <w:rPr>
                <w:rFonts w:ascii="Times New Roman" w:hAnsi="Times New Roman"/>
                <w:sz w:val="24"/>
                <w:szCs w:val="24"/>
              </w:rPr>
            </w:pPr>
            <w:r w:rsidRPr="00672FAE">
              <w:rPr>
                <w:rFonts w:ascii="Times New Roman" w:hAnsi="Times New Roman"/>
                <w:color w:val="000000"/>
                <w:sz w:val="24"/>
                <w:szCs w:val="24"/>
                <w:shd w:val="clear" w:color="auto" w:fill="FFFFFF"/>
              </w:rPr>
              <w:t xml:space="preserve">работать в группе и </w:t>
            </w:r>
            <w:r w:rsidRPr="00672FAE">
              <w:rPr>
                <w:rFonts w:ascii="Times New Roman" w:hAnsi="Times New Roman"/>
                <w:color w:val="000000"/>
                <w:sz w:val="24"/>
                <w:szCs w:val="24"/>
                <w:shd w:val="clear" w:color="auto" w:fill="FFFFFF"/>
              </w:rPr>
              <w:lastRenderedPageBreak/>
              <w:t>представлять как свою, так и позицию группы;</w:t>
            </w:r>
          </w:p>
          <w:p w:rsidR="0031044B" w:rsidRPr="00672FAE" w:rsidRDefault="0031044B" w:rsidP="0031044B">
            <w:pPr>
              <w:widowControl w:val="0"/>
              <w:numPr>
                <w:ilvl w:val="0"/>
                <w:numId w:val="49"/>
              </w:numPr>
              <w:tabs>
                <w:tab w:val="left" w:pos="379"/>
              </w:tabs>
              <w:spacing w:after="0"/>
              <w:rPr>
                <w:rFonts w:ascii="Times New Roman" w:hAnsi="Times New Roman"/>
                <w:sz w:val="24"/>
                <w:szCs w:val="24"/>
              </w:rPr>
            </w:pPr>
            <w:r w:rsidRPr="00672FAE">
              <w:rPr>
                <w:rFonts w:ascii="Times New Roman" w:hAnsi="Times New Roman"/>
                <w:color w:val="000000"/>
                <w:sz w:val="24"/>
                <w:szCs w:val="24"/>
                <w:shd w:val="clear" w:color="auto" w:fill="FFFFFF"/>
              </w:rPr>
              <w:t>проектировать собственную гражданскую позицию через проектирование исторических событий.</w:t>
            </w:r>
          </w:p>
          <w:p w:rsidR="0031044B" w:rsidRPr="00672FAE" w:rsidRDefault="0031044B" w:rsidP="00067AFF">
            <w:pPr>
              <w:widowControl w:val="0"/>
              <w:spacing w:after="0"/>
              <w:rPr>
                <w:rFonts w:ascii="Times New Roman" w:hAnsi="Times New Roman"/>
                <w:sz w:val="24"/>
                <w:szCs w:val="24"/>
                <w:u w:val="single"/>
              </w:rPr>
            </w:pPr>
            <w:r w:rsidRPr="00672FAE">
              <w:rPr>
                <w:rFonts w:ascii="Times New Roman" w:hAnsi="Times New Roman"/>
                <w:color w:val="000000"/>
                <w:sz w:val="24"/>
                <w:szCs w:val="24"/>
                <w:u w:val="single"/>
                <w:shd w:val="clear" w:color="auto" w:fill="FFFFFF"/>
              </w:rPr>
              <w:t>Методы оценки результатов обучения:</w:t>
            </w:r>
          </w:p>
          <w:p w:rsidR="0031044B" w:rsidRPr="00672FAE" w:rsidRDefault="0031044B" w:rsidP="00067AFF">
            <w:pPr>
              <w:widowControl w:val="0"/>
              <w:tabs>
                <w:tab w:val="left" w:pos="830"/>
              </w:tabs>
              <w:spacing w:after="0"/>
              <w:rPr>
                <w:rFonts w:ascii="Times New Roman" w:hAnsi="Times New Roman"/>
                <w:sz w:val="24"/>
                <w:szCs w:val="24"/>
              </w:rPr>
            </w:pPr>
            <w:r w:rsidRPr="00672FAE">
              <w:rPr>
                <w:rFonts w:ascii="Times New Roman" w:hAnsi="Times New Roman"/>
                <w:color w:val="000000"/>
                <w:sz w:val="24"/>
                <w:szCs w:val="24"/>
                <w:shd w:val="clear" w:color="auto" w:fill="FFFFFF"/>
              </w:rPr>
              <w:t>-мониторинг роста творческой самостоятельности и навыков получения нового знания каждым обучающимся;</w:t>
            </w:r>
          </w:p>
          <w:p w:rsidR="0031044B" w:rsidRPr="00B36A92" w:rsidRDefault="0031044B" w:rsidP="00067AFF">
            <w:pPr>
              <w:spacing w:line="240" w:lineRule="auto"/>
              <w:rPr>
                <w:rFonts w:ascii="Times New Roman" w:hAnsi="Times New Roman"/>
                <w:bCs/>
                <w:i/>
              </w:rPr>
            </w:pPr>
            <w:r w:rsidRPr="00672FAE">
              <w:rPr>
                <w:rFonts w:ascii="Times New Roman" w:hAnsi="Times New Roman"/>
                <w:color w:val="000000"/>
                <w:sz w:val="24"/>
                <w:szCs w:val="24"/>
                <w:shd w:val="clear" w:color="auto" w:fill="FFFFFF"/>
              </w:rPr>
              <w:t>-формирование результата итоговой аттестации по дисциплине на основе суммы результатов текущего контроля.</w:t>
            </w:r>
          </w:p>
        </w:tc>
      </w:tr>
    </w:tbl>
    <w:p w:rsidR="00060D5D" w:rsidRPr="00EE13D6" w:rsidRDefault="00060D5D" w:rsidP="00060D5D">
      <w:pPr>
        <w:ind w:firstLine="720"/>
        <w:jc w:val="both"/>
        <w:rPr>
          <w:rFonts w:ascii="Times New Roman" w:hAnsi="Times New Roman"/>
          <w:sz w:val="24"/>
          <w:szCs w:val="24"/>
        </w:rPr>
      </w:pPr>
    </w:p>
    <w:p w:rsidR="00060D5D" w:rsidRPr="00EE13D6" w:rsidRDefault="00060D5D" w:rsidP="00060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sz w:val="24"/>
          <w:szCs w:val="24"/>
        </w:rPr>
      </w:pPr>
    </w:p>
    <w:p w:rsidR="00060D5D" w:rsidRPr="002B40B7" w:rsidRDefault="00060D5D" w:rsidP="00060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p>
    <w:p w:rsidR="00060D5D" w:rsidRPr="002B40B7" w:rsidRDefault="00060D5D" w:rsidP="00060D5D">
      <w:pPr>
        <w:rPr>
          <w:rFonts w:ascii="Times New Roman" w:hAnsi="Times New Roman"/>
          <w:sz w:val="28"/>
          <w:szCs w:val="28"/>
        </w:rPr>
      </w:pPr>
    </w:p>
    <w:p w:rsidR="00060D5D" w:rsidRPr="002B40B7" w:rsidRDefault="00060D5D" w:rsidP="00060D5D">
      <w:pPr>
        <w:rPr>
          <w:rFonts w:ascii="Times New Roman" w:hAnsi="Times New Roman"/>
          <w:sz w:val="28"/>
          <w:szCs w:val="28"/>
        </w:rPr>
      </w:pPr>
    </w:p>
    <w:p w:rsidR="00060D5D" w:rsidRPr="002B40B7" w:rsidRDefault="00060D5D" w:rsidP="00060D5D">
      <w:pPr>
        <w:rPr>
          <w:rFonts w:ascii="Times New Roman" w:hAnsi="Times New Roman"/>
          <w:sz w:val="28"/>
          <w:szCs w:val="28"/>
        </w:rPr>
      </w:pPr>
    </w:p>
    <w:p w:rsidR="00060D5D" w:rsidRPr="002B40B7" w:rsidRDefault="00060D5D" w:rsidP="00060D5D">
      <w:pPr>
        <w:rPr>
          <w:rFonts w:ascii="Times New Roman" w:hAnsi="Times New Roman"/>
          <w:sz w:val="28"/>
          <w:szCs w:val="28"/>
        </w:rPr>
      </w:pPr>
    </w:p>
    <w:p w:rsidR="00060D5D" w:rsidRPr="002B40B7" w:rsidRDefault="00060D5D" w:rsidP="00060D5D">
      <w:pPr>
        <w:rPr>
          <w:rFonts w:ascii="Times New Roman" w:hAnsi="Times New Roman"/>
          <w:sz w:val="28"/>
          <w:szCs w:val="28"/>
        </w:rPr>
      </w:pPr>
    </w:p>
    <w:p w:rsidR="00060D5D" w:rsidRPr="002B40B7" w:rsidRDefault="00060D5D" w:rsidP="00060D5D">
      <w:pPr>
        <w:rPr>
          <w:sz w:val="28"/>
          <w:szCs w:val="28"/>
        </w:rPr>
      </w:pPr>
    </w:p>
    <w:p w:rsidR="00C609EF" w:rsidRDefault="00C609EF"/>
    <w:sectPr w:rsidR="00C609EF" w:rsidSect="00FD650D">
      <w:pgSz w:w="11906" w:h="16838"/>
      <w:pgMar w:top="720" w:right="851" w:bottom="1134" w:left="90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55F" w:rsidRDefault="0020055F" w:rsidP="002F6C88">
      <w:pPr>
        <w:spacing w:after="0" w:line="240" w:lineRule="auto"/>
      </w:pPr>
      <w:r>
        <w:separator/>
      </w:r>
    </w:p>
  </w:endnote>
  <w:endnote w:type="continuationSeparator" w:id="0">
    <w:p w:rsidR="0020055F" w:rsidRDefault="0020055F" w:rsidP="002F6C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charset w:val="CC"/>
    <w:family w:val="roman"/>
    <w:pitch w:val="variable"/>
    <w:sig w:usb0="00000001"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04C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795" w:rsidRDefault="00F70CB9" w:rsidP="006D5A27">
    <w:pPr>
      <w:pStyle w:val="a6"/>
      <w:framePr w:wrap="around" w:vAnchor="text" w:hAnchor="margin" w:xAlign="center" w:y="1"/>
      <w:rPr>
        <w:rStyle w:val="a8"/>
      </w:rPr>
    </w:pPr>
    <w:r>
      <w:rPr>
        <w:rStyle w:val="a8"/>
      </w:rPr>
      <w:fldChar w:fldCharType="begin"/>
    </w:r>
    <w:r w:rsidR="00994795">
      <w:rPr>
        <w:rStyle w:val="a8"/>
      </w:rPr>
      <w:instrText xml:space="preserve">PAGE  </w:instrText>
    </w:r>
    <w:r>
      <w:rPr>
        <w:rStyle w:val="a8"/>
      </w:rPr>
      <w:fldChar w:fldCharType="end"/>
    </w:r>
  </w:p>
  <w:p w:rsidR="00994795" w:rsidRDefault="0099479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795" w:rsidRDefault="00994795" w:rsidP="006D5A27">
    <w:pPr>
      <w:pStyle w:val="a6"/>
      <w:framePr w:wrap="around" w:vAnchor="text" w:hAnchor="margin" w:xAlign="center" w:y="1"/>
      <w:rPr>
        <w:rStyle w:val="a8"/>
      </w:rPr>
    </w:pPr>
  </w:p>
  <w:p w:rsidR="00994795" w:rsidRDefault="00994795">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F3E" w:rsidRDefault="00F70CB9" w:rsidP="00FD650D">
    <w:pPr>
      <w:pStyle w:val="a6"/>
      <w:framePr w:wrap="around" w:vAnchor="text" w:hAnchor="margin" w:xAlign="center" w:y="1"/>
      <w:rPr>
        <w:rStyle w:val="a8"/>
      </w:rPr>
    </w:pPr>
    <w:r>
      <w:rPr>
        <w:rStyle w:val="a8"/>
      </w:rPr>
      <w:fldChar w:fldCharType="begin"/>
    </w:r>
    <w:r w:rsidR="00403F3E">
      <w:rPr>
        <w:rStyle w:val="a8"/>
      </w:rPr>
      <w:instrText xml:space="preserve">PAGE  </w:instrText>
    </w:r>
    <w:r>
      <w:rPr>
        <w:rStyle w:val="a8"/>
      </w:rPr>
      <w:fldChar w:fldCharType="separate"/>
    </w:r>
    <w:r w:rsidR="00403F3E">
      <w:rPr>
        <w:rStyle w:val="a8"/>
        <w:noProof/>
      </w:rPr>
      <w:t>8</w:t>
    </w:r>
    <w:r>
      <w:rPr>
        <w:rStyle w:val="a8"/>
      </w:rPr>
      <w:fldChar w:fldCharType="end"/>
    </w:r>
  </w:p>
  <w:p w:rsidR="00403F3E" w:rsidRDefault="00403F3E">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F3E" w:rsidRDefault="00403F3E" w:rsidP="00FD650D">
    <w:pPr>
      <w:pStyle w:val="a6"/>
      <w:framePr w:wrap="around" w:vAnchor="text" w:hAnchor="margin" w:xAlign="center" w:y="1"/>
      <w:rPr>
        <w:rStyle w:val="a8"/>
      </w:rPr>
    </w:pPr>
  </w:p>
  <w:p w:rsidR="00403F3E" w:rsidRDefault="00403F3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55F" w:rsidRDefault="0020055F" w:rsidP="002F6C88">
      <w:pPr>
        <w:spacing w:after="0" w:line="240" w:lineRule="auto"/>
      </w:pPr>
      <w:r>
        <w:separator/>
      </w:r>
    </w:p>
  </w:footnote>
  <w:footnote w:type="continuationSeparator" w:id="0">
    <w:p w:rsidR="0020055F" w:rsidRDefault="0020055F" w:rsidP="002F6C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00C85A4"/>
    <w:lvl w:ilvl="0">
      <w:start w:val="1"/>
      <w:numFmt w:val="bullet"/>
      <w:lvlText w:val=""/>
      <w:lvlJc w:val="left"/>
      <w:pPr>
        <w:tabs>
          <w:tab w:val="num" w:pos="432"/>
        </w:tabs>
        <w:ind w:left="432" w:hanging="432"/>
      </w:pPr>
      <w:rPr>
        <w:rFonts w:ascii="Symbol" w:hAnsi="Symbol" w:hint="default"/>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17F1586"/>
    <w:multiLevelType w:val="multilevel"/>
    <w:tmpl w:val="CED42408"/>
    <w:lvl w:ilvl="0">
      <w:start w:val="1"/>
      <w:numFmt w:val="bullet"/>
      <w:lvlText w:val=""/>
      <w:lvlJc w:val="left"/>
      <w:pPr>
        <w:tabs>
          <w:tab w:val="num" w:pos="786"/>
        </w:tabs>
        <w:ind w:left="786"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77E16DB"/>
    <w:multiLevelType w:val="hybridMultilevel"/>
    <w:tmpl w:val="8DB61F3A"/>
    <w:lvl w:ilvl="0" w:tplc="E4CC0E08">
      <w:start w:val="1"/>
      <w:numFmt w:val="decimal"/>
      <w:lvlText w:val="%1."/>
      <w:lvlJc w:val="left"/>
      <w:pPr>
        <w:ind w:left="72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95F2B53"/>
    <w:multiLevelType w:val="hybridMultilevel"/>
    <w:tmpl w:val="B06CC8E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1">
    <w:nsid w:val="0B487A34"/>
    <w:multiLevelType w:val="multilevel"/>
    <w:tmpl w:val="CA328974"/>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19"/>
        <w:szCs w:val="19"/>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0ED37306"/>
    <w:multiLevelType w:val="hybridMultilevel"/>
    <w:tmpl w:val="17824E7E"/>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005493B"/>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5">
    <w:nsid w:val="1284770C"/>
    <w:multiLevelType w:val="hybridMultilevel"/>
    <w:tmpl w:val="7E88973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1A99205A"/>
    <w:multiLevelType w:val="hybridMultilevel"/>
    <w:tmpl w:val="B232C03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1B55F86"/>
    <w:multiLevelType w:val="multilevel"/>
    <w:tmpl w:val="C7882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022630"/>
    <w:multiLevelType w:val="multilevel"/>
    <w:tmpl w:val="92926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AB6EF2"/>
    <w:multiLevelType w:val="multilevel"/>
    <w:tmpl w:val="FD90FFFA"/>
    <w:lvl w:ilvl="0">
      <w:start w:val="1"/>
      <w:numFmt w:val="bullet"/>
      <w:lvlText w:val="-"/>
      <w:lvlJc w:val="left"/>
      <w:rPr>
        <w:rFonts w:ascii="Times New Roman" w:eastAsia="Times New Roman" w:hAnsi="Times New Roman"/>
        <w:b w:val="0"/>
        <w:i/>
        <w:smallCaps w:val="0"/>
        <w:strike w:val="0"/>
        <w:dstrike w:val="0"/>
        <w:color w:val="000000"/>
        <w:spacing w:val="0"/>
        <w:w w:val="100"/>
        <w:position w:val="0"/>
        <w:sz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B961A63"/>
    <w:multiLevelType w:val="multilevel"/>
    <w:tmpl w:val="F7924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AA1B73"/>
    <w:multiLevelType w:val="hybridMultilevel"/>
    <w:tmpl w:val="738E693C"/>
    <w:lvl w:ilvl="0" w:tplc="FA927EDC">
      <w:start w:val="1"/>
      <w:numFmt w:val="bullet"/>
      <w:lvlText w:val=""/>
      <w:lvlJc w:val="left"/>
      <w:pPr>
        <w:tabs>
          <w:tab w:val="num" w:pos="1641"/>
        </w:tabs>
        <w:ind w:left="1641" w:hanging="360"/>
      </w:pPr>
      <w:rPr>
        <w:rFonts w:ascii="Symbol" w:hAnsi="Symbol" w:hint="default"/>
        <w:color w:val="auto"/>
      </w:rPr>
    </w:lvl>
    <w:lvl w:ilvl="1" w:tplc="04190003">
      <w:start w:val="1"/>
      <w:numFmt w:val="bullet"/>
      <w:lvlText w:val="o"/>
      <w:lvlJc w:val="left"/>
      <w:pPr>
        <w:tabs>
          <w:tab w:val="num" w:pos="2520"/>
        </w:tabs>
        <w:ind w:left="252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4CFF0D07"/>
    <w:multiLevelType w:val="hybridMultilevel"/>
    <w:tmpl w:val="D6E004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58434864"/>
    <w:multiLevelType w:val="multilevel"/>
    <w:tmpl w:val="AE3E3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A245701"/>
    <w:multiLevelType w:val="multilevel"/>
    <w:tmpl w:val="38F801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DDA5059"/>
    <w:multiLevelType w:val="hybridMultilevel"/>
    <w:tmpl w:val="7CFAF6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62797B33"/>
    <w:multiLevelType w:val="multilevel"/>
    <w:tmpl w:val="48262B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6FA5472"/>
    <w:multiLevelType w:val="multilevel"/>
    <w:tmpl w:val="A90CD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9DC5B0C"/>
    <w:multiLevelType w:val="multilevel"/>
    <w:tmpl w:val="61D21334"/>
    <w:lvl w:ilvl="0">
      <w:start w:val="1"/>
      <w:numFmt w:val="bullet"/>
      <w:lvlText w:val="•"/>
      <w:lvlJc w:val="left"/>
      <w:pPr>
        <w:ind w:left="0" w:firstLine="0"/>
      </w:pPr>
      <w:rPr>
        <w:rFonts w:ascii="Century Schoolbook" w:eastAsia="Century Schoolbook" w:hAnsi="Century Schoolbook" w:cs="Century Schoolbook"/>
        <w:b w:val="0"/>
        <w:bCs w:val="0"/>
        <w:i w:val="0"/>
        <w:iCs w:val="0"/>
        <w:smallCaps w:val="0"/>
        <w:strike w:val="0"/>
        <w:dstrike w:val="0"/>
        <w:color w:val="000000"/>
        <w:spacing w:val="0"/>
        <w:w w:val="100"/>
        <w:position w:val="0"/>
        <w:sz w:val="19"/>
        <w:szCs w:val="19"/>
        <w:u w:val="none"/>
        <w:effect w:val="none"/>
        <w:lang w:val="ru-RU"/>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6A3E0A8E"/>
    <w:multiLevelType w:val="multilevel"/>
    <w:tmpl w:val="386AC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C512A68"/>
    <w:multiLevelType w:val="hybridMultilevel"/>
    <w:tmpl w:val="19682C92"/>
    <w:lvl w:ilvl="0" w:tplc="0419000D">
      <w:start w:val="1"/>
      <w:numFmt w:val="bullet"/>
      <w:lvlText w:val=""/>
      <w:lvlJc w:val="left"/>
      <w:pPr>
        <w:ind w:left="2215" w:hanging="360"/>
      </w:pPr>
      <w:rPr>
        <w:rFonts w:ascii="Wingdings" w:hAnsi="Wingdings" w:hint="default"/>
      </w:rPr>
    </w:lvl>
    <w:lvl w:ilvl="1" w:tplc="04190003" w:tentative="1">
      <w:start w:val="1"/>
      <w:numFmt w:val="bullet"/>
      <w:lvlText w:val="o"/>
      <w:lvlJc w:val="left"/>
      <w:pPr>
        <w:ind w:left="2935" w:hanging="360"/>
      </w:pPr>
      <w:rPr>
        <w:rFonts w:ascii="Courier New" w:hAnsi="Courier New" w:cs="Courier New" w:hint="default"/>
      </w:rPr>
    </w:lvl>
    <w:lvl w:ilvl="2" w:tplc="04190005" w:tentative="1">
      <w:start w:val="1"/>
      <w:numFmt w:val="bullet"/>
      <w:lvlText w:val=""/>
      <w:lvlJc w:val="left"/>
      <w:pPr>
        <w:ind w:left="3655" w:hanging="360"/>
      </w:pPr>
      <w:rPr>
        <w:rFonts w:ascii="Wingdings" w:hAnsi="Wingdings" w:hint="default"/>
      </w:rPr>
    </w:lvl>
    <w:lvl w:ilvl="3" w:tplc="04190001" w:tentative="1">
      <w:start w:val="1"/>
      <w:numFmt w:val="bullet"/>
      <w:lvlText w:val=""/>
      <w:lvlJc w:val="left"/>
      <w:pPr>
        <w:ind w:left="4375" w:hanging="360"/>
      </w:pPr>
      <w:rPr>
        <w:rFonts w:ascii="Symbol" w:hAnsi="Symbol" w:hint="default"/>
      </w:rPr>
    </w:lvl>
    <w:lvl w:ilvl="4" w:tplc="04190003" w:tentative="1">
      <w:start w:val="1"/>
      <w:numFmt w:val="bullet"/>
      <w:lvlText w:val="o"/>
      <w:lvlJc w:val="left"/>
      <w:pPr>
        <w:ind w:left="5095" w:hanging="360"/>
      </w:pPr>
      <w:rPr>
        <w:rFonts w:ascii="Courier New" w:hAnsi="Courier New" w:cs="Courier New" w:hint="default"/>
      </w:rPr>
    </w:lvl>
    <w:lvl w:ilvl="5" w:tplc="04190005" w:tentative="1">
      <w:start w:val="1"/>
      <w:numFmt w:val="bullet"/>
      <w:lvlText w:val=""/>
      <w:lvlJc w:val="left"/>
      <w:pPr>
        <w:ind w:left="5815" w:hanging="360"/>
      </w:pPr>
      <w:rPr>
        <w:rFonts w:ascii="Wingdings" w:hAnsi="Wingdings" w:hint="default"/>
      </w:rPr>
    </w:lvl>
    <w:lvl w:ilvl="6" w:tplc="04190001" w:tentative="1">
      <w:start w:val="1"/>
      <w:numFmt w:val="bullet"/>
      <w:lvlText w:val=""/>
      <w:lvlJc w:val="left"/>
      <w:pPr>
        <w:ind w:left="6535" w:hanging="360"/>
      </w:pPr>
      <w:rPr>
        <w:rFonts w:ascii="Symbol" w:hAnsi="Symbol" w:hint="default"/>
      </w:rPr>
    </w:lvl>
    <w:lvl w:ilvl="7" w:tplc="04190003" w:tentative="1">
      <w:start w:val="1"/>
      <w:numFmt w:val="bullet"/>
      <w:lvlText w:val="o"/>
      <w:lvlJc w:val="left"/>
      <w:pPr>
        <w:ind w:left="7255" w:hanging="360"/>
      </w:pPr>
      <w:rPr>
        <w:rFonts w:ascii="Courier New" w:hAnsi="Courier New" w:cs="Courier New" w:hint="default"/>
      </w:rPr>
    </w:lvl>
    <w:lvl w:ilvl="8" w:tplc="04190005" w:tentative="1">
      <w:start w:val="1"/>
      <w:numFmt w:val="bullet"/>
      <w:lvlText w:val=""/>
      <w:lvlJc w:val="left"/>
      <w:pPr>
        <w:ind w:left="7975" w:hanging="360"/>
      </w:pPr>
      <w:rPr>
        <w:rFonts w:ascii="Wingdings" w:hAnsi="Wingdings" w:hint="default"/>
      </w:rPr>
    </w:lvl>
  </w:abstractNum>
  <w:abstractNum w:abstractNumId="31">
    <w:nsid w:val="6EB451BB"/>
    <w:multiLevelType w:val="hybridMultilevel"/>
    <w:tmpl w:val="6D724092"/>
    <w:lvl w:ilvl="0" w:tplc="81AE999E">
      <w:start w:val="1"/>
      <w:numFmt w:val="decimal"/>
      <w:lvlText w:val="%1."/>
      <w:lvlJc w:val="left"/>
      <w:pPr>
        <w:ind w:left="644" w:hanging="360"/>
      </w:pPr>
      <w:rPr>
        <w:rFonts w:cs="Times New Roman" w:hint="default"/>
        <w:b w:val="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6EE509C2"/>
    <w:multiLevelType w:val="multilevel"/>
    <w:tmpl w:val="0556FE8C"/>
    <w:lvl w:ilvl="0">
      <w:start w:val="1"/>
      <w:numFmt w:val="decimal"/>
      <w:lvlText w:val="%1."/>
      <w:lvlJc w:val="left"/>
      <w:pPr>
        <w:ind w:left="720" w:hanging="360"/>
      </w:pPr>
      <w:rPr>
        <w:b w:val="0"/>
      </w:rPr>
    </w:lvl>
    <w:lvl w:ilvl="1">
      <w:start w:val="2"/>
      <w:numFmt w:val="decimal"/>
      <w:isLgl/>
      <w:lvlText w:val="%1.%2."/>
      <w:lvlJc w:val="left"/>
      <w:pPr>
        <w:ind w:left="1110" w:hanging="750"/>
      </w:pPr>
      <w:rPr>
        <w:rFonts w:hint="default"/>
      </w:rPr>
    </w:lvl>
    <w:lvl w:ilvl="2">
      <w:start w:val="3"/>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6F571A16"/>
    <w:multiLevelType w:val="multilevel"/>
    <w:tmpl w:val="E7E86A12"/>
    <w:lvl w:ilvl="0">
      <w:start w:val="1"/>
      <w:numFmt w:val="bullet"/>
      <w:lvlText w:val="-"/>
      <w:lvlJc w:val="left"/>
      <w:rPr>
        <w:rFonts w:ascii="Times New Roman" w:eastAsia="Times New Roman" w:hAnsi="Times New Roman"/>
        <w:b/>
        <w:i w:val="0"/>
        <w:smallCaps w:val="0"/>
        <w:strike w:val="0"/>
        <w:dstrike w:val="0"/>
        <w:color w:val="000000"/>
        <w:spacing w:val="0"/>
        <w:w w:val="100"/>
        <w:position w:val="0"/>
        <w:sz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76F03961"/>
    <w:multiLevelType w:val="multilevel"/>
    <w:tmpl w:val="F9528396"/>
    <w:lvl w:ilvl="0">
      <w:start w:val="1"/>
      <w:numFmt w:val="decimal"/>
      <w:lvlText w:val="%1"/>
      <w:lvlJc w:val="left"/>
      <w:pPr>
        <w:ind w:left="420" w:hanging="420"/>
      </w:pPr>
      <w:rPr>
        <w:rFonts w:hint="default"/>
      </w:rPr>
    </w:lvl>
    <w:lvl w:ilvl="1">
      <w:start w:val="1"/>
      <w:numFmt w:val="decimal"/>
      <w:lvlText w:val="%1.%2"/>
      <w:lvlJc w:val="left"/>
      <w:pPr>
        <w:ind w:left="495" w:hanging="4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35">
    <w:nsid w:val="774E4B1D"/>
    <w:multiLevelType w:val="multilevel"/>
    <w:tmpl w:val="61D21334"/>
    <w:lvl w:ilvl="0">
      <w:start w:val="1"/>
      <w:numFmt w:val="bullet"/>
      <w:lvlText w:val="•"/>
      <w:lvlJc w:val="left"/>
      <w:pPr>
        <w:ind w:left="0" w:firstLine="0"/>
      </w:pPr>
      <w:rPr>
        <w:rFonts w:ascii="Century Schoolbook" w:eastAsia="Century Schoolbook" w:hAnsi="Century Schoolbook" w:cs="Century Schoolbook"/>
        <w:b w:val="0"/>
        <w:bCs w:val="0"/>
        <w:i w:val="0"/>
        <w:iCs w:val="0"/>
        <w:smallCaps w:val="0"/>
        <w:strike w:val="0"/>
        <w:dstrike w:val="0"/>
        <w:color w:val="000000"/>
        <w:spacing w:val="0"/>
        <w:w w:val="100"/>
        <w:position w:val="0"/>
        <w:sz w:val="19"/>
        <w:szCs w:val="19"/>
        <w:u w:val="none"/>
        <w:effect w:val="none"/>
        <w:lang w:val="ru-RU"/>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7B7E760A"/>
    <w:multiLevelType w:val="hybridMultilevel"/>
    <w:tmpl w:val="6D724092"/>
    <w:lvl w:ilvl="0" w:tplc="81AE999E">
      <w:start w:val="1"/>
      <w:numFmt w:val="decimal"/>
      <w:lvlText w:val="%1."/>
      <w:lvlJc w:val="left"/>
      <w:pPr>
        <w:ind w:left="644" w:hanging="360"/>
      </w:pPr>
      <w:rPr>
        <w:rFonts w:cs="Times New Roman" w:hint="default"/>
        <w:b w:val="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7F750CE7"/>
    <w:multiLevelType w:val="hybridMultilevel"/>
    <w:tmpl w:val="726E5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832AA1"/>
    <w:multiLevelType w:val="multilevel"/>
    <w:tmpl w:val="5AE45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6"/>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8"/>
  </w:num>
  <w:num w:numId="14">
    <w:abstractNumId w:val="35"/>
  </w:num>
  <w:num w:numId="15">
    <w:abstractNumId w:val="2"/>
  </w:num>
  <w:num w:numId="16">
    <w:abstractNumId w:val="0"/>
  </w:num>
  <w:num w:numId="17">
    <w:abstractNumId w:val="13"/>
  </w:num>
  <w:num w:numId="18">
    <w:abstractNumId w:val="22"/>
  </w:num>
  <w:num w:numId="19">
    <w:abstractNumId w:val="15"/>
  </w:num>
  <w:num w:numId="20">
    <w:abstractNumId w:val="25"/>
  </w:num>
  <w:num w:numId="21">
    <w:abstractNumId w:val="27"/>
  </w:num>
  <w:num w:numId="22">
    <w:abstractNumId w:val="23"/>
  </w:num>
  <w:num w:numId="23">
    <w:abstractNumId w:val="17"/>
  </w:num>
  <w:num w:numId="24">
    <w:abstractNumId w:val="29"/>
  </w:num>
  <w:num w:numId="25">
    <w:abstractNumId w:val="24"/>
  </w:num>
  <w:num w:numId="26">
    <w:abstractNumId w:val="18"/>
  </w:num>
  <w:num w:numId="27">
    <w:abstractNumId w:val="8"/>
  </w:num>
  <w:num w:numId="28">
    <w:abstractNumId w:val="26"/>
  </w:num>
  <w:num w:numId="29">
    <w:abstractNumId w:val="10"/>
  </w:num>
  <w:num w:numId="30">
    <w:abstractNumId w:val="30"/>
  </w:num>
  <w:num w:numId="31">
    <w:abstractNumId w:val="12"/>
  </w:num>
  <w:num w:numId="32">
    <w:abstractNumId w:val="14"/>
  </w:num>
  <w:num w:numId="33">
    <w:abstractNumId w:val="37"/>
  </w:num>
  <w:num w:numId="34">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1"/>
  </w:num>
  <w:num w:numId="40">
    <w:abstractNumId w:val="3"/>
  </w:num>
  <w:num w:numId="41">
    <w:abstractNumId w:val="7"/>
  </w:num>
  <w:num w:numId="42">
    <w:abstractNumId w:val="36"/>
  </w:num>
  <w:num w:numId="43">
    <w:abstractNumId w:val="31"/>
  </w:num>
  <w:num w:numId="44">
    <w:abstractNumId w:val="16"/>
  </w:num>
  <w:num w:numId="45">
    <w:abstractNumId w:val="32"/>
  </w:num>
  <w:num w:numId="46">
    <w:abstractNumId w:val="38"/>
  </w:num>
  <w:num w:numId="47">
    <w:abstractNumId w:val="20"/>
  </w:num>
  <w:num w:numId="48">
    <w:abstractNumId w:val="19"/>
  </w:num>
  <w:num w:numId="4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60D5D"/>
    <w:rsid w:val="00060D5D"/>
    <w:rsid w:val="000864BF"/>
    <w:rsid w:val="000E593E"/>
    <w:rsid w:val="00182496"/>
    <w:rsid w:val="001A0B8E"/>
    <w:rsid w:val="001C314B"/>
    <w:rsid w:val="001C552D"/>
    <w:rsid w:val="0020055F"/>
    <w:rsid w:val="00297183"/>
    <w:rsid w:val="002A2060"/>
    <w:rsid w:val="002F6C88"/>
    <w:rsid w:val="0031044B"/>
    <w:rsid w:val="00403F3E"/>
    <w:rsid w:val="004255C0"/>
    <w:rsid w:val="004E1B63"/>
    <w:rsid w:val="00604C8B"/>
    <w:rsid w:val="006A7D03"/>
    <w:rsid w:val="006D3B28"/>
    <w:rsid w:val="007B7431"/>
    <w:rsid w:val="008F1DE9"/>
    <w:rsid w:val="0097122B"/>
    <w:rsid w:val="009856A4"/>
    <w:rsid w:val="00994795"/>
    <w:rsid w:val="009D12B0"/>
    <w:rsid w:val="00A10374"/>
    <w:rsid w:val="00A838E2"/>
    <w:rsid w:val="00AE22FD"/>
    <w:rsid w:val="00B4034D"/>
    <w:rsid w:val="00B437E6"/>
    <w:rsid w:val="00B64321"/>
    <w:rsid w:val="00BD5224"/>
    <w:rsid w:val="00BF3B1A"/>
    <w:rsid w:val="00C57EAA"/>
    <w:rsid w:val="00C609EF"/>
    <w:rsid w:val="00C868BD"/>
    <w:rsid w:val="00CE1F63"/>
    <w:rsid w:val="00D167E6"/>
    <w:rsid w:val="00D75B49"/>
    <w:rsid w:val="00DC283D"/>
    <w:rsid w:val="00E047E7"/>
    <w:rsid w:val="00E36877"/>
    <w:rsid w:val="00EE13D6"/>
    <w:rsid w:val="00F00AD6"/>
    <w:rsid w:val="00F37F2F"/>
    <w:rsid w:val="00F70CB9"/>
    <w:rsid w:val="00FB18B7"/>
    <w:rsid w:val="00FD65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D5D"/>
    <w:rPr>
      <w:rFonts w:ascii="Calibri" w:eastAsia="Times New Roman" w:hAnsi="Calibri" w:cs="Times New Roman"/>
      <w:lang w:eastAsia="ru-RU"/>
    </w:rPr>
  </w:style>
  <w:style w:type="paragraph" w:styleId="1">
    <w:name w:val="heading 1"/>
    <w:basedOn w:val="a"/>
    <w:next w:val="a"/>
    <w:link w:val="10"/>
    <w:uiPriority w:val="9"/>
    <w:qFormat/>
    <w:rsid w:val="00060D5D"/>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uiPriority w:val="9"/>
    <w:qFormat/>
    <w:rsid w:val="00060D5D"/>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
    <w:unhideWhenUsed/>
    <w:qFormat/>
    <w:rsid w:val="00060D5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60D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0D5D"/>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060D5D"/>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060D5D"/>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rsid w:val="00060D5D"/>
    <w:rPr>
      <w:rFonts w:asciiTheme="majorHAnsi" w:eastAsiaTheme="majorEastAsia" w:hAnsiTheme="majorHAnsi" w:cstheme="majorBidi"/>
      <w:b/>
      <w:bCs/>
      <w:i/>
      <w:iCs/>
      <w:color w:val="4F81BD" w:themeColor="accent1"/>
      <w:lang w:eastAsia="ru-RU"/>
    </w:rPr>
  </w:style>
  <w:style w:type="character" w:customStyle="1" w:styleId="a3">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4"/>
    <w:uiPriority w:val="99"/>
    <w:locked/>
    <w:rsid w:val="00060D5D"/>
    <w:rPr>
      <w:sz w:val="24"/>
      <w:szCs w:val="24"/>
    </w:rPr>
  </w:style>
  <w:style w:type="paragraph" w:styleId="a4">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3"/>
    <w:uiPriority w:val="99"/>
    <w:rsid w:val="00060D5D"/>
    <w:pPr>
      <w:spacing w:after="0" w:line="240" w:lineRule="auto"/>
    </w:pPr>
    <w:rPr>
      <w:rFonts w:asciiTheme="minorHAnsi" w:eastAsiaTheme="minorHAnsi" w:hAnsiTheme="minorHAnsi" w:cstheme="minorBidi"/>
      <w:sz w:val="24"/>
      <w:szCs w:val="24"/>
      <w:lang w:eastAsia="en-US"/>
    </w:rPr>
  </w:style>
  <w:style w:type="character" w:customStyle="1" w:styleId="11">
    <w:name w:val="Текст сноски Знак1"/>
    <w:basedOn w:val="a0"/>
    <w:link w:val="a4"/>
    <w:uiPriority w:val="99"/>
    <w:semiHidden/>
    <w:rsid w:val="00060D5D"/>
    <w:rPr>
      <w:rFonts w:ascii="Calibri" w:eastAsia="Times New Roman" w:hAnsi="Calibri" w:cs="Times New Roman"/>
      <w:sz w:val="20"/>
      <w:szCs w:val="20"/>
      <w:lang w:eastAsia="ru-RU"/>
    </w:rPr>
  </w:style>
  <w:style w:type="character" w:styleId="a5">
    <w:name w:val="footnote reference"/>
    <w:uiPriority w:val="99"/>
    <w:rsid w:val="00060D5D"/>
    <w:rPr>
      <w:vertAlign w:val="superscript"/>
    </w:rPr>
  </w:style>
  <w:style w:type="paragraph" w:styleId="a6">
    <w:name w:val="footer"/>
    <w:aliases w:val="Нижний колонтитул Знак Знак Знак,Нижний колонтитул1,Нижний колонтитул Знак Знак"/>
    <w:basedOn w:val="a"/>
    <w:link w:val="a7"/>
    <w:rsid w:val="00060D5D"/>
    <w:pPr>
      <w:tabs>
        <w:tab w:val="center" w:pos="4677"/>
        <w:tab w:val="right" w:pos="9355"/>
      </w:tabs>
      <w:spacing w:after="0" w:line="240" w:lineRule="auto"/>
    </w:pPr>
    <w:rPr>
      <w:rFonts w:ascii="Times New Roman" w:hAnsi="Times New Roman"/>
      <w:sz w:val="24"/>
      <w:szCs w:val="24"/>
    </w:rPr>
  </w:style>
  <w:style w:type="character" w:customStyle="1" w:styleId="a7">
    <w:name w:val="Нижний колонтитул Знак"/>
    <w:aliases w:val="Нижний колонтитул Знак Знак Знак Знак,Нижний колонтитул1 Знак,Нижний колонтитул Знак Знак Знак1"/>
    <w:basedOn w:val="a0"/>
    <w:link w:val="a6"/>
    <w:rsid w:val="00060D5D"/>
    <w:rPr>
      <w:rFonts w:ascii="Times New Roman" w:eastAsia="Times New Roman" w:hAnsi="Times New Roman" w:cs="Times New Roman"/>
      <w:sz w:val="24"/>
      <w:szCs w:val="24"/>
      <w:lang w:eastAsia="ru-RU"/>
    </w:rPr>
  </w:style>
  <w:style w:type="character" w:styleId="a8">
    <w:name w:val="page number"/>
    <w:basedOn w:val="a0"/>
    <w:rsid w:val="00060D5D"/>
  </w:style>
  <w:style w:type="paragraph" w:styleId="a9">
    <w:name w:val="List Paragraph"/>
    <w:aliases w:val="Содержание. 2 уровень"/>
    <w:basedOn w:val="a"/>
    <w:link w:val="aa"/>
    <w:uiPriority w:val="34"/>
    <w:qFormat/>
    <w:rsid w:val="00060D5D"/>
    <w:pPr>
      <w:ind w:left="720"/>
      <w:contextualSpacing/>
    </w:pPr>
  </w:style>
  <w:style w:type="character" w:styleId="ab">
    <w:name w:val="Hyperlink"/>
    <w:basedOn w:val="a0"/>
    <w:uiPriority w:val="99"/>
    <w:semiHidden/>
    <w:unhideWhenUsed/>
    <w:rsid w:val="00060D5D"/>
    <w:rPr>
      <w:color w:val="0000FF"/>
      <w:u w:val="single"/>
    </w:rPr>
  </w:style>
  <w:style w:type="paragraph" w:styleId="ac">
    <w:name w:val="Normal (Web)"/>
    <w:basedOn w:val="a"/>
    <w:uiPriority w:val="99"/>
    <w:unhideWhenUsed/>
    <w:rsid w:val="00060D5D"/>
    <w:pPr>
      <w:spacing w:before="100" w:beforeAutospacing="1" w:after="100" w:afterAutospacing="1" w:line="240" w:lineRule="auto"/>
    </w:pPr>
    <w:rPr>
      <w:rFonts w:ascii="Times New Roman" w:hAnsi="Times New Roman"/>
      <w:sz w:val="24"/>
      <w:szCs w:val="24"/>
    </w:rPr>
  </w:style>
  <w:style w:type="paragraph" w:styleId="ad">
    <w:name w:val="header"/>
    <w:basedOn w:val="a"/>
    <w:link w:val="ae"/>
    <w:uiPriority w:val="99"/>
    <w:semiHidden/>
    <w:unhideWhenUsed/>
    <w:rsid w:val="00060D5D"/>
    <w:pPr>
      <w:tabs>
        <w:tab w:val="center" w:pos="4677"/>
        <w:tab w:val="right" w:pos="9355"/>
      </w:tabs>
      <w:spacing w:after="0" w:line="240" w:lineRule="auto"/>
    </w:pPr>
    <w:rPr>
      <w:rFonts w:asciiTheme="minorHAnsi" w:eastAsiaTheme="minorEastAsia" w:hAnsiTheme="minorHAnsi" w:cstheme="minorBidi"/>
    </w:rPr>
  </w:style>
  <w:style w:type="character" w:customStyle="1" w:styleId="ae">
    <w:name w:val="Верхний колонтитул Знак"/>
    <w:basedOn w:val="a0"/>
    <w:link w:val="ad"/>
    <w:uiPriority w:val="99"/>
    <w:semiHidden/>
    <w:rsid w:val="00060D5D"/>
    <w:rPr>
      <w:rFonts w:eastAsiaTheme="minorEastAsia"/>
      <w:lang w:eastAsia="ru-RU"/>
    </w:rPr>
  </w:style>
  <w:style w:type="character" w:customStyle="1" w:styleId="12">
    <w:name w:val="Нижний колонтитул Знак1"/>
    <w:basedOn w:val="a0"/>
    <w:locked/>
    <w:rsid w:val="00060D5D"/>
    <w:rPr>
      <w:rFonts w:eastAsiaTheme="minorEastAsia"/>
      <w:lang w:eastAsia="ru-RU"/>
    </w:rPr>
  </w:style>
  <w:style w:type="paragraph" w:styleId="21">
    <w:name w:val="Body Text 2"/>
    <w:basedOn w:val="a"/>
    <w:link w:val="22"/>
    <w:uiPriority w:val="99"/>
    <w:semiHidden/>
    <w:unhideWhenUsed/>
    <w:rsid w:val="00060D5D"/>
    <w:pPr>
      <w:spacing w:after="120" w:line="480" w:lineRule="auto"/>
    </w:pPr>
    <w:rPr>
      <w:rFonts w:asciiTheme="minorHAnsi" w:eastAsiaTheme="minorHAnsi" w:hAnsiTheme="minorHAnsi" w:cstheme="minorBidi"/>
      <w:lang w:eastAsia="en-US"/>
    </w:rPr>
  </w:style>
  <w:style w:type="character" w:customStyle="1" w:styleId="22">
    <w:name w:val="Основной текст 2 Знак"/>
    <w:basedOn w:val="a0"/>
    <w:link w:val="21"/>
    <w:uiPriority w:val="99"/>
    <w:semiHidden/>
    <w:rsid w:val="00060D5D"/>
  </w:style>
  <w:style w:type="paragraph" w:styleId="23">
    <w:name w:val="Body Text Indent 2"/>
    <w:basedOn w:val="a"/>
    <w:link w:val="24"/>
    <w:uiPriority w:val="99"/>
    <w:unhideWhenUsed/>
    <w:rsid w:val="00060D5D"/>
    <w:pPr>
      <w:spacing w:after="120" w:line="480" w:lineRule="auto"/>
      <w:ind w:left="283"/>
    </w:pPr>
    <w:rPr>
      <w:rFonts w:asciiTheme="minorHAnsi" w:eastAsiaTheme="minorEastAsia" w:hAnsiTheme="minorHAnsi" w:cstheme="minorBidi"/>
    </w:rPr>
  </w:style>
  <w:style w:type="character" w:customStyle="1" w:styleId="24">
    <w:name w:val="Основной текст с отступом 2 Знак"/>
    <w:basedOn w:val="a0"/>
    <w:link w:val="23"/>
    <w:uiPriority w:val="99"/>
    <w:rsid w:val="00060D5D"/>
    <w:rPr>
      <w:rFonts w:eastAsiaTheme="minorEastAsia"/>
      <w:lang w:eastAsia="ru-RU"/>
    </w:rPr>
  </w:style>
  <w:style w:type="character" w:customStyle="1" w:styleId="af">
    <w:name w:val="Без интервала Знак"/>
    <w:link w:val="af0"/>
    <w:uiPriority w:val="1"/>
    <w:locked/>
    <w:rsid w:val="00060D5D"/>
    <w:rPr>
      <w:rFonts w:ascii="Times New Roman" w:eastAsiaTheme="minorEastAsia" w:hAnsi="Times New Roman" w:cs="Times New Roman"/>
      <w:lang w:eastAsia="ru-RU"/>
    </w:rPr>
  </w:style>
  <w:style w:type="paragraph" w:styleId="af0">
    <w:name w:val="No Spacing"/>
    <w:link w:val="af"/>
    <w:uiPriority w:val="1"/>
    <w:qFormat/>
    <w:rsid w:val="00060D5D"/>
    <w:pPr>
      <w:spacing w:after="0" w:line="240" w:lineRule="auto"/>
    </w:pPr>
    <w:rPr>
      <w:rFonts w:ascii="Times New Roman" w:eastAsiaTheme="minorEastAsia" w:hAnsi="Times New Roman" w:cs="Times New Roman"/>
      <w:lang w:eastAsia="ru-RU"/>
    </w:rPr>
  </w:style>
  <w:style w:type="paragraph" w:customStyle="1" w:styleId="210">
    <w:name w:val="Основной текст 21"/>
    <w:basedOn w:val="a"/>
    <w:rsid w:val="00060D5D"/>
    <w:pPr>
      <w:suppressAutoHyphens/>
      <w:spacing w:after="120" w:line="480" w:lineRule="auto"/>
    </w:pPr>
    <w:rPr>
      <w:rFonts w:ascii="Times New Roman" w:hAnsi="Times New Roman"/>
      <w:sz w:val="24"/>
      <w:szCs w:val="24"/>
      <w:lang w:eastAsia="ar-SA"/>
    </w:rPr>
  </w:style>
  <w:style w:type="character" w:customStyle="1" w:styleId="af1">
    <w:name w:val="Основной текст_"/>
    <w:basedOn w:val="a0"/>
    <w:link w:val="31"/>
    <w:locked/>
    <w:rsid w:val="00060D5D"/>
    <w:rPr>
      <w:rFonts w:ascii="Century Schoolbook" w:eastAsia="Century Schoolbook" w:hAnsi="Century Schoolbook" w:cs="Century Schoolbook"/>
      <w:sz w:val="19"/>
      <w:szCs w:val="19"/>
      <w:shd w:val="clear" w:color="auto" w:fill="FFFFFF"/>
    </w:rPr>
  </w:style>
  <w:style w:type="paragraph" w:customStyle="1" w:styleId="31">
    <w:name w:val="Основной текст3"/>
    <w:basedOn w:val="a"/>
    <w:link w:val="af1"/>
    <w:rsid w:val="00060D5D"/>
    <w:pPr>
      <w:widowControl w:val="0"/>
      <w:shd w:val="clear" w:color="auto" w:fill="FFFFFF"/>
      <w:spacing w:after="2520" w:line="221" w:lineRule="exact"/>
      <w:ind w:hanging="520"/>
    </w:pPr>
    <w:rPr>
      <w:rFonts w:ascii="Century Schoolbook" w:eastAsia="Century Schoolbook" w:hAnsi="Century Schoolbook" w:cs="Century Schoolbook"/>
      <w:sz w:val="19"/>
      <w:szCs w:val="19"/>
      <w:lang w:eastAsia="en-US"/>
    </w:rPr>
  </w:style>
  <w:style w:type="paragraph" w:customStyle="1" w:styleId="c89">
    <w:name w:val="c89"/>
    <w:basedOn w:val="a"/>
    <w:rsid w:val="00060D5D"/>
    <w:pPr>
      <w:spacing w:before="100" w:beforeAutospacing="1" w:after="100" w:afterAutospacing="1" w:line="240" w:lineRule="auto"/>
    </w:pPr>
    <w:rPr>
      <w:rFonts w:ascii="Times New Roman" w:hAnsi="Times New Roman"/>
      <w:sz w:val="24"/>
      <w:szCs w:val="24"/>
    </w:rPr>
  </w:style>
  <w:style w:type="paragraph" w:customStyle="1" w:styleId="110">
    <w:name w:val="Заголовок 11"/>
    <w:basedOn w:val="a"/>
    <w:next w:val="a"/>
    <w:uiPriority w:val="99"/>
    <w:qFormat/>
    <w:rsid w:val="00060D5D"/>
    <w:pPr>
      <w:keepNext/>
      <w:spacing w:after="0" w:line="240" w:lineRule="auto"/>
      <w:ind w:firstLine="284"/>
    </w:pPr>
    <w:rPr>
      <w:rFonts w:ascii="Times New Roman" w:hAnsi="Times New Roman"/>
      <w:sz w:val="24"/>
      <w:szCs w:val="20"/>
    </w:rPr>
  </w:style>
  <w:style w:type="paragraph" w:customStyle="1" w:styleId="Standard">
    <w:name w:val="Standard"/>
    <w:rsid w:val="00060D5D"/>
    <w:pPr>
      <w:widowControl w:val="0"/>
      <w:suppressAutoHyphens/>
      <w:spacing w:after="0" w:line="240" w:lineRule="auto"/>
    </w:pPr>
    <w:rPr>
      <w:rFonts w:ascii="Times New Roman" w:eastAsia="SimSun" w:hAnsi="Times New Roman" w:cs="Mangal"/>
      <w:kern w:val="2"/>
      <w:sz w:val="24"/>
      <w:szCs w:val="24"/>
      <w:lang w:eastAsia="hi-IN" w:bidi="hi-IN"/>
    </w:rPr>
  </w:style>
  <w:style w:type="paragraph" w:customStyle="1" w:styleId="af2">
    <w:name w:val="Содержимое таблицы"/>
    <w:basedOn w:val="a"/>
    <w:rsid w:val="00060D5D"/>
    <w:pPr>
      <w:suppressLineNumbers/>
      <w:suppressAutoHyphens/>
      <w:spacing w:after="0" w:line="240" w:lineRule="auto"/>
    </w:pPr>
    <w:rPr>
      <w:rFonts w:ascii="Times New Roman" w:hAnsi="Times New Roman"/>
      <w:sz w:val="24"/>
      <w:szCs w:val="24"/>
      <w:lang w:eastAsia="ar-SA"/>
    </w:rPr>
  </w:style>
  <w:style w:type="paragraph" w:customStyle="1" w:styleId="Default">
    <w:name w:val="Default"/>
    <w:rsid w:val="00060D5D"/>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13">
    <w:name w:val="Основной текст1"/>
    <w:basedOn w:val="a0"/>
    <w:rsid w:val="00060D5D"/>
    <w:rPr>
      <w:rFonts w:ascii="Century Schoolbook" w:eastAsia="Century Schoolbook" w:hAnsi="Century Schoolbook" w:cs="Century Schoolbook" w:hint="default"/>
      <w:b w:val="0"/>
      <w:bCs w:val="0"/>
      <w:i w:val="0"/>
      <w:iCs w:val="0"/>
      <w:smallCaps w:val="0"/>
      <w:strike w:val="0"/>
      <w:dstrike w:val="0"/>
      <w:color w:val="000000"/>
      <w:spacing w:val="0"/>
      <w:w w:val="100"/>
      <w:position w:val="0"/>
      <w:sz w:val="19"/>
      <w:szCs w:val="19"/>
      <w:u w:val="none"/>
      <w:effect w:val="none"/>
      <w:lang w:val="ru-RU"/>
    </w:rPr>
  </w:style>
  <w:style w:type="character" w:customStyle="1" w:styleId="25">
    <w:name w:val="Заголовок №2"/>
    <w:basedOn w:val="a0"/>
    <w:rsid w:val="00060D5D"/>
    <w:rPr>
      <w:rFonts w:ascii="Franklin Gothic Medium" w:eastAsia="Franklin Gothic Medium" w:hAnsi="Franklin Gothic Medium" w:cs="Franklin Gothic Medium" w:hint="default"/>
      <w:b w:val="0"/>
      <w:bCs w:val="0"/>
      <w:i w:val="0"/>
      <w:iCs w:val="0"/>
      <w:smallCaps w:val="0"/>
      <w:strike w:val="0"/>
      <w:dstrike w:val="0"/>
      <w:color w:val="000000"/>
      <w:spacing w:val="0"/>
      <w:w w:val="100"/>
      <w:position w:val="0"/>
      <w:sz w:val="28"/>
      <w:szCs w:val="28"/>
      <w:u w:val="none"/>
      <w:effect w:val="none"/>
      <w:lang w:val="ru-RU"/>
    </w:rPr>
  </w:style>
  <w:style w:type="character" w:customStyle="1" w:styleId="af3">
    <w:name w:val="Основной текст + Курсив"/>
    <w:basedOn w:val="af1"/>
    <w:rsid w:val="00060D5D"/>
    <w:rPr>
      <w:b w:val="0"/>
      <w:bCs w:val="0"/>
      <w:i/>
      <w:iCs/>
      <w:smallCaps w:val="0"/>
      <w:strike w:val="0"/>
      <w:dstrike w:val="0"/>
      <w:color w:val="000000"/>
      <w:spacing w:val="0"/>
      <w:w w:val="100"/>
      <w:position w:val="0"/>
      <w:u w:val="none"/>
      <w:effect w:val="none"/>
      <w:lang w:val="ru-RU"/>
    </w:rPr>
  </w:style>
  <w:style w:type="character" w:customStyle="1" w:styleId="8pt">
    <w:name w:val="Основной текст + 8 pt"/>
    <w:aliases w:val="Полужирный"/>
    <w:basedOn w:val="af1"/>
    <w:rsid w:val="00060D5D"/>
    <w:rPr>
      <w:b/>
      <w:bCs/>
      <w:i w:val="0"/>
      <w:iCs w:val="0"/>
      <w:smallCaps w:val="0"/>
      <w:strike w:val="0"/>
      <w:dstrike w:val="0"/>
      <w:color w:val="000000"/>
      <w:spacing w:val="0"/>
      <w:w w:val="100"/>
      <w:position w:val="0"/>
      <w:sz w:val="16"/>
      <w:szCs w:val="16"/>
      <w:u w:val="none"/>
      <w:effect w:val="none"/>
      <w:lang w:val="ru-RU"/>
    </w:rPr>
  </w:style>
  <w:style w:type="character" w:customStyle="1" w:styleId="apple-converted-space">
    <w:name w:val="apple-converted-space"/>
    <w:basedOn w:val="a0"/>
    <w:rsid w:val="00060D5D"/>
  </w:style>
  <w:style w:type="character" w:customStyle="1" w:styleId="8">
    <w:name w:val="Основной текст (8) + Не полужирный"/>
    <w:aliases w:val="Не курсив"/>
    <w:basedOn w:val="a0"/>
    <w:rsid w:val="00060D5D"/>
    <w:rPr>
      <w:rFonts w:ascii="Century Schoolbook" w:eastAsia="Century Schoolbook" w:hAnsi="Century Schoolbook" w:cs="Century Schoolbook" w:hint="default"/>
      <w:b/>
      <w:bCs/>
      <w:i/>
      <w:iCs/>
      <w:smallCaps w:val="0"/>
      <w:strike w:val="0"/>
      <w:dstrike w:val="0"/>
      <w:color w:val="000000"/>
      <w:spacing w:val="0"/>
      <w:w w:val="100"/>
      <w:position w:val="0"/>
      <w:sz w:val="19"/>
      <w:szCs w:val="19"/>
      <w:u w:val="none"/>
      <w:effect w:val="none"/>
      <w:lang w:val="ru-RU"/>
    </w:rPr>
  </w:style>
  <w:style w:type="character" w:customStyle="1" w:styleId="80">
    <w:name w:val="Основной текст (8)"/>
    <w:basedOn w:val="a0"/>
    <w:rsid w:val="00060D5D"/>
    <w:rPr>
      <w:rFonts w:ascii="Century Schoolbook" w:eastAsia="Century Schoolbook" w:hAnsi="Century Schoolbook" w:cs="Century Schoolbook" w:hint="default"/>
      <w:b/>
      <w:bCs/>
      <w:i/>
      <w:iCs/>
      <w:smallCaps w:val="0"/>
      <w:strike w:val="0"/>
      <w:dstrike w:val="0"/>
      <w:color w:val="000000"/>
      <w:spacing w:val="0"/>
      <w:w w:val="100"/>
      <w:position w:val="0"/>
      <w:sz w:val="19"/>
      <w:szCs w:val="19"/>
      <w:u w:val="none"/>
      <w:effect w:val="none"/>
      <w:lang w:val="ru-RU"/>
    </w:rPr>
  </w:style>
  <w:style w:type="table" w:styleId="af4">
    <w:name w:val="Table Grid"/>
    <w:basedOn w:val="a1"/>
    <w:rsid w:val="00060D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
    <w:name w:val="Сетка таблицы1"/>
    <w:basedOn w:val="a1"/>
    <w:uiPriority w:val="39"/>
    <w:rsid w:val="00060D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basedOn w:val="a0"/>
    <w:uiPriority w:val="22"/>
    <w:qFormat/>
    <w:rsid w:val="00060D5D"/>
    <w:rPr>
      <w:b/>
      <w:bCs/>
    </w:rPr>
  </w:style>
  <w:style w:type="paragraph" w:styleId="af6">
    <w:name w:val="Balloon Text"/>
    <w:basedOn w:val="a"/>
    <w:link w:val="af7"/>
    <w:uiPriority w:val="99"/>
    <w:semiHidden/>
    <w:unhideWhenUsed/>
    <w:rsid w:val="00060D5D"/>
    <w:pPr>
      <w:spacing w:after="0" w:line="240" w:lineRule="auto"/>
    </w:pPr>
    <w:rPr>
      <w:rFonts w:ascii="Tahoma" w:eastAsiaTheme="minorEastAsia" w:hAnsi="Tahoma" w:cs="Tahoma"/>
      <w:sz w:val="16"/>
      <w:szCs w:val="16"/>
    </w:rPr>
  </w:style>
  <w:style w:type="character" w:customStyle="1" w:styleId="af7">
    <w:name w:val="Текст выноски Знак"/>
    <w:basedOn w:val="a0"/>
    <w:link w:val="af6"/>
    <w:uiPriority w:val="99"/>
    <w:semiHidden/>
    <w:rsid w:val="00060D5D"/>
    <w:rPr>
      <w:rFonts w:ascii="Tahoma" w:eastAsiaTheme="minorEastAsia" w:hAnsi="Tahoma" w:cs="Tahoma"/>
      <w:sz w:val="16"/>
      <w:szCs w:val="16"/>
      <w:lang w:eastAsia="ru-RU"/>
    </w:rPr>
  </w:style>
  <w:style w:type="character" w:customStyle="1" w:styleId="8pt0">
    <w:name w:val="Основной текст + 8 pt;Полужирный"/>
    <w:basedOn w:val="af1"/>
    <w:rsid w:val="00060D5D"/>
    <w:rPr>
      <w:b/>
      <w:bCs/>
      <w:i w:val="0"/>
      <w:iCs w:val="0"/>
      <w:smallCaps w:val="0"/>
      <w:strike w:val="0"/>
      <w:color w:val="000000"/>
      <w:spacing w:val="0"/>
      <w:w w:val="100"/>
      <w:position w:val="0"/>
      <w:sz w:val="16"/>
      <w:szCs w:val="16"/>
      <w:u w:val="none"/>
      <w:lang w:val="ru-RU"/>
    </w:rPr>
  </w:style>
  <w:style w:type="character" w:customStyle="1" w:styleId="81">
    <w:name w:val="Основной текст (8) + Не полужирный;Не курсив"/>
    <w:basedOn w:val="a0"/>
    <w:rsid w:val="00060D5D"/>
    <w:rPr>
      <w:rFonts w:ascii="Century Schoolbook" w:eastAsia="Century Schoolbook" w:hAnsi="Century Schoolbook" w:cs="Century Schoolbook"/>
      <w:b/>
      <w:bCs/>
      <w:i/>
      <w:iCs/>
      <w:smallCaps w:val="0"/>
      <w:strike w:val="0"/>
      <w:color w:val="000000"/>
      <w:spacing w:val="0"/>
      <w:w w:val="100"/>
      <w:position w:val="0"/>
      <w:sz w:val="19"/>
      <w:szCs w:val="19"/>
      <w:u w:val="none"/>
      <w:lang w:val="ru-RU"/>
    </w:rPr>
  </w:style>
  <w:style w:type="character" w:customStyle="1" w:styleId="aa">
    <w:name w:val="Абзац списка Знак"/>
    <w:aliases w:val="Содержание. 2 уровень Знак"/>
    <w:link w:val="a9"/>
    <w:uiPriority w:val="34"/>
    <w:qFormat/>
    <w:locked/>
    <w:rsid w:val="00E36877"/>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18104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rmishlen.ru" TargetMode="Externa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9658</Words>
  <Characters>55056</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PackardBell</cp:lastModifiedBy>
  <cp:revision>25</cp:revision>
  <dcterms:created xsi:type="dcterms:W3CDTF">2021-09-09T13:46:00Z</dcterms:created>
  <dcterms:modified xsi:type="dcterms:W3CDTF">2021-11-16T10:01:00Z</dcterms:modified>
</cp:coreProperties>
</file>